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45" w:rsidRDefault="007E5B45">
      <w:pPr>
        <w:autoSpaceDE w:val="0"/>
        <w:autoSpaceDN w:val="0"/>
        <w:spacing w:after="78" w:line="220" w:lineRule="exact"/>
      </w:pPr>
    </w:p>
    <w:p w:rsidR="007E5B45" w:rsidRPr="008A6FFE" w:rsidRDefault="004273C2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8A6FFE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E5B45" w:rsidRPr="008A6FFE" w:rsidRDefault="004273C2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Московской области</w:t>
      </w:r>
    </w:p>
    <w:p w:rsidR="007E5B45" w:rsidRPr="008A6FFE" w:rsidRDefault="004273C2">
      <w:pPr>
        <w:autoSpaceDE w:val="0"/>
        <w:autoSpaceDN w:val="0"/>
        <w:spacing w:before="670" w:after="0" w:line="230" w:lineRule="auto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Религиозная организация "Православный приход </w:t>
      </w:r>
      <w:proofErr w:type="spellStart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Скорбященской</w:t>
      </w:r>
      <w:proofErr w:type="spellEnd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 церкви г. Клина Московской</w:t>
      </w:r>
    </w:p>
    <w:p w:rsidR="007E5B45" w:rsidRPr="008A6FFE" w:rsidRDefault="004273C2">
      <w:pPr>
        <w:autoSpaceDE w:val="0"/>
        <w:autoSpaceDN w:val="0"/>
        <w:spacing w:before="670" w:after="0" w:line="230" w:lineRule="auto"/>
        <w:ind w:left="2190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ЧОУ "Православная классическая гимназия "София"</w:t>
      </w:r>
    </w:p>
    <w:p w:rsidR="007E5B45" w:rsidRPr="008A6FFE" w:rsidRDefault="004273C2">
      <w:pPr>
        <w:autoSpaceDE w:val="0"/>
        <w:autoSpaceDN w:val="0"/>
        <w:spacing w:before="1436" w:after="0" w:line="230" w:lineRule="auto"/>
        <w:ind w:right="2008"/>
        <w:jc w:val="right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УТВЕРЖЕНО</w:t>
      </w:r>
    </w:p>
    <w:p w:rsidR="007E5B45" w:rsidRPr="008A6FFE" w:rsidRDefault="004273C2">
      <w:pPr>
        <w:autoSpaceDE w:val="0"/>
        <w:autoSpaceDN w:val="0"/>
        <w:spacing w:after="0" w:line="230" w:lineRule="auto"/>
        <w:ind w:right="2420"/>
        <w:jc w:val="right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7E5B45" w:rsidRPr="008A6FFE" w:rsidRDefault="004273C2">
      <w:pPr>
        <w:autoSpaceDE w:val="0"/>
        <w:autoSpaceDN w:val="0"/>
        <w:spacing w:before="182" w:after="0" w:line="230" w:lineRule="auto"/>
        <w:ind w:right="168"/>
        <w:jc w:val="right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______________Бордиловская Н.И.</w:t>
      </w:r>
    </w:p>
    <w:p w:rsidR="007E5B45" w:rsidRPr="008A6FFE" w:rsidRDefault="004273C2">
      <w:pPr>
        <w:autoSpaceDE w:val="0"/>
        <w:autoSpaceDN w:val="0"/>
        <w:spacing w:before="182" w:after="0" w:line="230" w:lineRule="auto"/>
        <w:ind w:right="1968"/>
        <w:jc w:val="right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№38-О</w:t>
      </w:r>
    </w:p>
    <w:p w:rsidR="007E5B45" w:rsidRPr="008A6FFE" w:rsidRDefault="00855448">
      <w:pPr>
        <w:autoSpaceDE w:val="0"/>
        <w:autoSpaceDN w:val="0"/>
        <w:spacing w:before="182" w:after="0" w:line="230" w:lineRule="auto"/>
        <w:ind w:right="142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"29</w:t>
      </w:r>
      <w:r w:rsidR="004273C2" w:rsidRPr="008A6FF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"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августа</w:t>
      </w:r>
      <w:r w:rsidR="004273C2" w:rsidRPr="008A6FF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2022 г.</w:t>
      </w:r>
    </w:p>
    <w:p w:rsidR="007E5B45" w:rsidRPr="00855448" w:rsidRDefault="004273C2">
      <w:pPr>
        <w:autoSpaceDE w:val="0"/>
        <w:autoSpaceDN w:val="0"/>
        <w:spacing w:before="1038" w:after="0" w:line="230" w:lineRule="auto"/>
        <w:ind w:right="3644"/>
        <w:jc w:val="right"/>
        <w:rPr>
          <w:lang w:val="ru-RU"/>
        </w:rPr>
      </w:pPr>
      <w:r w:rsidRPr="00855448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7E5B45" w:rsidRPr="00855448" w:rsidRDefault="008A6FFE">
      <w:pPr>
        <w:autoSpaceDE w:val="0"/>
        <w:autoSpaceDN w:val="0"/>
        <w:spacing w:before="70" w:after="0" w:line="230" w:lineRule="auto"/>
        <w:ind w:right="4416"/>
        <w:jc w:val="right"/>
        <w:rPr>
          <w:lang w:val="ru-RU"/>
        </w:rPr>
      </w:pPr>
      <w:r w:rsidRPr="00855448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8554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378462</w:t>
      </w:r>
      <w:r w:rsidR="004273C2" w:rsidRPr="00855448"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</w:p>
    <w:p w:rsidR="007E5B45" w:rsidRPr="008A6FFE" w:rsidRDefault="004273C2">
      <w:pPr>
        <w:autoSpaceDE w:val="0"/>
        <w:autoSpaceDN w:val="0"/>
        <w:spacing w:before="166" w:after="0" w:line="230" w:lineRule="auto"/>
        <w:ind w:right="4016"/>
        <w:jc w:val="right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7E5B45" w:rsidRPr="008A6FFE" w:rsidRDefault="004273C2">
      <w:pPr>
        <w:autoSpaceDE w:val="0"/>
        <w:autoSpaceDN w:val="0"/>
        <w:spacing w:before="70" w:after="0" w:line="230" w:lineRule="auto"/>
        <w:ind w:right="4268"/>
        <w:jc w:val="right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7E5B45" w:rsidRPr="008A6FFE" w:rsidRDefault="004273C2">
      <w:pPr>
        <w:autoSpaceDE w:val="0"/>
        <w:autoSpaceDN w:val="0"/>
        <w:spacing w:before="670" w:after="0" w:line="230" w:lineRule="auto"/>
        <w:ind w:right="2730"/>
        <w:jc w:val="right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7E5B45" w:rsidRPr="008A6FFE" w:rsidRDefault="004273C2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7E5B45" w:rsidRPr="008A6FFE" w:rsidRDefault="004273C2">
      <w:pPr>
        <w:autoSpaceDE w:val="0"/>
        <w:autoSpaceDN w:val="0"/>
        <w:spacing w:before="2112" w:after="0" w:line="230" w:lineRule="auto"/>
        <w:ind w:right="22"/>
        <w:jc w:val="right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Составитель: Бордиловская Наталья Николаевна</w:t>
      </w:r>
    </w:p>
    <w:p w:rsidR="007E5B45" w:rsidRPr="008A6FFE" w:rsidRDefault="004273C2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учитель технологии</w:t>
      </w:r>
    </w:p>
    <w:p w:rsidR="007E5B45" w:rsidRPr="008A6FFE" w:rsidRDefault="004273C2">
      <w:pPr>
        <w:autoSpaceDE w:val="0"/>
        <w:autoSpaceDN w:val="0"/>
        <w:spacing w:before="2830" w:after="0" w:line="230" w:lineRule="auto"/>
        <w:ind w:right="4476"/>
        <w:jc w:val="right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Клин 2022</w:t>
      </w:r>
    </w:p>
    <w:p w:rsidR="007E5B45" w:rsidRPr="008A6FFE" w:rsidRDefault="007E5B45">
      <w:pPr>
        <w:rPr>
          <w:lang w:val="ru-RU"/>
        </w:rPr>
        <w:sectPr w:rsidR="007E5B45" w:rsidRPr="008A6FFE">
          <w:pgSz w:w="11900" w:h="16840"/>
          <w:pgMar w:top="298" w:right="876" w:bottom="296" w:left="1128" w:header="720" w:footer="720" w:gutter="0"/>
          <w:cols w:space="720" w:equalWidth="0">
            <w:col w:w="9896" w:space="0"/>
          </w:cols>
          <w:docGrid w:linePitch="360"/>
        </w:sectPr>
      </w:pPr>
    </w:p>
    <w:p w:rsidR="007E5B45" w:rsidRPr="008A6FFE" w:rsidRDefault="007E5B45">
      <w:pPr>
        <w:rPr>
          <w:lang w:val="ru-RU"/>
        </w:rPr>
        <w:sectPr w:rsidR="007E5B45" w:rsidRPr="008A6FFE">
          <w:pgSz w:w="11900" w:h="16840"/>
          <w:pgMar w:top="1440" w:right="1440" w:bottom="1440" w:left="1440" w:header="720" w:footer="720" w:gutter="0"/>
          <w:cols w:space="720" w:equalWidth="0">
            <w:col w:w="9896" w:space="0"/>
          </w:cols>
          <w:docGrid w:linePitch="360"/>
        </w:sectPr>
      </w:pPr>
    </w:p>
    <w:p w:rsidR="007E5B45" w:rsidRPr="008A6FFE" w:rsidRDefault="007E5B45">
      <w:pPr>
        <w:autoSpaceDE w:val="0"/>
        <w:autoSpaceDN w:val="0"/>
        <w:spacing w:after="78" w:line="220" w:lineRule="exact"/>
        <w:rPr>
          <w:lang w:val="ru-RU"/>
        </w:rPr>
      </w:pPr>
    </w:p>
    <w:p w:rsidR="007E5B45" w:rsidRPr="008A6FFE" w:rsidRDefault="004273C2">
      <w:pPr>
        <w:autoSpaceDE w:val="0"/>
        <w:autoSpaceDN w:val="0"/>
        <w:spacing w:after="0" w:line="230" w:lineRule="auto"/>
        <w:rPr>
          <w:lang w:val="ru-RU"/>
        </w:rPr>
      </w:pPr>
      <w:r w:rsidRPr="008A6FF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E5B45" w:rsidRPr="008A6FFE" w:rsidRDefault="004273C2">
      <w:pPr>
        <w:autoSpaceDE w:val="0"/>
        <w:autoSpaceDN w:val="0"/>
        <w:spacing w:before="346" w:after="0" w:line="230" w:lineRule="auto"/>
        <w:rPr>
          <w:lang w:val="ru-RU"/>
        </w:rPr>
      </w:pPr>
      <w:r w:rsidRPr="008A6F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НАУЧНЫЙ, ОБШЕКУЛЬТУРНЫЙ И ОБРАЗОВАТЕЛЬНЫЙ КОНТЕНТ ТЕХНОЛОГИИ </w:t>
      </w:r>
    </w:p>
    <w:p w:rsidR="007E5B45" w:rsidRPr="008A6FFE" w:rsidRDefault="004273C2">
      <w:pPr>
        <w:autoSpaceDE w:val="0"/>
        <w:autoSpaceDN w:val="0"/>
        <w:spacing w:before="310" w:after="0" w:line="271" w:lineRule="auto"/>
        <w:ind w:right="48" w:firstLine="180"/>
        <w:jc w:val="both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7E5B45" w:rsidRPr="008A6FFE" w:rsidRDefault="004273C2">
      <w:pPr>
        <w:autoSpaceDE w:val="0"/>
        <w:autoSpaceDN w:val="0"/>
        <w:spacing w:before="310" w:after="0"/>
        <w:ind w:firstLine="180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7E5B45" w:rsidRPr="008A6FFE" w:rsidRDefault="004273C2">
      <w:pPr>
        <w:autoSpaceDE w:val="0"/>
        <w:autoSpaceDN w:val="0"/>
        <w:spacing w:before="312" w:after="0"/>
        <w:ind w:firstLine="180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7E5B45" w:rsidRPr="008A6FFE" w:rsidRDefault="004273C2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Стержнем названной концепции является технология как логическое развитие «метода» в следующих аспектах:</w:t>
      </w:r>
    </w:p>
    <w:p w:rsidR="007E5B45" w:rsidRPr="008A6FFE" w:rsidRDefault="004273C2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7E5B45" w:rsidRPr="008A6FFE" w:rsidRDefault="004273C2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7E5B45" w:rsidRPr="008A6FFE" w:rsidRDefault="004273C2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7E5B45" w:rsidRPr="008A6FFE" w:rsidRDefault="004273C2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В ХХ веке сущность технологии была осмыслена в различных плоскостях:</w:t>
      </w:r>
    </w:p>
    <w:p w:rsidR="007E5B45" w:rsidRPr="008A6FFE" w:rsidRDefault="004273C2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были выделены структуры, родственные понятию технологии, прежде всего, понятие алгоритма;</w:t>
      </w:r>
    </w:p>
    <w:p w:rsidR="007E5B45" w:rsidRPr="008A6FFE" w:rsidRDefault="004273C2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проанализирован феномен зарождающегося технологического общества;</w:t>
      </w:r>
    </w:p>
    <w:p w:rsidR="007E5B45" w:rsidRPr="008A6FFE" w:rsidRDefault="004273C2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исследованы социальные аспекты технологии.</w:t>
      </w:r>
    </w:p>
    <w:p w:rsidR="007E5B45" w:rsidRPr="008A6FFE" w:rsidRDefault="004273C2">
      <w:pPr>
        <w:autoSpaceDE w:val="0"/>
        <w:autoSpaceDN w:val="0"/>
        <w:spacing w:before="310" w:after="0" w:line="288" w:lineRule="auto"/>
        <w:ind w:firstLine="180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</w:t>
      </w:r>
    </w:p>
    <w:p w:rsidR="007E5B45" w:rsidRPr="008A6FFE" w:rsidRDefault="007E5B45">
      <w:pPr>
        <w:rPr>
          <w:lang w:val="ru-RU"/>
        </w:rPr>
        <w:sectPr w:rsidR="007E5B45" w:rsidRPr="008A6FFE">
          <w:pgSz w:w="11900" w:h="16840"/>
          <w:pgMar w:top="298" w:right="640" w:bottom="36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7E5B45" w:rsidRPr="008A6FFE" w:rsidRDefault="007E5B45">
      <w:pPr>
        <w:autoSpaceDE w:val="0"/>
        <w:autoSpaceDN w:val="0"/>
        <w:spacing w:after="66" w:line="220" w:lineRule="exact"/>
        <w:rPr>
          <w:lang w:val="ru-RU"/>
        </w:rPr>
      </w:pPr>
    </w:p>
    <w:p w:rsidR="007E5B45" w:rsidRPr="008A6FFE" w:rsidRDefault="004273C2">
      <w:pPr>
        <w:autoSpaceDE w:val="0"/>
        <w:autoSpaceDN w:val="0"/>
        <w:spacing w:after="0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7E5B45" w:rsidRPr="008A6FFE" w:rsidRDefault="004273C2">
      <w:pPr>
        <w:autoSpaceDE w:val="0"/>
        <w:autoSpaceDN w:val="0"/>
        <w:spacing w:before="310" w:after="250" w:line="262" w:lineRule="auto"/>
        <w:ind w:right="144"/>
        <w:rPr>
          <w:lang w:val="ru-RU"/>
        </w:rPr>
      </w:pPr>
      <w:r w:rsidRPr="008A6FF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3420"/>
        <w:gridCol w:w="1500"/>
        <w:gridCol w:w="1080"/>
        <w:gridCol w:w="1700"/>
        <w:gridCol w:w="1160"/>
        <w:gridCol w:w="1620"/>
      </w:tblGrid>
      <w:tr w:rsidR="007E5B45">
        <w:trPr>
          <w:trHeight w:hRule="exact" w:val="360"/>
        </w:trPr>
        <w:tc>
          <w:tcPr>
            <w:tcW w:w="3420" w:type="dxa"/>
            <w:tcMar>
              <w:left w:w="0" w:type="dxa"/>
              <w:right w:w="0" w:type="dxa"/>
            </w:tcMar>
          </w:tcPr>
          <w:p w:rsidR="007E5B45" w:rsidRPr="008A6FFE" w:rsidRDefault="004273C2">
            <w:pPr>
              <w:autoSpaceDE w:val="0"/>
              <w:autoSpaceDN w:val="0"/>
              <w:spacing w:before="60" w:after="0" w:line="230" w:lineRule="auto"/>
              <w:jc w:val="center"/>
              <w:rPr>
                <w:lang w:val="ru-RU"/>
              </w:rPr>
            </w:pPr>
            <w:r w:rsidRPr="008A6F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Основной </w:t>
            </w:r>
            <w:r w:rsidRPr="008A6FFE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ц е л ь ю </w:t>
            </w:r>
            <w:r w:rsidRPr="008A6F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освоения 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области 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«Технология» </w:t>
            </w:r>
          </w:p>
        </w:tc>
        <w:tc>
          <w:tcPr>
            <w:tcW w:w="116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является 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60" w:after="0" w:line="230" w:lineRule="auto"/>
              <w:ind w:left="11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формирование</w:t>
            </w:r>
          </w:p>
        </w:tc>
      </w:tr>
    </w:tbl>
    <w:p w:rsidR="007E5B45" w:rsidRPr="008A6FFE" w:rsidRDefault="004273C2">
      <w:pPr>
        <w:autoSpaceDE w:val="0"/>
        <w:autoSpaceDN w:val="0"/>
        <w:spacing w:before="36" w:after="0" w:line="262" w:lineRule="auto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7E5B45" w:rsidRPr="008A6FFE" w:rsidRDefault="004273C2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8A6F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</w:t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курса технологии являются:</w:t>
      </w:r>
    </w:p>
    <w:p w:rsidR="007E5B45" w:rsidRPr="008A6FFE" w:rsidRDefault="004273C2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7E5B45" w:rsidRPr="008A6FFE" w:rsidRDefault="004273C2">
      <w:pPr>
        <w:autoSpaceDE w:val="0"/>
        <w:autoSpaceDN w:val="0"/>
        <w:spacing w:before="310" w:after="0"/>
        <w:ind w:firstLine="180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7E5B45" w:rsidRPr="008A6FFE" w:rsidRDefault="004273C2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7E5B45" w:rsidRPr="008A6FFE" w:rsidRDefault="004273C2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7E5B45" w:rsidRPr="008A6FFE" w:rsidRDefault="004273C2">
      <w:pPr>
        <w:autoSpaceDE w:val="0"/>
        <w:autoSpaceDN w:val="0"/>
        <w:spacing w:before="310" w:after="0" w:line="271" w:lineRule="auto"/>
        <w:ind w:right="48" w:firstLine="180"/>
        <w:jc w:val="both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7E5B45" w:rsidRPr="008A6FFE" w:rsidRDefault="004273C2">
      <w:pPr>
        <w:autoSpaceDE w:val="0"/>
        <w:autoSpaceDN w:val="0"/>
        <w:spacing w:before="310" w:after="0" w:line="286" w:lineRule="auto"/>
        <w:ind w:firstLine="180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7E5B45" w:rsidRPr="008A6FFE" w:rsidRDefault="004273C2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7E5B45" w:rsidRPr="008A6FFE" w:rsidRDefault="004273C2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понятийное знание, которое складывается из набора понятий, характеризующих данную предметную область;</w:t>
      </w:r>
    </w:p>
    <w:p w:rsidR="007E5B45" w:rsidRPr="008A6FFE" w:rsidRDefault="004273C2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:rsidR="007E5B45" w:rsidRPr="008A6FFE" w:rsidRDefault="007E5B45">
      <w:pPr>
        <w:rPr>
          <w:lang w:val="ru-RU"/>
        </w:rPr>
        <w:sectPr w:rsidR="007E5B45" w:rsidRPr="008A6FFE">
          <w:pgSz w:w="11900" w:h="16840"/>
          <w:pgMar w:top="286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E5B45" w:rsidRPr="008A6FFE" w:rsidRDefault="007E5B45">
      <w:pPr>
        <w:autoSpaceDE w:val="0"/>
        <w:autoSpaceDN w:val="0"/>
        <w:spacing w:after="78" w:line="220" w:lineRule="exact"/>
        <w:rPr>
          <w:lang w:val="ru-RU"/>
        </w:rPr>
      </w:pPr>
    </w:p>
    <w:p w:rsidR="007E5B45" w:rsidRPr="008A6FFE" w:rsidRDefault="004273C2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7E5B45" w:rsidRPr="008A6FFE" w:rsidRDefault="004273C2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:rsidR="007E5B45" w:rsidRPr="008A6FFE" w:rsidRDefault="004273C2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7E5B45" w:rsidRPr="008A6FFE" w:rsidRDefault="004273C2">
      <w:pPr>
        <w:autoSpaceDE w:val="0"/>
        <w:autoSpaceDN w:val="0"/>
        <w:spacing w:before="310" w:after="0" w:line="281" w:lineRule="auto"/>
        <w:ind w:firstLine="180"/>
        <w:rPr>
          <w:lang w:val="ru-RU"/>
        </w:rPr>
      </w:pPr>
      <w:proofErr w:type="spellStart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технологизация</w:t>
      </w:r>
      <w:proofErr w:type="spellEnd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7E5B45" w:rsidRPr="008A6FFE" w:rsidRDefault="004273C2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уровень представления;</w:t>
      </w:r>
    </w:p>
    <w:p w:rsidR="007E5B45" w:rsidRPr="008A6FFE" w:rsidRDefault="004273C2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уровень пользователя;</w:t>
      </w:r>
    </w:p>
    <w:p w:rsidR="007E5B45" w:rsidRPr="008A6FFE" w:rsidRDefault="004273C2">
      <w:pPr>
        <w:autoSpaceDE w:val="0"/>
        <w:autoSpaceDN w:val="0"/>
        <w:spacing w:before="310" w:after="250" w:line="230" w:lineRule="auto"/>
        <w:ind w:left="180"/>
        <w:rPr>
          <w:lang w:val="ru-RU"/>
        </w:rPr>
      </w:pPr>
      <w:proofErr w:type="spellStart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когнитивно</w:t>
      </w:r>
      <w:proofErr w:type="spellEnd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-продуктивный уровень (создание технологий);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560"/>
        <w:gridCol w:w="620"/>
        <w:gridCol w:w="1580"/>
        <w:gridCol w:w="2200"/>
        <w:gridCol w:w="1700"/>
        <w:gridCol w:w="1140"/>
        <w:gridCol w:w="1020"/>
        <w:gridCol w:w="660"/>
      </w:tblGrid>
      <w:tr w:rsidR="007E5B45">
        <w:trPr>
          <w:trHeight w:hRule="exact" w:val="362"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2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вся </w:t>
            </w:r>
          </w:p>
        </w:tc>
        <w:tc>
          <w:tcPr>
            <w:tcW w:w="158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современная </w:t>
            </w:r>
          </w:p>
        </w:tc>
        <w:tc>
          <w:tcPr>
            <w:tcW w:w="220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профессиональная 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деятельность, </w:t>
            </w:r>
          </w:p>
        </w:tc>
        <w:tc>
          <w:tcPr>
            <w:tcW w:w="114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включая 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ручной </w:t>
            </w:r>
          </w:p>
        </w:tc>
        <w:tc>
          <w:tcPr>
            <w:tcW w:w="66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60" w:after="0" w:line="230" w:lineRule="auto"/>
              <w:ind w:left="12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труд,</w:t>
            </w:r>
          </w:p>
        </w:tc>
      </w:tr>
    </w:tbl>
    <w:p w:rsidR="007E5B45" w:rsidRPr="008A6FFE" w:rsidRDefault="004273C2">
      <w:pPr>
        <w:autoSpaceDE w:val="0"/>
        <w:autoSpaceDN w:val="0"/>
        <w:spacing w:before="34" w:after="0" w:line="271" w:lineRule="auto"/>
        <w:ind w:right="24"/>
        <w:jc w:val="both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7E5B45" w:rsidRPr="008A6FFE" w:rsidRDefault="004273C2">
      <w:pPr>
        <w:autoSpaceDE w:val="0"/>
        <w:autoSpaceDN w:val="0"/>
        <w:spacing w:before="310" w:after="0"/>
        <w:ind w:firstLine="180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—информационно-когнитивных, нацеленных на освоение учащимися знаний, на развитии умения учиться.</w:t>
      </w:r>
    </w:p>
    <w:p w:rsidR="007E5B45" w:rsidRPr="008A6FFE" w:rsidRDefault="004273C2">
      <w:pPr>
        <w:autoSpaceDE w:val="0"/>
        <w:autoSpaceDN w:val="0"/>
        <w:spacing w:before="310" w:after="0" w:line="230" w:lineRule="auto"/>
        <w:rPr>
          <w:lang w:val="ru-RU"/>
        </w:rPr>
      </w:pPr>
      <w:r w:rsidRPr="008A6FF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:rsidR="007E5B45" w:rsidRPr="008A6FFE" w:rsidRDefault="004273C2">
      <w:pPr>
        <w:autoSpaceDE w:val="0"/>
        <w:autoSpaceDN w:val="0"/>
        <w:spacing w:before="310" w:after="0" w:line="278" w:lineRule="auto"/>
        <w:ind w:firstLine="180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когнитивно</w:t>
      </w:r>
      <w:proofErr w:type="spellEnd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-продуктивного уровня освоения технологий.</w:t>
      </w:r>
    </w:p>
    <w:p w:rsidR="007E5B45" w:rsidRPr="008A6FFE" w:rsidRDefault="004273C2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7E5B45" w:rsidRPr="008A6FFE" w:rsidRDefault="004273C2">
      <w:pPr>
        <w:autoSpaceDE w:val="0"/>
        <w:autoSpaceDN w:val="0"/>
        <w:spacing w:before="310" w:after="0"/>
        <w:ind w:firstLine="180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7E5B45" w:rsidRPr="008A6FFE" w:rsidRDefault="004273C2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8A6F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«Производство и технология»</w:t>
      </w:r>
    </w:p>
    <w:p w:rsidR="007E5B45" w:rsidRPr="008A6FFE" w:rsidRDefault="004273C2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по</w:t>
      </w:r>
    </w:p>
    <w:p w:rsidR="007E5B45" w:rsidRPr="008A6FFE" w:rsidRDefault="007E5B45">
      <w:pPr>
        <w:rPr>
          <w:lang w:val="ru-RU"/>
        </w:rPr>
        <w:sectPr w:rsidR="007E5B45" w:rsidRPr="008A6FFE">
          <w:pgSz w:w="11900" w:h="16840"/>
          <w:pgMar w:top="298" w:right="654" w:bottom="41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7E5B45" w:rsidRPr="008A6FFE" w:rsidRDefault="007E5B45">
      <w:pPr>
        <w:autoSpaceDE w:val="0"/>
        <w:autoSpaceDN w:val="0"/>
        <w:spacing w:after="66" w:line="220" w:lineRule="exact"/>
        <w:rPr>
          <w:lang w:val="ru-RU"/>
        </w:rPr>
      </w:pPr>
    </w:p>
    <w:p w:rsidR="007E5B45" w:rsidRPr="008A6FFE" w:rsidRDefault="004273C2">
      <w:pPr>
        <w:autoSpaceDE w:val="0"/>
        <w:autoSpaceDN w:val="0"/>
        <w:spacing w:after="0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«восходящему» принципу: от умений реализации имеющихся технологий к их оценке и 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7E5B45" w:rsidRPr="008A6FFE" w:rsidRDefault="004273C2">
      <w:pPr>
        <w:autoSpaceDE w:val="0"/>
        <w:autoSpaceDN w:val="0"/>
        <w:spacing w:before="310" w:after="0" w:line="281" w:lineRule="auto"/>
        <w:ind w:firstLine="180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Особенностью современной </w:t>
      </w:r>
      <w:proofErr w:type="spellStart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техносферы</w:t>
      </w:r>
      <w:proofErr w:type="spellEnd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7E5B45" w:rsidRPr="008A6FFE" w:rsidRDefault="004273C2">
      <w:pPr>
        <w:autoSpaceDE w:val="0"/>
        <w:autoSpaceDN w:val="0"/>
        <w:spacing w:before="672" w:after="250" w:line="230" w:lineRule="auto"/>
        <w:ind w:left="180"/>
        <w:rPr>
          <w:lang w:val="ru-RU"/>
        </w:rPr>
      </w:pPr>
      <w:r w:rsidRPr="008A6F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«Технологии обработки материалов и пищевых продуктов»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420"/>
        <w:gridCol w:w="1020"/>
        <w:gridCol w:w="980"/>
        <w:gridCol w:w="480"/>
        <w:gridCol w:w="1480"/>
        <w:gridCol w:w="1240"/>
        <w:gridCol w:w="1160"/>
        <w:gridCol w:w="1420"/>
        <w:gridCol w:w="940"/>
        <w:gridCol w:w="1320"/>
      </w:tblGrid>
      <w:tr w:rsidR="007E5B45">
        <w:trPr>
          <w:trHeight w:hRule="exact" w:val="362"/>
        </w:trPr>
        <w:tc>
          <w:tcPr>
            <w:tcW w:w="42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данном </w:t>
            </w:r>
          </w:p>
        </w:tc>
        <w:tc>
          <w:tcPr>
            <w:tcW w:w="98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модуле 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 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конкретных </w:t>
            </w:r>
          </w:p>
        </w:tc>
        <w:tc>
          <w:tcPr>
            <w:tcW w:w="124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примерах </w:t>
            </w:r>
          </w:p>
        </w:tc>
        <w:tc>
          <w:tcPr>
            <w:tcW w:w="116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показана </w:t>
            </w:r>
          </w:p>
        </w:tc>
        <w:tc>
          <w:tcPr>
            <w:tcW w:w="142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реализация </w:t>
            </w:r>
          </w:p>
        </w:tc>
        <w:tc>
          <w:tcPr>
            <w:tcW w:w="94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общих 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60" w:after="0" w:line="230" w:lineRule="auto"/>
              <w:ind w:left="10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положений,</w:t>
            </w:r>
          </w:p>
        </w:tc>
      </w:tr>
    </w:tbl>
    <w:p w:rsidR="007E5B45" w:rsidRPr="008A6FFE" w:rsidRDefault="004273C2">
      <w:pPr>
        <w:autoSpaceDE w:val="0"/>
        <w:autoSpaceDN w:val="0"/>
        <w:spacing w:before="34" w:after="0" w:line="281" w:lineRule="auto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7E5B45" w:rsidRPr="008A6FFE" w:rsidRDefault="004273C2">
      <w:pPr>
        <w:autoSpaceDE w:val="0"/>
        <w:autoSpaceDN w:val="0"/>
        <w:spacing w:before="670" w:after="250" w:line="230" w:lineRule="auto"/>
        <w:ind w:left="180"/>
        <w:rPr>
          <w:lang w:val="ru-RU"/>
        </w:rPr>
      </w:pPr>
      <w:r w:rsidRPr="008A6F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«Растениеводство»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080"/>
        <w:gridCol w:w="1280"/>
        <w:gridCol w:w="1340"/>
        <w:gridCol w:w="460"/>
        <w:gridCol w:w="1880"/>
        <w:gridCol w:w="480"/>
        <w:gridCol w:w="1860"/>
        <w:gridCol w:w="1780"/>
        <w:gridCol w:w="300"/>
      </w:tblGrid>
      <w:tr w:rsidR="007E5B45">
        <w:trPr>
          <w:trHeight w:hRule="exact" w:val="360"/>
        </w:trPr>
        <w:tc>
          <w:tcPr>
            <w:tcW w:w="108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8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знакомит 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учащихся 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 </w:t>
            </w:r>
          </w:p>
        </w:tc>
        <w:tc>
          <w:tcPr>
            <w:tcW w:w="188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классическими 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современными </w:t>
            </w:r>
          </w:p>
        </w:tc>
        <w:tc>
          <w:tcPr>
            <w:tcW w:w="178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технологиями </w:t>
            </w:r>
          </w:p>
        </w:tc>
        <w:tc>
          <w:tcPr>
            <w:tcW w:w="30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60" w:after="0" w:line="230" w:lineRule="auto"/>
              <w:ind w:right="24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</w:t>
            </w:r>
          </w:p>
        </w:tc>
      </w:tr>
    </w:tbl>
    <w:p w:rsidR="007E5B45" w:rsidRPr="008A6FFE" w:rsidRDefault="004273C2">
      <w:pPr>
        <w:autoSpaceDE w:val="0"/>
        <w:autoSpaceDN w:val="0"/>
        <w:spacing w:before="36" w:after="0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 — умение в нужный момент скорректировать технологический процесс.</w:t>
      </w:r>
    </w:p>
    <w:p w:rsidR="007E5B45" w:rsidRPr="008A6FFE" w:rsidRDefault="004273C2">
      <w:pPr>
        <w:autoSpaceDE w:val="0"/>
        <w:autoSpaceDN w:val="0"/>
        <w:spacing w:before="310" w:after="0" w:line="230" w:lineRule="auto"/>
        <w:rPr>
          <w:lang w:val="ru-RU"/>
        </w:rPr>
      </w:pPr>
      <w:r w:rsidRPr="008A6FFE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</w:t>
      </w:r>
    </w:p>
    <w:p w:rsidR="007E5B45" w:rsidRPr="008A6FFE" w:rsidRDefault="004273C2">
      <w:pPr>
        <w:autoSpaceDE w:val="0"/>
        <w:autoSpaceDN w:val="0"/>
        <w:spacing w:before="168" w:after="0" w:line="262" w:lineRule="auto"/>
        <w:ind w:right="288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"Технология" изучается в 5 классе два часа в неделе, общий объем составляет 68 часов.</w:t>
      </w:r>
    </w:p>
    <w:p w:rsidR="007E5B45" w:rsidRPr="008A6FFE" w:rsidRDefault="007E5B45">
      <w:pPr>
        <w:rPr>
          <w:lang w:val="ru-RU"/>
        </w:rPr>
        <w:sectPr w:rsidR="007E5B45" w:rsidRPr="008A6FFE">
          <w:pgSz w:w="11900" w:h="16840"/>
          <w:pgMar w:top="286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7E5B45" w:rsidRPr="008A6FFE" w:rsidRDefault="007E5B45">
      <w:pPr>
        <w:autoSpaceDE w:val="0"/>
        <w:autoSpaceDN w:val="0"/>
        <w:spacing w:after="78" w:line="220" w:lineRule="exact"/>
        <w:rPr>
          <w:lang w:val="ru-RU"/>
        </w:rPr>
      </w:pPr>
    </w:p>
    <w:p w:rsidR="007E5B45" w:rsidRPr="008A6FFE" w:rsidRDefault="004273C2">
      <w:pPr>
        <w:autoSpaceDE w:val="0"/>
        <w:autoSpaceDN w:val="0"/>
        <w:spacing w:after="0" w:line="230" w:lineRule="auto"/>
        <w:rPr>
          <w:lang w:val="ru-RU"/>
        </w:rPr>
      </w:pPr>
      <w:r w:rsidRPr="008A6F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E5B45" w:rsidRPr="008A6FFE" w:rsidRDefault="004273C2">
      <w:pPr>
        <w:autoSpaceDE w:val="0"/>
        <w:autoSpaceDN w:val="0"/>
        <w:spacing w:before="754" w:after="0" w:line="367" w:lineRule="auto"/>
        <w:ind w:left="180" w:right="4608"/>
        <w:rPr>
          <w:lang w:val="ru-RU"/>
        </w:rPr>
      </w:pPr>
      <w:r w:rsidRPr="008A6FF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8A6FFE">
        <w:rPr>
          <w:lang w:val="ru-RU"/>
        </w:rPr>
        <w:br/>
      </w:r>
      <w:r w:rsidRPr="008A6FFE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Преобразовательная деятельность человека.</w:t>
      </w:r>
    </w:p>
    <w:p w:rsidR="007E5B45" w:rsidRPr="008A6FFE" w:rsidRDefault="004273C2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7E5B45" w:rsidRPr="008A6FFE" w:rsidRDefault="004273C2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8A6FFE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Простейшие машины и механизмы.</w:t>
      </w:r>
    </w:p>
    <w:p w:rsidR="007E5B45" w:rsidRPr="008A6FFE" w:rsidRDefault="004273C2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7E5B45" w:rsidRPr="008A6FFE" w:rsidRDefault="004273C2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7E5B45" w:rsidRPr="008A6FFE" w:rsidRDefault="004273C2">
      <w:pPr>
        <w:autoSpaceDE w:val="0"/>
        <w:autoSpaceDN w:val="0"/>
        <w:spacing w:before="670" w:after="0" w:line="367" w:lineRule="auto"/>
        <w:ind w:left="180" w:right="2880"/>
        <w:rPr>
          <w:lang w:val="ru-RU"/>
        </w:rPr>
      </w:pPr>
      <w:r w:rsidRPr="008A6F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«Технология обработки материалов и пищевых </w:t>
      </w:r>
      <w:proofErr w:type="spellStart"/>
      <w:proofErr w:type="gramStart"/>
      <w:r w:rsidRPr="008A6FFE">
        <w:rPr>
          <w:rFonts w:ascii="Times New Roman" w:eastAsia="Times New Roman" w:hAnsi="Times New Roman"/>
          <w:b/>
          <w:color w:val="000000"/>
          <w:sz w:val="24"/>
          <w:lang w:val="ru-RU"/>
        </w:rPr>
        <w:t>продуктов»Раздел</w:t>
      </w:r>
      <w:proofErr w:type="spellEnd"/>
      <w:proofErr w:type="gramEnd"/>
      <w:r w:rsidRPr="008A6FFE">
        <w:rPr>
          <w:rFonts w:ascii="Times New Roman" w:eastAsia="Times New Roman" w:hAnsi="Times New Roman"/>
          <w:b/>
          <w:color w:val="000000"/>
          <w:sz w:val="24"/>
          <w:lang w:val="ru-RU"/>
        </w:rPr>
        <w:t>. Структура технологии: от материала к изделию.</w:t>
      </w:r>
    </w:p>
    <w:p w:rsidR="007E5B45" w:rsidRPr="008A6FFE" w:rsidRDefault="004273C2">
      <w:pPr>
        <w:tabs>
          <w:tab w:val="left" w:pos="180"/>
        </w:tabs>
        <w:autoSpaceDE w:val="0"/>
        <w:autoSpaceDN w:val="0"/>
        <w:spacing w:before="310" w:after="0" w:line="341" w:lineRule="auto"/>
        <w:rPr>
          <w:lang w:val="ru-RU"/>
        </w:rPr>
      </w:pP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элементы структуры технологии: действия, операции, этапы. Технологическая карта. </w:t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Проектирование, моделирование, конструирование — основные составляющие технологии. Технологии и алгоритмы.</w:t>
      </w:r>
    </w:p>
    <w:p w:rsidR="007E5B45" w:rsidRPr="008A6FFE" w:rsidRDefault="004273C2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A6FFE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Материалы и их свойства.</w:t>
      </w:r>
    </w:p>
    <w:p w:rsidR="007E5B45" w:rsidRPr="008A6FFE" w:rsidRDefault="004273C2">
      <w:pPr>
        <w:autoSpaceDE w:val="0"/>
        <w:autoSpaceDN w:val="0"/>
        <w:spacing w:before="310" w:after="0" w:line="271" w:lineRule="auto"/>
        <w:ind w:right="72" w:firstLine="180"/>
        <w:jc w:val="both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7E5B45" w:rsidRPr="008A6FFE" w:rsidRDefault="004273C2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Бумага и её свойства. Различные изделия из бумаги. Потребность человека в бумаге.</w:t>
      </w:r>
    </w:p>
    <w:p w:rsidR="007E5B45" w:rsidRPr="008A6FFE" w:rsidRDefault="004273C2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Ткань и её свойства. Изделия из ткани. Виды тканей.</w:t>
      </w:r>
    </w:p>
    <w:p w:rsidR="007E5B45" w:rsidRPr="008A6FFE" w:rsidRDefault="004273C2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:rsidR="007E5B45" w:rsidRPr="008A6FFE" w:rsidRDefault="004273C2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Металлы и их свойства. Металлические части машин и механизмов. Тонколистовая сталь и проволока.</w:t>
      </w:r>
    </w:p>
    <w:p w:rsidR="007E5B45" w:rsidRPr="008A6FFE" w:rsidRDefault="004273C2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 (пластмассы) и их свойства. Работа с пластмассами.</w:t>
      </w:r>
    </w:p>
    <w:p w:rsidR="007E5B45" w:rsidRPr="008A6FFE" w:rsidRDefault="004273C2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A6FFE">
        <w:rPr>
          <w:lang w:val="ru-RU"/>
        </w:rPr>
        <w:tab/>
      </w:r>
      <w:proofErr w:type="spellStart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 в различных технологиях. Природные и синтетические </w:t>
      </w:r>
      <w:proofErr w:type="spellStart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E5B45" w:rsidRPr="008A6FFE" w:rsidRDefault="004273C2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Композиты и </w:t>
      </w:r>
      <w:proofErr w:type="spellStart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нанокомпозиты</w:t>
      </w:r>
      <w:proofErr w:type="spellEnd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, их применение. Умные материалы и их применение. Аллотропные соединения углерода.</w:t>
      </w:r>
    </w:p>
    <w:p w:rsidR="007E5B45" w:rsidRPr="008A6FFE" w:rsidRDefault="007E5B45">
      <w:pPr>
        <w:rPr>
          <w:lang w:val="ru-RU"/>
        </w:rPr>
        <w:sectPr w:rsidR="007E5B45" w:rsidRPr="008A6FFE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E5B45" w:rsidRPr="008A6FFE" w:rsidRDefault="007E5B45">
      <w:pPr>
        <w:autoSpaceDE w:val="0"/>
        <w:autoSpaceDN w:val="0"/>
        <w:spacing w:after="72" w:line="220" w:lineRule="exact"/>
        <w:rPr>
          <w:lang w:val="ru-RU"/>
        </w:rPr>
      </w:pPr>
    </w:p>
    <w:p w:rsidR="007E5B45" w:rsidRPr="008A6FFE" w:rsidRDefault="004273C2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A6FFE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Основные ручные инструменты.</w:t>
      </w:r>
    </w:p>
    <w:p w:rsidR="007E5B45" w:rsidRPr="008A6FFE" w:rsidRDefault="004273C2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7E5B45" w:rsidRPr="008A6FFE" w:rsidRDefault="004273C2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Компьютерные инструменты.</w:t>
      </w:r>
    </w:p>
    <w:p w:rsidR="007E5B45" w:rsidRPr="008A6FFE" w:rsidRDefault="004273C2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A6FFE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Трудовые действия как основные слагаемые технологии.</w:t>
      </w:r>
    </w:p>
    <w:p w:rsidR="007E5B45" w:rsidRPr="008A6FFE" w:rsidRDefault="004273C2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7E5B45" w:rsidRPr="008A6FFE" w:rsidRDefault="004273C2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Общность и различие действий с различными материалами и пищевыми продуктами.</w:t>
      </w:r>
    </w:p>
    <w:p w:rsidR="007E5B45" w:rsidRPr="008A6FFE" w:rsidRDefault="004273C2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8A6FFE">
        <w:rPr>
          <w:rFonts w:ascii="Times New Roman" w:eastAsia="Times New Roman" w:hAnsi="Times New Roman"/>
          <w:b/>
          <w:color w:val="000000"/>
          <w:sz w:val="24"/>
          <w:lang w:val="ru-RU"/>
        </w:rPr>
        <w:t>ВАРИАТИВНЫЙ МОДУЛЬ</w:t>
      </w:r>
    </w:p>
    <w:p w:rsidR="007E5B45" w:rsidRPr="008A6FFE" w:rsidRDefault="004273C2">
      <w:pPr>
        <w:autoSpaceDE w:val="0"/>
        <w:autoSpaceDN w:val="0"/>
        <w:spacing w:before="670" w:after="0" w:line="367" w:lineRule="auto"/>
        <w:ind w:left="180" w:right="1872"/>
        <w:rPr>
          <w:lang w:val="ru-RU"/>
        </w:rPr>
      </w:pPr>
      <w:r w:rsidRPr="008A6FF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«Растениеводство»</w:t>
      </w:r>
      <w:r w:rsidRPr="008A6FFE">
        <w:rPr>
          <w:lang w:val="ru-RU"/>
        </w:rPr>
        <w:br/>
      </w:r>
      <w:r w:rsidRPr="008A6FFE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Элементы технологий выращивания сельскохозяйственных культур.</w:t>
      </w:r>
    </w:p>
    <w:p w:rsidR="007E5B45" w:rsidRPr="008A6FFE" w:rsidRDefault="004273C2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7E5B45" w:rsidRPr="008A6FFE" w:rsidRDefault="004273C2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Почвы, виды почв. Плодородие почв. </w:t>
      </w:r>
    </w:p>
    <w:p w:rsidR="007E5B45" w:rsidRPr="008A6FFE" w:rsidRDefault="004273C2">
      <w:pPr>
        <w:autoSpaceDE w:val="0"/>
        <w:autoSpaceDN w:val="0"/>
        <w:spacing w:before="310" w:after="0" w:line="367" w:lineRule="auto"/>
        <w:ind w:left="180" w:right="576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Инструменты обработки почвы: ручные и механизированные. Сельскохозяйственная техника. Культурные растения и их классификация.</w:t>
      </w:r>
    </w:p>
    <w:p w:rsidR="007E5B45" w:rsidRPr="008A6FFE" w:rsidRDefault="004273C2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Выращивание растений на школьном/приусадебном участке.</w:t>
      </w:r>
    </w:p>
    <w:p w:rsidR="007E5B45" w:rsidRPr="008A6FFE" w:rsidRDefault="004273C2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Полезные для человека дикорастущие растения и их классификация. </w:t>
      </w:r>
    </w:p>
    <w:p w:rsidR="007E5B45" w:rsidRPr="008A6FFE" w:rsidRDefault="004273C2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7E5B45" w:rsidRPr="008A6FFE" w:rsidRDefault="004273C2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Сохранение природной среды.</w:t>
      </w:r>
    </w:p>
    <w:p w:rsidR="007E5B45" w:rsidRPr="008A6FFE" w:rsidRDefault="007E5B45">
      <w:pPr>
        <w:rPr>
          <w:lang w:val="ru-RU"/>
        </w:rPr>
        <w:sectPr w:rsidR="007E5B45" w:rsidRPr="008A6FFE">
          <w:pgSz w:w="11900" w:h="16840"/>
          <w:pgMar w:top="292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7E5B45" w:rsidRPr="008A6FFE" w:rsidRDefault="007E5B45">
      <w:pPr>
        <w:autoSpaceDE w:val="0"/>
        <w:autoSpaceDN w:val="0"/>
        <w:spacing w:after="78" w:line="220" w:lineRule="exact"/>
        <w:rPr>
          <w:lang w:val="ru-RU"/>
        </w:rPr>
      </w:pPr>
    </w:p>
    <w:p w:rsidR="007E5B45" w:rsidRPr="008A6FFE" w:rsidRDefault="004273C2">
      <w:pPr>
        <w:autoSpaceDE w:val="0"/>
        <w:autoSpaceDN w:val="0"/>
        <w:spacing w:after="0" w:line="230" w:lineRule="auto"/>
        <w:rPr>
          <w:lang w:val="ru-RU"/>
        </w:rPr>
      </w:pPr>
      <w:r w:rsidRPr="008A6FF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E5B45" w:rsidRPr="008A6FFE" w:rsidRDefault="004273C2">
      <w:pPr>
        <w:autoSpaceDE w:val="0"/>
        <w:autoSpaceDN w:val="0"/>
        <w:spacing w:before="346" w:after="0" w:line="434" w:lineRule="auto"/>
        <w:ind w:left="180" w:right="864" w:hanging="180"/>
        <w:rPr>
          <w:lang w:val="ru-RU"/>
        </w:rPr>
      </w:pPr>
      <w:r w:rsidRPr="008A6F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8A6FFE">
        <w:rPr>
          <w:lang w:val="ru-RU"/>
        </w:rPr>
        <w:br/>
      </w:r>
      <w:r w:rsidRPr="008A6F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  <w:r w:rsidRPr="008A6FFE">
        <w:rPr>
          <w:lang w:val="ru-RU"/>
        </w:rPr>
        <w:br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7E5B45" w:rsidRPr="008A6FFE" w:rsidRDefault="004273C2">
      <w:pPr>
        <w:tabs>
          <w:tab w:val="left" w:pos="180"/>
        </w:tabs>
        <w:autoSpaceDE w:val="0"/>
        <w:autoSpaceDN w:val="0"/>
        <w:spacing w:before="310" w:after="0" w:line="362" w:lineRule="auto"/>
        <w:rPr>
          <w:lang w:val="ru-RU"/>
        </w:rPr>
      </w:pP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7E5B45" w:rsidRPr="008A6FFE" w:rsidRDefault="004273C2">
      <w:pPr>
        <w:autoSpaceDE w:val="0"/>
        <w:autoSpaceDN w:val="0"/>
        <w:spacing w:before="310" w:after="0" w:line="410" w:lineRule="auto"/>
        <w:ind w:left="180" w:right="2592"/>
        <w:rPr>
          <w:lang w:val="ru-RU"/>
        </w:rPr>
      </w:pPr>
      <w:r w:rsidRPr="008A6F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8A6FFE">
        <w:rPr>
          <w:lang w:val="ru-RU"/>
        </w:rPr>
        <w:br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эстетических качеств предметов труда; </w:t>
      </w:r>
      <w:r w:rsidRPr="008A6FFE">
        <w:rPr>
          <w:lang w:val="ru-RU"/>
        </w:rPr>
        <w:br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умение создавать эстетически значимые изделия из различных материалов.</w:t>
      </w:r>
    </w:p>
    <w:p w:rsidR="007E5B45" w:rsidRPr="008A6FFE" w:rsidRDefault="004273C2">
      <w:pPr>
        <w:autoSpaceDE w:val="0"/>
        <w:autoSpaceDN w:val="0"/>
        <w:spacing w:before="310" w:after="0" w:line="410" w:lineRule="auto"/>
        <w:ind w:left="180" w:right="288"/>
        <w:rPr>
          <w:lang w:val="ru-RU"/>
        </w:rPr>
      </w:pPr>
      <w:r w:rsidRPr="008A6F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8A6FFE">
        <w:rPr>
          <w:lang w:val="ru-RU"/>
        </w:rPr>
        <w:br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науки как фундамента технологий; </w:t>
      </w:r>
      <w:r w:rsidRPr="008A6FFE">
        <w:rPr>
          <w:lang w:val="ru-RU"/>
        </w:rPr>
        <w:br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7E5B45" w:rsidRPr="008A6FFE" w:rsidRDefault="004273C2">
      <w:pPr>
        <w:tabs>
          <w:tab w:val="left" w:pos="180"/>
        </w:tabs>
        <w:autoSpaceDE w:val="0"/>
        <w:autoSpaceDN w:val="0"/>
        <w:spacing w:before="310" w:after="0" w:line="382" w:lineRule="auto"/>
        <w:rPr>
          <w:lang w:val="ru-RU"/>
        </w:rPr>
      </w:pP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Формирование культуры здоровья и эмоционального благополучия: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информационные угрозы и </w:t>
      </w:r>
      <w:proofErr w:type="spellStart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лять</w:t>
      </w:r>
      <w:proofErr w:type="spellEnd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 защиту личности от этих угроз.</w:t>
      </w:r>
    </w:p>
    <w:p w:rsidR="007E5B45" w:rsidRPr="008A6FFE" w:rsidRDefault="004273C2">
      <w:pPr>
        <w:autoSpaceDE w:val="0"/>
        <w:autoSpaceDN w:val="0"/>
        <w:spacing w:before="310" w:after="0" w:line="410" w:lineRule="auto"/>
        <w:ind w:left="180" w:right="1440"/>
        <w:rPr>
          <w:lang w:val="ru-RU"/>
        </w:rPr>
      </w:pPr>
      <w:r w:rsidRPr="008A6F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Трудовое воспитание: </w:t>
      </w:r>
      <w:r w:rsidRPr="008A6FFE">
        <w:rPr>
          <w:lang w:val="ru-RU"/>
        </w:rPr>
        <w:br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7E5B45" w:rsidRPr="008A6FFE" w:rsidRDefault="004273C2">
      <w:pPr>
        <w:tabs>
          <w:tab w:val="left" w:pos="180"/>
        </w:tabs>
        <w:autoSpaceDE w:val="0"/>
        <w:autoSpaceDN w:val="0"/>
        <w:spacing w:before="310" w:after="0" w:line="382" w:lineRule="auto"/>
        <w:rPr>
          <w:lang w:val="ru-RU"/>
        </w:rPr>
      </w:pP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Экологическое воспитание: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техносферой</w:t>
      </w:r>
      <w:proofErr w:type="spellEnd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:rsidR="007E5B45" w:rsidRPr="008A6FFE" w:rsidRDefault="007E5B45">
      <w:pPr>
        <w:rPr>
          <w:lang w:val="ru-RU"/>
        </w:rPr>
        <w:sectPr w:rsidR="007E5B45" w:rsidRPr="008A6FFE">
          <w:pgSz w:w="11900" w:h="16840"/>
          <w:pgMar w:top="298" w:right="646" w:bottom="338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7E5B45" w:rsidRPr="008A6FFE" w:rsidRDefault="007E5B45">
      <w:pPr>
        <w:autoSpaceDE w:val="0"/>
        <w:autoSpaceDN w:val="0"/>
        <w:spacing w:after="78" w:line="220" w:lineRule="exact"/>
        <w:rPr>
          <w:lang w:val="ru-RU"/>
        </w:rPr>
      </w:pPr>
    </w:p>
    <w:p w:rsidR="007E5B45" w:rsidRPr="008A6FFE" w:rsidRDefault="004273C2">
      <w:pPr>
        <w:tabs>
          <w:tab w:val="left" w:pos="180"/>
        </w:tabs>
        <w:autoSpaceDE w:val="0"/>
        <w:autoSpaceDN w:val="0"/>
        <w:spacing w:after="0" w:line="420" w:lineRule="auto"/>
        <w:rPr>
          <w:lang w:val="ru-RU"/>
        </w:rPr>
      </w:pPr>
      <w:r w:rsidRPr="008A6F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природных и рукотворных объектов;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техносфере</w:t>
      </w:r>
      <w:proofErr w:type="spellEnd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7E5B45" w:rsidRPr="008A6FFE" w:rsidRDefault="004273C2">
      <w:pPr>
        <w:tabs>
          <w:tab w:val="left" w:pos="180"/>
        </w:tabs>
        <w:autoSpaceDE w:val="0"/>
        <w:autoSpaceDN w:val="0"/>
        <w:spacing w:before="310" w:after="0" w:line="432" w:lineRule="auto"/>
        <w:rPr>
          <w:lang w:val="ru-RU"/>
        </w:rPr>
      </w:pP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запросы к информационной системе с целью получения необходимой информации; </w:t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полноту, достоверность и актуальность полученной информации;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опытным путём изучать свойства различных материалов;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7E5B45" w:rsidRPr="008A6FFE" w:rsidRDefault="004273C2">
      <w:pPr>
        <w:autoSpaceDE w:val="0"/>
        <w:autoSpaceDN w:val="0"/>
        <w:spacing w:before="310" w:after="0" w:line="446" w:lineRule="auto"/>
        <w:ind w:left="180" w:right="1584"/>
        <w:rPr>
          <w:lang w:val="ru-RU"/>
        </w:rPr>
      </w:pPr>
      <w:r w:rsidRPr="008A6F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8A6FFE">
        <w:rPr>
          <w:lang w:val="ru-RU"/>
        </w:rPr>
        <w:br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8A6FFE">
        <w:rPr>
          <w:lang w:val="ru-RU"/>
        </w:rPr>
        <w:br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начальными навыками работы с «большими данными»; </w:t>
      </w:r>
      <w:r w:rsidRPr="008A6FFE">
        <w:rPr>
          <w:lang w:val="ru-RU"/>
        </w:rPr>
        <w:br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:rsidR="007E5B45" w:rsidRPr="008A6FFE" w:rsidRDefault="007E5B45">
      <w:pPr>
        <w:rPr>
          <w:lang w:val="ru-RU"/>
        </w:rPr>
        <w:sectPr w:rsidR="007E5B45" w:rsidRPr="008A6FFE">
          <w:pgSz w:w="11900" w:h="16840"/>
          <w:pgMar w:top="298" w:right="650" w:bottom="6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E5B45" w:rsidRPr="008A6FFE" w:rsidRDefault="007E5B45">
      <w:pPr>
        <w:autoSpaceDE w:val="0"/>
        <w:autoSpaceDN w:val="0"/>
        <w:spacing w:after="78" w:line="220" w:lineRule="exact"/>
        <w:rPr>
          <w:lang w:val="ru-RU"/>
        </w:rPr>
      </w:pPr>
    </w:p>
    <w:p w:rsidR="007E5B45" w:rsidRPr="008A6FFE" w:rsidRDefault="004273C2">
      <w:pPr>
        <w:tabs>
          <w:tab w:val="left" w:pos="180"/>
        </w:tabs>
        <w:autoSpaceDE w:val="0"/>
        <w:autoSpaceDN w:val="0"/>
        <w:spacing w:after="0" w:line="379" w:lineRule="auto"/>
        <w:rPr>
          <w:lang w:val="ru-RU"/>
        </w:rPr>
      </w:pP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7E5B45" w:rsidRPr="008A6FFE" w:rsidRDefault="004273C2">
      <w:pPr>
        <w:tabs>
          <w:tab w:val="left" w:pos="180"/>
        </w:tabs>
        <w:autoSpaceDE w:val="0"/>
        <w:autoSpaceDN w:val="0"/>
        <w:spacing w:before="310" w:after="0" w:line="403" w:lineRule="auto"/>
        <w:rPr>
          <w:lang w:val="ru-RU"/>
        </w:rPr>
      </w:pP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преобразовательной деятельности; </w:t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7E5B45" w:rsidRPr="008A6FFE" w:rsidRDefault="004273C2">
      <w:pPr>
        <w:tabs>
          <w:tab w:val="left" w:pos="180"/>
        </w:tabs>
        <w:autoSpaceDE w:val="0"/>
        <w:autoSpaceDN w:val="0"/>
        <w:spacing w:before="310" w:after="0" w:line="341" w:lineRule="auto"/>
        <w:rPr>
          <w:lang w:val="ru-RU"/>
        </w:rPr>
      </w:pP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7E5B45" w:rsidRPr="008A6FFE" w:rsidRDefault="004273C2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8A6FFE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:rsidR="007E5B45" w:rsidRPr="008A6FFE" w:rsidRDefault="004273C2">
      <w:pPr>
        <w:autoSpaceDE w:val="0"/>
        <w:autoSpaceDN w:val="0"/>
        <w:spacing w:before="310" w:after="0" w:line="446" w:lineRule="auto"/>
        <w:ind w:left="180" w:right="1008"/>
        <w:rPr>
          <w:lang w:val="ru-RU"/>
        </w:rPr>
      </w:pPr>
      <w:r w:rsidRPr="008A6F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Общение: </w:t>
      </w:r>
      <w:r w:rsidRPr="008A6FFE">
        <w:rPr>
          <w:lang w:val="ru-RU"/>
        </w:rPr>
        <w:br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8A6FFE">
        <w:rPr>
          <w:lang w:val="ru-RU"/>
        </w:rPr>
        <w:br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совместного решения задачи с использованием облачных сервисов; </w:t>
      </w:r>
      <w:r w:rsidRPr="008A6FFE">
        <w:rPr>
          <w:lang w:val="ru-RU"/>
        </w:rPr>
        <w:br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:rsidR="007E5B45" w:rsidRPr="008A6FFE" w:rsidRDefault="004273C2">
      <w:pPr>
        <w:tabs>
          <w:tab w:val="left" w:pos="180"/>
        </w:tabs>
        <w:autoSpaceDE w:val="0"/>
        <w:autoSpaceDN w:val="0"/>
        <w:spacing w:before="310" w:after="0" w:line="406" w:lineRule="auto"/>
        <w:rPr>
          <w:lang w:val="ru-RU"/>
        </w:rPr>
      </w:pP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— участника совместной</w:t>
      </w:r>
    </w:p>
    <w:p w:rsidR="007E5B45" w:rsidRPr="008A6FFE" w:rsidRDefault="007E5B45">
      <w:pPr>
        <w:rPr>
          <w:lang w:val="ru-RU"/>
        </w:rPr>
        <w:sectPr w:rsidR="007E5B45" w:rsidRPr="008A6FFE">
          <w:pgSz w:w="11900" w:h="16840"/>
          <w:pgMar w:top="298" w:right="676" w:bottom="416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7E5B45" w:rsidRPr="008A6FFE" w:rsidRDefault="007E5B45">
      <w:pPr>
        <w:autoSpaceDE w:val="0"/>
        <w:autoSpaceDN w:val="0"/>
        <w:spacing w:after="66" w:line="220" w:lineRule="exact"/>
        <w:rPr>
          <w:lang w:val="ru-RU"/>
        </w:rPr>
      </w:pPr>
    </w:p>
    <w:p w:rsidR="007E5B45" w:rsidRPr="008A6FFE" w:rsidRDefault="004273C2">
      <w:pPr>
        <w:autoSpaceDE w:val="0"/>
        <w:autoSpaceDN w:val="0"/>
        <w:spacing w:after="0" w:line="410" w:lineRule="auto"/>
        <w:ind w:left="180" w:right="1296" w:hanging="180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деятельности; </w:t>
      </w:r>
      <w:r w:rsidRPr="008A6FFE">
        <w:rPr>
          <w:lang w:val="ru-RU"/>
        </w:rPr>
        <w:br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7E5B45" w:rsidRPr="008A6FFE" w:rsidRDefault="004273C2">
      <w:pPr>
        <w:autoSpaceDE w:val="0"/>
        <w:autoSpaceDN w:val="0"/>
        <w:spacing w:before="310" w:after="0" w:line="367" w:lineRule="auto"/>
        <w:ind w:left="180" w:right="7056" w:hanging="180"/>
        <w:rPr>
          <w:lang w:val="ru-RU"/>
        </w:rPr>
      </w:pPr>
      <w:r w:rsidRPr="008A6F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8A6FFE">
        <w:rPr>
          <w:lang w:val="ru-RU"/>
        </w:rPr>
        <w:br/>
      </w:r>
      <w:r w:rsidRPr="008A6FFE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7E5B45" w:rsidRPr="008A6FFE" w:rsidRDefault="004273C2">
      <w:pPr>
        <w:tabs>
          <w:tab w:val="left" w:pos="180"/>
        </w:tabs>
        <w:autoSpaceDE w:val="0"/>
        <w:autoSpaceDN w:val="0"/>
        <w:spacing w:before="672" w:after="0" w:line="442" w:lineRule="auto"/>
        <w:rPr>
          <w:lang w:val="ru-RU"/>
        </w:rPr>
      </w:pP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для прогрессивного развития общества;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в цифровом социуме;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причины и последствия развития техники и технологий;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современных технологий и определять перспективы их развития;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строить учебную и практическую деятельность в соответствии со структурой технологии: этапами, операциями, действиями;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научиться конструировать, оценивать и использовать модели в познавательной и практической деятельности;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материалы (древесина, металлы и сплавы, полимеры, текстиль, сельскохозяйственная продукция);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производственных задач;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коллективно решать задачи с использованием облачных сервисов; </w:t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оперировать понятием «биотехнология»;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методы очистки воды, использовать фильтрование воды;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понятиями «биоэнергетика», «</w:t>
      </w:r>
      <w:proofErr w:type="spellStart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биометаногенез</w:t>
      </w:r>
      <w:proofErr w:type="spellEnd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7E5B45" w:rsidRPr="008A6FFE" w:rsidRDefault="004273C2">
      <w:pPr>
        <w:autoSpaceDE w:val="0"/>
        <w:autoSpaceDN w:val="0"/>
        <w:spacing w:before="670" w:after="0" w:line="434" w:lineRule="auto"/>
        <w:ind w:left="180" w:right="2160"/>
        <w:rPr>
          <w:lang w:val="ru-RU"/>
        </w:rPr>
      </w:pPr>
      <w:r w:rsidRPr="008A6F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«Технология обработки материалов и пищевых </w:t>
      </w:r>
      <w:proofErr w:type="spellStart"/>
      <w:r w:rsidRPr="008A6FFE">
        <w:rPr>
          <w:rFonts w:ascii="Times New Roman" w:eastAsia="Times New Roman" w:hAnsi="Times New Roman"/>
          <w:b/>
          <w:color w:val="000000"/>
          <w:sz w:val="24"/>
          <w:lang w:val="ru-RU"/>
        </w:rPr>
        <w:t>продуктов»</w:t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</w:t>
      </w:r>
      <w:proofErr w:type="spellEnd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 познавательную и преобразовательную деятельность человека; соблюдать правила безопасности; </w:t>
      </w:r>
      <w:r w:rsidRPr="008A6FFE">
        <w:rPr>
          <w:lang w:val="ru-RU"/>
        </w:rPr>
        <w:br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рабочее место в соответствии с требованиями безопасности;</w:t>
      </w:r>
    </w:p>
    <w:p w:rsidR="007E5B45" w:rsidRPr="008A6FFE" w:rsidRDefault="007E5B45">
      <w:pPr>
        <w:rPr>
          <w:lang w:val="ru-RU"/>
        </w:rPr>
        <w:sectPr w:rsidR="007E5B45" w:rsidRPr="008A6FFE">
          <w:pgSz w:w="11900" w:h="16840"/>
          <w:pgMar w:top="286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E5B45" w:rsidRPr="008A6FFE" w:rsidRDefault="007E5B45">
      <w:pPr>
        <w:autoSpaceDE w:val="0"/>
        <w:autoSpaceDN w:val="0"/>
        <w:spacing w:after="78" w:line="220" w:lineRule="exact"/>
        <w:rPr>
          <w:lang w:val="ru-RU"/>
        </w:rPr>
      </w:pP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2160"/>
        <w:gridCol w:w="420"/>
        <w:gridCol w:w="1940"/>
        <w:gridCol w:w="1720"/>
        <w:gridCol w:w="1960"/>
        <w:gridCol w:w="420"/>
        <w:gridCol w:w="1860"/>
      </w:tblGrid>
      <w:tr w:rsidR="007E5B45">
        <w:trPr>
          <w:trHeight w:hRule="exact" w:val="302"/>
        </w:trPr>
        <w:tc>
          <w:tcPr>
            <w:tcW w:w="216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классифицировать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94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характеризовать </w:t>
            </w:r>
          </w:p>
        </w:tc>
        <w:tc>
          <w:tcPr>
            <w:tcW w:w="172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инструменты, </w:t>
            </w:r>
          </w:p>
        </w:tc>
        <w:tc>
          <w:tcPr>
            <w:tcW w:w="196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приспособления </w:t>
            </w:r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after="0" w:line="230" w:lineRule="auto"/>
              <w:ind w:left="1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технологическое</w:t>
            </w:r>
          </w:p>
        </w:tc>
      </w:tr>
    </w:tbl>
    <w:p w:rsidR="007E5B45" w:rsidRPr="008A6FFE" w:rsidRDefault="004273C2">
      <w:pPr>
        <w:tabs>
          <w:tab w:val="left" w:pos="180"/>
        </w:tabs>
        <w:autoSpaceDE w:val="0"/>
        <w:autoSpaceDN w:val="0"/>
        <w:spacing w:before="34" w:after="0" w:line="439" w:lineRule="auto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 использовать знания, полученные при изучении других учебных предметов, и сформированные универсальные учебные действия;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инструменты, приспособления и технологическое оборудование;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технологические операции ручной обработки конструкционных материалов; </w:t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ручные технологии обработки конструкционных материалов;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хранить пищевые продукты;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механическую и тепловую обработку пищевых продуктов, сохраняя их пищевую ценность;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продукты, инструменты и оборудование для приготовления блюда;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доступными средствами контроль качества блюда;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проектировать интерьер помещения с использованием программных сервисов;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последовательность выполнения технологических операций для изготовления швейных изделий;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чертежи простых швейных изделий;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материалы, инструменты и оборудование для выполнения швейных работ;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художественное оформление швейных изделий;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свойства </w:t>
      </w:r>
      <w:proofErr w:type="spellStart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</w:t>
      </w:r>
      <w:proofErr w:type="spellStart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, их использования в технологиях;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познакомиться с физическими основы </w:t>
      </w:r>
      <w:proofErr w:type="spellStart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нанотехнологий</w:t>
      </w:r>
      <w:proofErr w:type="spellEnd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использованием для конструирования новых материалов.</w:t>
      </w:r>
    </w:p>
    <w:p w:rsidR="007E5B45" w:rsidRPr="008A6FFE" w:rsidRDefault="004273C2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8A6FFE">
        <w:rPr>
          <w:rFonts w:ascii="Times New Roman" w:eastAsia="Times New Roman" w:hAnsi="Times New Roman"/>
          <w:b/>
          <w:color w:val="000000"/>
          <w:sz w:val="24"/>
          <w:lang w:val="ru-RU"/>
        </w:rPr>
        <w:t>ВАРИАТИВНЫЙ МОДУЛЬ</w:t>
      </w:r>
    </w:p>
    <w:p w:rsidR="007E5B45" w:rsidRPr="008A6FFE" w:rsidRDefault="004273C2">
      <w:pPr>
        <w:autoSpaceDE w:val="0"/>
        <w:autoSpaceDN w:val="0"/>
        <w:spacing w:before="670" w:after="0" w:line="367" w:lineRule="auto"/>
        <w:ind w:left="180" w:right="6912"/>
        <w:rPr>
          <w:lang w:val="ru-RU"/>
        </w:rPr>
      </w:pPr>
      <w:r w:rsidRPr="008A6FF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«Растениеводство»</w:t>
      </w:r>
      <w:r w:rsidRPr="008A6FFE">
        <w:rPr>
          <w:lang w:val="ru-RU"/>
        </w:rPr>
        <w:br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безопасности;</w:t>
      </w:r>
    </w:p>
    <w:p w:rsidR="007E5B45" w:rsidRPr="008A6FFE" w:rsidRDefault="007E5B45">
      <w:pPr>
        <w:rPr>
          <w:lang w:val="ru-RU"/>
        </w:rPr>
        <w:sectPr w:rsidR="007E5B45" w:rsidRPr="008A6FFE">
          <w:pgSz w:w="11900" w:h="16840"/>
          <w:pgMar w:top="298" w:right="634" w:bottom="402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7E5B45" w:rsidRPr="008A6FFE" w:rsidRDefault="007E5B45">
      <w:pPr>
        <w:autoSpaceDE w:val="0"/>
        <w:autoSpaceDN w:val="0"/>
        <w:spacing w:after="78" w:line="220" w:lineRule="exact"/>
        <w:rPr>
          <w:lang w:val="ru-RU"/>
        </w:rPr>
      </w:pPr>
    </w:p>
    <w:p w:rsidR="007E5B45" w:rsidRPr="008A6FFE" w:rsidRDefault="004273C2">
      <w:pPr>
        <w:autoSpaceDE w:val="0"/>
        <w:autoSpaceDN w:val="0"/>
        <w:spacing w:after="250" w:line="367" w:lineRule="auto"/>
        <w:ind w:left="180" w:right="2448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рабочее место в соответствии с требованиями безопасности; характеризовать основные направления растениеводства;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380"/>
        <w:gridCol w:w="1200"/>
        <w:gridCol w:w="2140"/>
        <w:gridCol w:w="880"/>
        <w:gridCol w:w="1480"/>
        <w:gridCol w:w="1340"/>
        <w:gridCol w:w="2060"/>
      </w:tblGrid>
      <w:tr w:rsidR="007E5B45">
        <w:trPr>
          <w:trHeight w:hRule="exact" w:val="362"/>
        </w:trPr>
        <w:tc>
          <w:tcPr>
            <w:tcW w:w="138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описывать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полный </w:t>
            </w:r>
          </w:p>
        </w:tc>
        <w:tc>
          <w:tcPr>
            <w:tcW w:w="214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технологический </w:t>
            </w:r>
          </w:p>
        </w:tc>
        <w:tc>
          <w:tcPr>
            <w:tcW w:w="88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цикл 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получения 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наиболее </w:t>
            </w:r>
          </w:p>
        </w:tc>
        <w:tc>
          <w:tcPr>
            <w:tcW w:w="2060" w:type="dxa"/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60" w:after="0" w:line="230" w:lineRule="auto"/>
              <w:ind w:left="1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распространённой</w:t>
            </w:r>
          </w:p>
        </w:tc>
      </w:tr>
    </w:tbl>
    <w:p w:rsidR="007E5B45" w:rsidRPr="008A6FFE" w:rsidRDefault="004273C2">
      <w:pPr>
        <w:tabs>
          <w:tab w:val="left" w:pos="180"/>
        </w:tabs>
        <w:autoSpaceDE w:val="0"/>
        <w:autoSpaceDN w:val="0"/>
        <w:spacing w:before="34" w:after="0" w:line="456" w:lineRule="auto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растениеводческой продукции своего региона;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и свойства почв данного региона;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назвать ручные и механизированные инструменты обработки почвы;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культурные растения по различным основаниям;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полезные дикорастущие растения и знать их свойства;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назвать опасные для человека дикорастущие растения;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полезные для человека грибы;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опасные для человека грибы;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методами сбора, переработки и хранения полезных дикорастущих растений и их плодов; </w:t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методами сбора, переработки и хранения полезных для человека грибов;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основные направления </w:t>
      </w:r>
      <w:proofErr w:type="spellStart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цифровизации</w:t>
      </w:r>
      <w:proofErr w:type="spellEnd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 и роботизации в растениеводстве;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устройства и программные сервисы в технологии растениеводства; </w:t>
      </w:r>
      <w:r w:rsidRPr="008A6FFE">
        <w:rPr>
          <w:lang w:val="ru-RU"/>
        </w:rPr>
        <w:br/>
      </w:r>
      <w:r w:rsidRPr="008A6FFE">
        <w:rPr>
          <w:lang w:val="ru-RU"/>
        </w:rPr>
        <w:tab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мир профессий, связанных с растениеводством, их востребованность на рынке труда.</w:t>
      </w:r>
    </w:p>
    <w:p w:rsidR="007E5B45" w:rsidRPr="008A6FFE" w:rsidRDefault="007E5B45">
      <w:pPr>
        <w:rPr>
          <w:lang w:val="ru-RU"/>
        </w:rPr>
        <w:sectPr w:rsidR="007E5B45" w:rsidRPr="008A6FFE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7E5B45" w:rsidRPr="008A6FFE" w:rsidRDefault="007E5B45">
      <w:pPr>
        <w:autoSpaceDE w:val="0"/>
        <w:autoSpaceDN w:val="0"/>
        <w:spacing w:after="64" w:line="220" w:lineRule="exact"/>
        <w:rPr>
          <w:lang w:val="ru-RU"/>
        </w:rPr>
      </w:pPr>
    </w:p>
    <w:p w:rsidR="007E5B45" w:rsidRDefault="004273C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354"/>
        <w:gridCol w:w="528"/>
        <w:gridCol w:w="1104"/>
        <w:gridCol w:w="1142"/>
        <w:gridCol w:w="912"/>
        <w:gridCol w:w="5788"/>
        <w:gridCol w:w="1116"/>
        <w:gridCol w:w="2162"/>
      </w:tblGrid>
      <w:tr w:rsidR="007E5B45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Pr="008A6FFE" w:rsidRDefault="004273C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A6FF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47" w:lineRule="auto"/>
              <w:ind w:left="7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7E5B45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45" w:rsidRDefault="007E5B4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45" w:rsidRDefault="007E5B4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45" w:rsidRDefault="007E5B4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45" w:rsidRDefault="007E5B4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45" w:rsidRDefault="007E5B4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45" w:rsidRDefault="007E5B45"/>
        </w:tc>
      </w:tr>
      <w:tr w:rsidR="007E5B4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Производство и технология</w:t>
            </w:r>
          </w:p>
        </w:tc>
      </w:tr>
      <w:tr w:rsidR="007E5B45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80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Преобразовательная деятельность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05.09.2022 25.09.2022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Pr="008A6FFE" w:rsidRDefault="004273C2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8A6F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выделять простейшие элементы различных моделей;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80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80" w:after="0" w:line="250" w:lineRule="auto"/>
              <w:ind w:left="72" w:right="13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uchi.ru</w:t>
            </w:r>
          </w:p>
        </w:tc>
      </w:tr>
      <w:tr w:rsidR="007E5B45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Простейшие машины и механизмы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26.09.2022 16.10.2022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Pr="008A6FFE" w:rsidRDefault="004273C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A6F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виды механических движений; </w:t>
            </w:r>
            <w:r w:rsidRPr="008A6FFE">
              <w:rPr>
                <w:lang w:val="ru-RU"/>
              </w:rPr>
              <w:br/>
            </w:r>
            <w:r w:rsidRPr="008A6F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способы преобразования движения из одного вида в другой; </w:t>
            </w:r>
            <w:r w:rsidRPr="008A6FFE">
              <w:rPr>
                <w:lang w:val="ru-RU"/>
              </w:rPr>
              <w:br/>
            </w:r>
            <w:r w:rsidRPr="008A6F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способы передачи движения с заданными усилиями и скоростями; изображать графически простейшую схему машины или механизма, в том числе с обратной связью;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6" w:after="0" w:line="250" w:lineRule="auto"/>
              <w:ind w:left="72" w:right="13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uchi.ru</w:t>
            </w:r>
          </w:p>
        </w:tc>
      </w:tr>
      <w:tr w:rsidR="007E5B45">
        <w:trPr>
          <w:trHeight w:hRule="exact" w:val="348"/>
        </w:trPr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2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7E5B45"/>
        </w:tc>
      </w:tr>
      <w:tr w:rsidR="007E5B45" w:rsidRPr="00C13D5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Pr="008A6FFE" w:rsidRDefault="004273C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A6F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2.</w:t>
            </w:r>
            <w:r w:rsidRPr="008A6FF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Технологии обработки материалов и пищевых продуктов</w:t>
            </w:r>
          </w:p>
        </w:tc>
      </w:tr>
      <w:tr w:rsidR="007E5B4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Pr="008A6FFE" w:rsidRDefault="004273C2">
            <w:pPr>
              <w:autoSpaceDE w:val="0"/>
              <w:autoSpaceDN w:val="0"/>
              <w:spacing w:before="78" w:after="0" w:line="245" w:lineRule="auto"/>
              <w:ind w:right="576"/>
              <w:jc w:val="center"/>
              <w:rPr>
                <w:lang w:val="ru-RU"/>
              </w:rPr>
            </w:pPr>
            <w:r w:rsidRPr="008A6F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17.10.2022 28.11.2022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Pr="008A6FFE" w:rsidRDefault="004273C2">
            <w:pPr>
              <w:autoSpaceDE w:val="0"/>
              <w:autoSpaceDN w:val="0"/>
              <w:spacing w:before="78" w:after="0" w:line="250" w:lineRule="auto"/>
              <w:ind w:left="72" w:right="864"/>
              <w:rPr>
                <w:lang w:val="ru-RU"/>
              </w:rPr>
            </w:pPr>
            <w:r w:rsidRPr="008A6F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элементы технологической цепочки; </w:t>
            </w:r>
            <w:r w:rsidRPr="008A6FFE">
              <w:rPr>
                <w:lang w:val="ru-RU"/>
              </w:rPr>
              <w:br/>
            </w:r>
            <w:r w:rsidRPr="008A6F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виды деятельности в процессе создания технологии; объяснять назначение технологии; </w:t>
            </w:r>
            <w:r w:rsidRPr="008A6FFE">
              <w:rPr>
                <w:lang w:val="ru-RU"/>
              </w:rPr>
              <w:br/>
            </w:r>
            <w:r w:rsidRPr="008A6F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(изображать) графическую структуру технологической цепочки;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47" w:lineRule="auto"/>
              <w:ind w:left="72" w:right="13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uchi.ru</w:t>
            </w:r>
          </w:p>
        </w:tc>
      </w:tr>
      <w:tr w:rsidR="007E5B45">
        <w:trPr>
          <w:trHeight w:hRule="exact" w:val="111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Материалы и изделия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01.12.2022 31.01.2023</w:t>
            </w:r>
          </w:p>
        </w:tc>
        <w:tc>
          <w:tcPr>
            <w:tcW w:w="57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Pr="008A6FFE" w:rsidRDefault="004273C2">
            <w:pPr>
              <w:autoSpaceDE w:val="0"/>
              <w:autoSpaceDN w:val="0"/>
              <w:spacing w:before="76" w:after="0" w:line="252" w:lineRule="auto"/>
              <w:ind w:left="72" w:right="1008"/>
              <w:rPr>
                <w:lang w:val="ru-RU"/>
              </w:rPr>
            </w:pPr>
            <w:r w:rsidRPr="008A6F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основные свойства бумаги и области её использования; называть основные свойства ткани и области её использования; называть основные свойства древесины и области её использования; называть основные свойства металлов и области их использования; сравнивать свойства бумаги, ткани, дерева, металла;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6" w:after="0" w:line="250" w:lineRule="auto"/>
              <w:ind w:left="72" w:right="13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uchi.ru</w:t>
            </w:r>
          </w:p>
        </w:tc>
      </w:tr>
      <w:tr w:rsidR="007E5B45">
        <w:trPr>
          <w:trHeight w:hRule="exact" w:val="12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Pr="008A6FFE" w:rsidRDefault="004273C2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8A6F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Трудовые действия </w:t>
            </w:r>
            <w:r w:rsidRPr="008A6FFE">
              <w:rPr>
                <w:lang w:val="ru-RU"/>
              </w:rPr>
              <w:br/>
            </w:r>
            <w:r w:rsidRPr="008A6F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 основные слагаемые 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01.02.2023 26.02.2023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Pr="008A6FFE" w:rsidRDefault="004273C2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8A6F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измерительные инструменты; </w:t>
            </w:r>
            <w:r w:rsidRPr="008A6FFE">
              <w:rPr>
                <w:lang w:val="ru-RU"/>
              </w:rPr>
              <w:br/>
            </w:r>
            <w:r w:rsidRPr="008A6F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трудовые действия, необходимые при обработке данного материала; </w:t>
            </w:r>
            <w:r w:rsidRPr="008A6FFE">
              <w:rPr>
                <w:lang w:val="ru-RU"/>
              </w:rPr>
              <w:br/>
            </w:r>
            <w:r w:rsidRPr="008A6F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конструировать технологические операции по обработке данного материала из трудовых действий;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6" w:after="0" w:line="250" w:lineRule="auto"/>
              <w:ind w:left="72" w:right="13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uchi.ru</w:t>
            </w:r>
          </w:p>
        </w:tc>
      </w:tr>
      <w:tr w:rsidR="007E5B4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 ручные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13.03.2023 09.04.2023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Pr="008A6FFE" w:rsidRDefault="004273C2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8A6F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назначение инструментов для работы с данным материалом; оценивать эффективность использования данного инструмента; </w:t>
            </w:r>
            <w:r w:rsidRPr="008A6FFE">
              <w:rPr>
                <w:lang w:val="ru-RU"/>
              </w:rPr>
              <w:br/>
            </w:r>
            <w:r w:rsidRPr="008A6F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инструменты, необходимые для изготовления данного изделия;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47" w:lineRule="auto"/>
              <w:ind w:left="72" w:right="13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uchi.ru</w:t>
            </w:r>
          </w:p>
        </w:tc>
      </w:tr>
      <w:tr w:rsidR="007E5B45">
        <w:trPr>
          <w:trHeight w:hRule="exact" w:val="350"/>
        </w:trPr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41</w:t>
            </w:r>
          </w:p>
        </w:tc>
        <w:tc>
          <w:tcPr>
            <w:tcW w:w="12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7E5B45"/>
        </w:tc>
      </w:tr>
      <w:tr w:rsidR="007E5B45" w:rsidRPr="00C13D5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Pr="008A6FFE" w:rsidRDefault="004273C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A6F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3.</w:t>
            </w:r>
            <w:r w:rsidRPr="008A6FF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Растениеводство. </w:t>
            </w:r>
            <w:r w:rsidRPr="008A6F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Элементы технологии возделывания сельскохозяйственных культур</w:t>
            </w:r>
          </w:p>
        </w:tc>
      </w:tr>
      <w:tr w:rsidR="007E5B45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Pr="008A6FFE" w:rsidRDefault="004273C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A6F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Почвы, виды почв, плодородие почв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10.04.2023 14.05.2023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8A6F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Земледелие как поворотный пункт развития человеческой цивилизации. Земля как величайшая ценность человека. История земледелия. </w:t>
            </w:r>
            <w:r w:rsidRPr="008A6FFE">
              <w:rPr>
                <w:lang w:val="ru-RU"/>
              </w:rPr>
              <w:br/>
            </w:r>
            <w:r w:rsidRPr="008A6F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Почвы, виды почв.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Плод</w:t>
            </w:r>
            <w:proofErr w:type="spellEnd"/>
            <w:r w:rsidR="008A6F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почв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7E5B45" w:rsidRDefault="004273C2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Культурные растения и их классификация.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6" w:after="0" w:line="250" w:lineRule="auto"/>
              <w:ind w:left="72" w:right="13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uchi.ru</w:t>
            </w:r>
          </w:p>
        </w:tc>
      </w:tr>
    </w:tbl>
    <w:p w:rsidR="007E5B45" w:rsidRDefault="007E5B45">
      <w:pPr>
        <w:autoSpaceDE w:val="0"/>
        <w:autoSpaceDN w:val="0"/>
        <w:spacing w:after="0" w:line="14" w:lineRule="exact"/>
      </w:pPr>
    </w:p>
    <w:p w:rsidR="007E5B45" w:rsidRDefault="007E5B45">
      <w:pPr>
        <w:sectPr w:rsidR="007E5B45">
          <w:pgSz w:w="16840" w:h="11900"/>
          <w:pgMar w:top="282" w:right="640" w:bottom="6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E5B45" w:rsidRDefault="007E5B4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354"/>
        <w:gridCol w:w="528"/>
        <w:gridCol w:w="1104"/>
        <w:gridCol w:w="1142"/>
        <w:gridCol w:w="912"/>
        <w:gridCol w:w="5788"/>
        <w:gridCol w:w="1116"/>
        <w:gridCol w:w="2162"/>
      </w:tblGrid>
      <w:tr w:rsidR="007E5B45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 обработки почв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15.05.2023 31.05.2023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Pr="008A6FFE" w:rsidRDefault="004273C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A6F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Инструменты обработки почвы: ручные и механизированные.</w:t>
            </w:r>
          </w:p>
          <w:p w:rsidR="007E5B45" w:rsidRPr="008A6FFE" w:rsidRDefault="004273C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8A6F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сельскохозяйственная техника.</w:t>
            </w:r>
          </w:p>
          <w:p w:rsidR="007E5B45" w:rsidRPr="008A6FFE" w:rsidRDefault="004273C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8A6F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Выращивание растений на школьном/приусадебном участке.</w:t>
            </w:r>
          </w:p>
          <w:p w:rsidR="007E5B45" w:rsidRPr="008A6FFE" w:rsidRDefault="004273C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8A6F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Полезные для человека дикорастущие растения и их классификации.</w:t>
            </w:r>
          </w:p>
          <w:p w:rsidR="007E5B45" w:rsidRPr="008A6FFE" w:rsidRDefault="004273C2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8A6F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      </w:r>
          </w:p>
          <w:p w:rsidR="007E5B45" w:rsidRPr="008A6FFE" w:rsidRDefault="004273C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8A6F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Сохранение природной среды.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Pr="008A6FFE" w:rsidRDefault="004273C2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8A6F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A6FFE">
              <w:rPr>
                <w:lang w:val="ru-RU"/>
              </w:rPr>
              <w:br/>
            </w:r>
            <w:r w:rsidRPr="008A6F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A6FFE">
              <w:rPr>
                <w:lang w:val="ru-RU"/>
              </w:rPr>
              <w:br/>
            </w:r>
            <w:r w:rsidRPr="008A6F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8A6FFE">
              <w:rPr>
                <w:lang w:val="ru-RU"/>
              </w:rPr>
              <w:br/>
            </w:r>
            <w:r w:rsidRPr="008A6F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47" w:lineRule="auto"/>
              <w:ind w:left="72" w:right="13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uchi.ru</w:t>
            </w:r>
          </w:p>
        </w:tc>
      </w:tr>
      <w:tr w:rsidR="007E5B45">
        <w:trPr>
          <w:trHeight w:hRule="exact" w:val="348"/>
        </w:trPr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2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7E5B45"/>
        </w:tc>
      </w:tr>
      <w:tr w:rsidR="007E5B45">
        <w:trPr>
          <w:trHeight w:hRule="exact" w:val="522"/>
        </w:trPr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Pr="008A6FFE" w:rsidRDefault="004273C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A6F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4273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B45" w:rsidRDefault="007E5B45"/>
        </w:tc>
      </w:tr>
    </w:tbl>
    <w:p w:rsidR="007E5B45" w:rsidRDefault="007E5B45">
      <w:pPr>
        <w:autoSpaceDE w:val="0"/>
        <w:autoSpaceDN w:val="0"/>
        <w:spacing w:after="0" w:line="14" w:lineRule="exact"/>
      </w:pPr>
    </w:p>
    <w:p w:rsidR="007E5B45" w:rsidRDefault="007E5B45">
      <w:pPr>
        <w:sectPr w:rsidR="007E5B4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E5B45" w:rsidRDefault="007E5B45">
      <w:pPr>
        <w:autoSpaceDE w:val="0"/>
        <w:autoSpaceDN w:val="0"/>
        <w:spacing w:after="78" w:line="220" w:lineRule="exact"/>
      </w:pPr>
    </w:p>
    <w:p w:rsidR="007E5B45" w:rsidRPr="00C13D55" w:rsidRDefault="004273C2">
      <w:pPr>
        <w:autoSpaceDE w:val="0"/>
        <w:autoSpaceDN w:val="0"/>
        <w:spacing w:after="0" w:line="230" w:lineRule="auto"/>
        <w:rPr>
          <w:lang w:val="ru-RU"/>
        </w:rPr>
      </w:pPr>
      <w:bookmarkStart w:id="0" w:name="_GoBack"/>
      <w:bookmarkEnd w:id="0"/>
      <w:r w:rsidRPr="00C13D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7E5B45" w:rsidRPr="00C13D55" w:rsidRDefault="004273C2">
      <w:pPr>
        <w:autoSpaceDE w:val="0"/>
        <w:autoSpaceDN w:val="0"/>
        <w:spacing w:before="346" w:after="0" w:line="230" w:lineRule="auto"/>
        <w:rPr>
          <w:lang w:val="ru-RU"/>
        </w:rPr>
      </w:pPr>
      <w:r w:rsidRPr="00C13D55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7E5B45" w:rsidRPr="008A6FFE" w:rsidRDefault="004273C2">
      <w:pPr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5 класс/Казакевич В.М., Пичугина Г.В., </w:t>
      </w:r>
      <w:proofErr w:type="spellStart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Семёнова</w:t>
      </w:r>
      <w:proofErr w:type="spellEnd"/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 Г.Ю. и другие; под редакцией Казакевича В.М., Акционерное общество «Издательство «Просвещение»; </w:t>
      </w:r>
      <w:r w:rsidRPr="008A6FFE">
        <w:rPr>
          <w:lang w:val="ru-RU"/>
        </w:rPr>
        <w:br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7E5B45" w:rsidRPr="008A6FFE" w:rsidRDefault="004273C2">
      <w:pPr>
        <w:autoSpaceDE w:val="0"/>
        <w:autoSpaceDN w:val="0"/>
        <w:spacing w:before="262" w:after="0" w:line="230" w:lineRule="auto"/>
        <w:rPr>
          <w:lang w:val="ru-RU"/>
        </w:rPr>
      </w:pPr>
      <w:r w:rsidRPr="008A6FF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E5B45" w:rsidRPr="008A6FFE" w:rsidRDefault="004273C2">
      <w:pPr>
        <w:autoSpaceDE w:val="0"/>
        <w:autoSpaceDN w:val="0"/>
        <w:spacing w:before="166" w:after="0" w:line="230" w:lineRule="auto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Методическое пособие.</w:t>
      </w:r>
    </w:p>
    <w:p w:rsidR="007E5B45" w:rsidRPr="008A6FFE" w:rsidRDefault="004273C2">
      <w:pPr>
        <w:autoSpaceDE w:val="0"/>
        <w:autoSpaceDN w:val="0"/>
        <w:spacing w:before="264" w:after="0" w:line="230" w:lineRule="auto"/>
        <w:rPr>
          <w:lang w:val="ru-RU"/>
        </w:rPr>
      </w:pPr>
      <w:r w:rsidRPr="008A6FF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E5B45" w:rsidRDefault="004273C2">
      <w:pPr>
        <w:autoSpaceDE w:val="0"/>
        <w:autoSpaceDN w:val="0"/>
        <w:spacing w:before="168" w:after="0" w:line="271" w:lineRule="auto"/>
        <w:ind w:right="9498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resh.edu.ru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infourok.ru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uchi.ru</w:t>
      </w:r>
    </w:p>
    <w:p w:rsidR="007E5B45" w:rsidRDefault="007E5B45">
      <w:pPr>
        <w:sectPr w:rsidR="007E5B4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E5B45" w:rsidRDefault="007E5B45">
      <w:pPr>
        <w:autoSpaceDE w:val="0"/>
        <w:autoSpaceDN w:val="0"/>
        <w:spacing w:after="78" w:line="220" w:lineRule="exact"/>
      </w:pPr>
    </w:p>
    <w:p w:rsidR="007E5B45" w:rsidRPr="008A6FFE" w:rsidRDefault="004273C2">
      <w:pPr>
        <w:autoSpaceDE w:val="0"/>
        <w:autoSpaceDN w:val="0"/>
        <w:spacing w:after="0" w:line="230" w:lineRule="auto"/>
        <w:rPr>
          <w:lang w:val="ru-RU"/>
        </w:rPr>
      </w:pPr>
      <w:r w:rsidRPr="008A6FF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E5B45" w:rsidRPr="008A6FFE" w:rsidRDefault="004273C2">
      <w:pPr>
        <w:autoSpaceDE w:val="0"/>
        <w:autoSpaceDN w:val="0"/>
        <w:spacing w:before="346" w:after="0" w:line="230" w:lineRule="auto"/>
        <w:rPr>
          <w:lang w:val="ru-RU"/>
        </w:rPr>
      </w:pPr>
      <w:r w:rsidRPr="008A6FFE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7E5B45" w:rsidRPr="008A6FFE" w:rsidRDefault="004273C2">
      <w:pPr>
        <w:autoSpaceDE w:val="0"/>
        <w:autoSpaceDN w:val="0"/>
        <w:spacing w:before="166" w:after="0" w:line="281" w:lineRule="auto"/>
        <w:ind w:right="2592"/>
        <w:rPr>
          <w:lang w:val="ru-RU"/>
        </w:rPr>
      </w:pP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мультимедиа проектор; </w:t>
      </w:r>
      <w:r w:rsidRPr="008A6FFE">
        <w:rPr>
          <w:lang w:val="ru-RU"/>
        </w:rPr>
        <w:br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проекционный экран; </w:t>
      </w:r>
      <w:r w:rsidRPr="008A6FFE">
        <w:rPr>
          <w:lang w:val="ru-RU"/>
        </w:rPr>
        <w:br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 с набором приспособлений для крепления таблиц, плакатов; стол учительский с тумбой; </w:t>
      </w:r>
      <w:r w:rsidRPr="008A6FFE">
        <w:rPr>
          <w:lang w:val="ru-RU"/>
        </w:rPr>
        <w:br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 xml:space="preserve">ученические столы и стулья; </w:t>
      </w:r>
      <w:r w:rsidRPr="008A6FFE">
        <w:rPr>
          <w:lang w:val="ru-RU"/>
        </w:rPr>
        <w:br/>
      </w:r>
      <w:r w:rsidRPr="008A6FFE">
        <w:rPr>
          <w:rFonts w:ascii="Times New Roman" w:eastAsia="Times New Roman" w:hAnsi="Times New Roman"/>
          <w:color w:val="000000"/>
          <w:sz w:val="24"/>
          <w:lang w:val="ru-RU"/>
        </w:rPr>
        <w:t>шкафы для размещения наглядных пособий и учебных материалов;</w:t>
      </w:r>
    </w:p>
    <w:p w:rsidR="007E5B45" w:rsidRPr="00855448" w:rsidRDefault="004273C2">
      <w:pPr>
        <w:autoSpaceDE w:val="0"/>
        <w:autoSpaceDN w:val="0"/>
        <w:spacing w:before="264" w:after="0" w:line="230" w:lineRule="auto"/>
        <w:rPr>
          <w:lang w:val="ru-RU"/>
        </w:rPr>
      </w:pPr>
      <w:r w:rsidRPr="00855448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7E5B45" w:rsidRPr="00855448" w:rsidRDefault="007E5B45">
      <w:pPr>
        <w:rPr>
          <w:lang w:val="ru-RU"/>
        </w:rPr>
      </w:pPr>
    </w:p>
    <w:p w:rsidR="008A6FFE" w:rsidRPr="00664247" w:rsidRDefault="008A6FFE" w:rsidP="008A6FFE">
      <w:pPr>
        <w:autoSpaceDE w:val="0"/>
        <w:autoSpaceDN w:val="0"/>
        <w:spacing w:before="168" w:after="0" w:line="286" w:lineRule="auto"/>
        <w:ind w:right="2592"/>
        <w:rPr>
          <w:lang w:val="ru-RU"/>
        </w:rPr>
      </w:pPr>
      <w:r w:rsidRPr="00664247">
        <w:rPr>
          <w:rFonts w:ascii="Times New Roman" w:eastAsia="Times New Roman" w:hAnsi="Times New Roman"/>
          <w:color w:val="000000"/>
          <w:sz w:val="24"/>
          <w:lang w:val="ru-RU"/>
        </w:rPr>
        <w:t xml:space="preserve">Аптечка </w:t>
      </w:r>
      <w:r w:rsidRPr="00664247">
        <w:rPr>
          <w:lang w:val="ru-RU"/>
        </w:rPr>
        <w:br/>
      </w:r>
      <w:r w:rsidRPr="0066424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оборудования и приспособлений для влажно-тепловой обработки Комплект инструментов и приспособлений для ручных швейных работ Комплект инструментов и приспособлений для вышивания </w:t>
      </w:r>
      <w:r w:rsidRPr="00664247">
        <w:rPr>
          <w:lang w:val="ru-RU"/>
        </w:rPr>
        <w:br/>
      </w:r>
      <w:r w:rsidRPr="0066424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для вязания крючком </w:t>
      </w:r>
      <w:r w:rsidRPr="00664247">
        <w:rPr>
          <w:lang w:val="ru-RU"/>
        </w:rPr>
        <w:br/>
      </w:r>
      <w:r w:rsidRPr="0066424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для вязания на спицах </w:t>
      </w:r>
      <w:r w:rsidRPr="00664247">
        <w:rPr>
          <w:lang w:val="ru-RU"/>
        </w:rPr>
        <w:br/>
      </w:r>
      <w:r w:rsidRPr="00664247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шаблонов швейных изделий в М 1:4 для моделирования </w:t>
      </w:r>
      <w:r w:rsidRPr="00664247">
        <w:rPr>
          <w:lang w:val="ru-RU"/>
        </w:rPr>
        <w:br/>
      </w:r>
      <w:r w:rsidRPr="00664247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измерительных инструментов для работы с тканями </w:t>
      </w:r>
    </w:p>
    <w:p w:rsidR="008A6FFE" w:rsidRPr="008A6FFE" w:rsidRDefault="008A6FFE">
      <w:pPr>
        <w:rPr>
          <w:lang w:val="ru-RU"/>
        </w:rPr>
        <w:sectPr w:rsidR="008A6FFE" w:rsidRPr="008A6FF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73C2" w:rsidRPr="008A6FFE" w:rsidRDefault="004273C2">
      <w:pPr>
        <w:rPr>
          <w:lang w:val="ru-RU"/>
        </w:rPr>
      </w:pPr>
    </w:p>
    <w:sectPr w:rsidR="004273C2" w:rsidRPr="008A6FF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273C2"/>
    <w:rsid w:val="007E5B45"/>
    <w:rsid w:val="00855448"/>
    <w:rsid w:val="008A6FFE"/>
    <w:rsid w:val="00AA1D8D"/>
    <w:rsid w:val="00B47730"/>
    <w:rsid w:val="00C13D55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E46109F-EB51-4EF6-9AB7-C03C7AFF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3FNbO8w1YB2Qq0c5nncTXx3UTSFlVkSkQIPaYWT2NrE=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SjCgvWGPhFmQ1l5IKWBpNw9XU+nMA6cZ3RBH6U36D8M=</DigestValue>
    </Reference>
  </SignedInfo>
  <SignatureValue>DKJeGlshO9aDe8SZEPvFuFP9PRlpNsqSheU9f9zq86o2uzrITImnyNF40HcBs1eT
VoEF9zZbW1cxX3wHRxYBjA==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klgcDQ2IVySu0stNw+DRgSD5arM=</DigestValue>
      </Reference>
      <Reference URI="/word/fontTable.xml?ContentType=application/vnd.openxmlformats-officedocument.wordprocessingml.fontTable+xml">
        <DigestMethod Algorithm="http://www.w3.org/2000/09/xmldsig#sha1"/>
        <DigestValue>kf/T9rx+9R32q0OBqvMbJp/LA94=</DigestValue>
      </Reference>
      <Reference URI="/word/numbering.xml?ContentType=application/vnd.openxmlformats-officedocument.wordprocessingml.numbering+xml">
        <DigestMethod Algorithm="http://www.w3.org/2000/09/xmldsig#sha1"/>
        <DigestValue>8YkZMDwYJXM/S8xg9KS0BpzjD/o=</DigestValue>
      </Reference>
      <Reference URI="/word/settings.xml?ContentType=application/vnd.openxmlformats-officedocument.wordprocessingml.settings+xml">
        <DigestMethod Algorithm="http://www.w3.org/2000/09/xmldsig#sha1"/>
        <DigestValue>wmFu5IGBdDJH66bIzVVRPGBRaYI=</DigestValue>
      </Reference>
      <Reference URI="/word/styles.xml?ContentType=application/vnd.openxmlformats-officedocument.wordprocessingml.styles+xml">
        <DigestMethod Algorithm="http://www.w3.org/2000/09/xmldsig#sha1"/>
        <DigestValue>4cNI9dpN/3FK9la/wPV/VCgWc38=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Rs5ZL9A5JhHbsBB8ftcCoZcz/M0=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2022-09-06T12:41:21Z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2022-09-06T12:41:21Z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4633E1-8418-4C1E-970C-ADC0B5C2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4168</Words>
  <Characters>23760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Наталья</cp:lastModifiedBy>
  <cp:revision>4</cp:revision>
  <dcterms:created xsi:type="dcterms:W3CDTF">2013-12-23T23:15:00Z</dcterms:created>
  <dcterms:modified xsi:type="dcterms:W3CDTF">2022-08-29T07:35:00Z</dcterms:modified>
  <cp:category/>
</cp:coreProperties>
</file>