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8F" w:rsidRDefault="00E3528F" w:rsidP="00E3528F">
      <w:pPr>
        <w:autoSpaceDE w:val="0"/>
        <w:autoSpaceDN w:val="0"/>
        <w:spacing w:after="78" w:line="220" w:lineRule="exact"/>
      </w:pPr>
    </w:p>
    <w:p w:rsidR="00E3528F" w:rsidRPr="00E3528F" w:rsidRDefault="00E3528F" w:rsidP="00E3528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3528F" w:rsidRPr="00E3528F" w:rsidRDefault="00E3528F" w:rsidP="00E3528F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E3528F" w:rsidRPr="00E3528F" w:rsidRDefault="00E3528F" w:rsidP="00E3528F">
      <w:pPr>
        <w:tabs>
          <w:tab w:val="left" w:pos="2688"/>
        </w:tabs>
        <w:autoSpaceDE w:val="0"/>
        <w:autoSpaceDN w:val="0"/>
        <w:spacing w:before="670" w:after="0" w:line="262" w:lineRule="auto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«Православный приход </w:t>
      </w:r>
      <w:proofErr w:type="spellStart"/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E3528F">
        <w:rPr>
          <w:lang w:val="ru-RU"/>
        </w:rPr>
        <w:tab/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епархии Русской Православной Церкви»</w:t>
      </w:r>
    </w:p>
    <w:p w:rsidR="00E3528F" w:rsidRPr="00E3528F" w:rsidRDefault="00E3528F" w:rsidP="00E3528F">
      <w:pPr>
        <w:autoSpaceDE w:val="0"/>
        <w:autoSpaceDN w:val="0"/>
        <w:spacing w:before="672" w:after="0" w:line="230" w:lineRule="auto"/>
        <w:ind w:left="2178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E3528F" w:rsidRPr="00E3528F" w:rsidRDefault="00E3528F" w:rsidP="00E3528F">
      <w:pPr>
        <w:autoSpaceDE w:val="0"/>
        <w:autoSpaceDN w:val="0"/>
        <w:spacing w:before="1436" w:after="0" w:line="245" w:lineRule="auto"/>
        <w:ind w:left="6632" w:right="1872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3528F" w:rsidRPr="00E3528F" w:rsidRDefault="00E3528F" w:rsidP="00E3528F">
      <w:pPr>
        <w:autoSpaceDE w:val="0"/>
        <w:autoSpaceDN w:val="0"/>
        <w:spacing w:before="182" w:after="0" w:line="230" w:lineRule="auto"/>
        <w:ind w:right="104"/>
        <w:jc w:val="right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 И.</w:t>
      </w:r>
    </w:p>
    <w:p w:rsidR="00E3528F" w:rsidRPr="00521977" w:rsidRDefault="00E3528F" w:rsidP="00E3528F">
      <w:pPr>
        <w:autoSpaceDE w:val="0"/>
        <w:autoSpaceDN w:val="0"/>
        <w:spacing w:before="182" w:after="0" w:line="230" w:lineRule="auto"/>
        <w:ind w:right="2364"/>
        <w:jc w:val="right"/>
        <w:rPr>
          <w:lang w:val="ru-RU"/>
        </w:rPr>
      </w:pPr>
      <w:r w:rsidRPr="0052197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E3528F" w:rsidRPr="00E3528F" w:rsidRDefault="00E3528F" w:rsidP="00E3528F">
      <w:pPr>
        <w:autoSpaceDE w:val="0"/>
        <w:autoSpaceDN w:val="0"/>
        <w:spacing w:before="182" w:after="0" w:line="230" w:lineRule="auto"/>
        <w:ind w:right="1672"/>
        <w:jc w:val="right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"28" </w:t>
      </w:r>
      <w:proofErr w:type="gramStart"/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E3528F" w:rsidRPr="00E3528F" w:rsidRDefault="00E3528F" w:rsidP="00E3528F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2078763)</w:t>
      </w:r>
    </w:p>
    <w:p w:rsidR="00E3528F" w:rsidRPr="00E3528F" w:rsidRDefault="00E3528F" w:rsidP="00E3528F">
      <w:pPr>
        <w:autoSpaceDE w:val="0"/>
        <w:autoSpaceDN w:val="0"/>
        <w:spacing w:before="166" w:after="0" w:line="262" w:lineRule="auto"/>
        <w:ind w:left="1728" w:right="1872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E3528F" w:rsidRPr="00E3528F" w:rsidRDefault="00E3528F" w:rsidP="00E3528F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6</w:t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3528F" w:rsidRPr="00E3528F" w:rsidRDefault="00E3528F" w:rsidP="00E3528F">
      <w:pPr>
        <w:autoSpaceDE w:val="0"/>
        <w:autoSpaceDN w:val="0"/>
        <w:spacing w:before="2112" w:after="0" w:line="262" w:lineRule="auto"/>
        <w:ind w:left="6164" w:hanging="696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Завалка Глеб Александрович 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обществознания</w:t>
      </w:r>
    </w:p>
    <w:p w:rsidR="00E3528F" w:rsidRPr="00E3528F" w:rsidRDefault="00E3528F" w:rsidP="00E3528F">
      <w:pPr>
        <w:rPr>
          <w:lang w:val="ru-RU"/>
        </w:rPr>
        <w:sectPr w:rsidR="00E3528F" w:rsidRPr="00E3528F">
          <w:pgSz w:w="11900" w:h="16840"/>
          <w:pgMar w:top="298" w:right="890" w:bottom="1440" w:left="1140" w:header="720" w:footer="720" w:gutter="0"/>
          <w:cols w:space="720" w:equalWidth="0">
            <w:col w:w="9870" w:space="0"/>
          </w:cols>
          <w:docGrid w:linePitch="360"/>
        </w:sectPr>
      </w:pPr>
    </w:p>
    <w:p w:rsidR="00E3528F" w:rsidRPr="00E3528F" w:rsidRDefault="00E3528F" w:rsidP="00E3528F">
      <w:pPr>
        <w:autoSpaceDE w:val="0"/>
        <w:autoSpaceDN w:val="0"/>
        <w:spacing w:after="78" w:line="220" w:lineRule="exact"/>
        <w:rPr>
          <w:lang w:val="ru-RU"/>
        </w:rPr>
      </w:pPr>
    </w:p>
    <w:p w:rsidR="00E3528F" w:rsidRPr="00E3528F" w:rsidRDefault="00E3528F" w:rsidP="00E3528F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ПОЯСНИТЕЛЬНАЯ ЗАПИСКА</w:t>
      </w: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ОБЩАЯ ХАРАКТЕРИСТИКА УЧЕБНОГО КУРСА «ОСНОВЫ ДУХОВНО</w:t>
      </w:r>
      <w:r w:rsidR="009D3A11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НРАВСТВЕННОЙ КУЛЬТУРЫ НАРОДОВ РОССИИ»</w:t>
      </w:r>
    </w:p>
    <w:p w:rsidR="009A2D64" w:rsidRPr="00851462" w:rsidRDefault="00CB57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="009A2D64" w:rsidRPr="00851462">
        <w:rPr>
          <w:rFonts w:asciiTheme="majorHAnsi" w:hAnsiTheme="majorHAnsi" w:cstheme="majorHAnsi"/>
          <w:w w:val="105"/>
          <w:lang w:val="ru-RU"/>
        </w:rPr>
        <w:t>Программа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предметной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области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«Основы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E648A2">
        <w:rPr>
          <w:rFonts w:asciiTheme="majorHAnsi" w:hAnsiTheme="majorHAnsi" w:cstheme="majorHAnsi"/>
          <w:w w:val="105"/>
          <w:lang w:val="ru-RU"/>
        </w:rPr>
        <w:t>нрав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ственной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России»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326EBA">
        <w:rPr>
          <w:rFonts w:asciiTheme="majorHAnsi" w:hAnsiTheme="majorHAnsi" w:cstheme="majorHAnsi"/>
          <w:w w:val="105"/>
          <w:lang w:val="ru-RU"/>
        </w:rPr>
        <w:t xml:space="preserve">(далее — </w:t>
      </w:r>
      <w:r w:rsidR="00E70F6C">
        <w:rPr>
          <w:rFonts w:asciiTheme="majorHAnsi" w:hAnsiTheme="majorHAnsi" w:cstheme="majorHAnsi"/>
          <w:w w:val="105"/>
          <w:lang w:val="ru-RU"/>
        </w:rPr>
        <w:t>ОДНКНР)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 для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5—6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классов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образовательных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организаций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составлена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соот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ветствии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с:</w:t>
      </w:r>
    </w:p>
    <w:p w:rsidR="009A2D64" w:rsidRPr="00851462" w:rsidRDefault="009A2D64" w:rsidP="00E70F6C">
      <w:pPr>
        <w:pStyle w:val="af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требованиями Федеральног</w:t>
      </w:r>
      <w:r w:rsidR="00E648A2">
        <w:rPr>
          <w:rFonts w:asciiTheme="majorHAnsi" w:hAnsiTheme="majorHAnsi" w:cstheme="majorHAnsi"/>
          <w:w w:val="105"/>
          <w:lang w:val="ru-RU"/>
        </w:rPr>
        <w:t>о государственного образователь</w:t>
      </w:r>
      <w:r w:rsidRPr="00851462">
        <w:rPr>
          <w:rFonts w:asciiTheme="majorHAnsi" w:hAnsiTheme="majorHAnsi" w:cstheme="majorHAnsi"/>
          <w:w w:val="105"/>
          <w:lang w:val="ru-RU"/>
        </w:rPr>
        <w:t>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стандарта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(ФГОС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ООО)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(утверждён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приказом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Министерства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просвещения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31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мая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2021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г.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№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287);</w:t>
      </w:r>
    </w:p>
    <w:p w:rsidR="009A2D64" w:rsidRPr="00851462" w:rsidRDefault="009A2D64" w:rsidP="00E70F6C">
      <w:pPr>
        <w:pStyle w:val="af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требованиями к результатам освоения программы основного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(личностным,</w:t>
      </w:r>
      <w:r w:rsidR="00326EBA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метапредметным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предмет</w:t>
      </w:r>
      <w:r w:rsidRPr="00851462">
        <w:rPr>
          <w:rFonts w:asciiTheme="majorHAnsi" w:hAnsiTheme="majorHAnsi" w:cstheme="majorHAnsi"/>
          <w:w w:val="105"/>
          <w:lang w:val="ru-RU"/>
        </w:rPr>
        <w:t>ным);</w:t>
      </w:r>
    </w:p>
    <w:p w:rsidR="009A2D64" w:rsidRPr="00851462" w:rsidRDefault="009A2D64" w:rsidP="00E70F6C">
      <w:pPr>
        <w:pStyle w:val="af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основными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подходами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универ</w:t>
      </w:r>
      <w:r w:rsidRPr="00851462">
        <w:rPr>
          <w:rFonts w:asciiTheme="majorHAnsi" w:hAnsiTheme="majorHAnsi" w:cstheme="majorHAnsi"/>
          <w:w w:val="105"/>
          <w:lang w:val="ru-RU"/>
        </w:rPr>
        <w:t>сальных учебных действий (У</w:t>
      </w:r>
      <w:r w:rsidR="00E648A2">
        <w:rPr>
          <w:rFonts w:asciiTheme="majorHAnsi" w:hAnsiTheme="majorHAnsi" w:cstheme="majorHAnsi"/>
          <w:w w:val="105"/>
          <w:lang w:val="ru-RU"/>
        </w:rPr>
        <w:t>УД) для основного общего образо</w:t>
      </w:r>
      <w:r w:rsidRPr="00851462">
        <w:rPr>
          <w:rFonts w:asciiTheme="majorHAnsi" w:hAnsiTheme="majorHAnsi" w:cstheme="majorHAnsi"/>
          <w:w w:val="105"/>
          <w:lang w:val="ru-RU"/>
        </w:rPr>
        <w:t>вания.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программе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данному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курсу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соблюдается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преемственность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 Федеральным государственным образовательным стандартом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начального общего образования, а также учитываются возрастные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психологические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особенности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обучающихся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ступени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межпредметных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связей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Также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программе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учитывается,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дисциплина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носит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культурологический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воспитатель</w:t>
      </w:r>
      <w:r w:rsidRPr="00851462">
        <w:rPr>
          <w:rFonts w:asciiTheme="majorHAnsi" w:hAnsiTheme="majorHAnsi" w:cstheme="majorHAnsi"/>
          <w:w w:val="105"/>
          <w:lang w:val="ru-RU"/>
        </w:rPr>
        <w:t>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позволяет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утверждать,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именно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обучающихся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общероссийской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идентичности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традиционных</w:t>
      </w:r>
      <w:r w:rsidR="00E648A2">
        <w:rPr>
          <w:rFonts w:asciiTheme="majorHAnsi" w:hAnsiTheme="majorHAnsi" w:cstheme="majorHAnsi"/>
          <w:w w:val="105"/>
          <w:lang w:val="ru-RU"/>
        </w:rPr>
        <w:t xml:space="preserve"> россий</w:t>
      </w:r>
      <w:r w:rsidRPr="00851462">
        <w:rPr>
          <w:rFonts w:asciiTheme="majorHAnsi" w:hAnsiTheme="majorHAnsi" w:cstheme="majorHAnsi"/>
          <w:w w:val="105"/>
          <w:lang w:val="ru-RU"/>
        </w:rPr>
        <w:t>ских 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 ценностей — важнейший результат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обучения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ОДНКНР.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Сохранение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традиционных российских </w:t>
      </w:r>
      <w:r w:rsidR="00E648A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E648A2">
        <w:rPr>
          <w:rFonts w:asciiTheme="majorHAnsi" w:hAnsiTheme="majorHAnsi" w:cstheme="majorHAnsi"/>
          <w:w w:val="105"/>
          <w:lang w:val="ru-RU"/>
        </w:rPr>
        <w:t>нравствен</w:t>
      </w:r>
      <w:r w:rsidRPr="00851462">
        <w:rPr>
          <w:rFonts w:asciiTheme="majorHAnsi" w:hAnsiTheme="majorHAnsi" w:cstheme="majorHAnsi"/>
          <w:w w:val="105"/>
          <w:lang w:val="ru-RU"/>
        </w:rPr>
        <w:t>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значимой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части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культурного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историческо</w:t>
      </w:r>
      <w:r w:rsidRPr="00851462">
        <w:rPr>
          <w:rFonts w:asciiTheme="majorHAnsi" w:hAnsiTheme="majorHAnsi" w:cstheme="majorHAnsi"/>
          <w:w w:val="105"/>
          <w:lang w:val="ru-RU"/>
        </w:rPr>
        <w:t>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наследия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—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один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из ключевых </w:t>
      </w:r>
      <w:r w:rsidR="00E648A2">
        <w:rPr>
          <w:rFonts w:asciiTheme="majorHAnsi" w:hAnsiTheme="majorHAnsi" w:cstheme="majorHAnsi"/>
          <w:w w:val="105"/>
          <w:lang w:val="ru-RU"/>
        </w:rPr>
        <w:t>националь</w:t>
      </w:r>
      <w:r w:rsidRPr="00851462">
        <w:rPr>
          <w:rFonts w:asciiTheme="majorHAnsi" w:hAnsiTheme="majorHAnsi" w:cstheme="majorHAnsi"/>
          <w:w w:val="105"/>
          <w:lang w:val="ru-RU"/>
        </w:rPr>
        <w:t>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приоритетов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способствующих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дальнейшей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гуманизации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формированию гражданской идентичности у подрастающих поколений.</w:t>
      </w:r>
    </w:p>
    <w:p w:rsidR="009A2D64" w:rsidRPr="00851462" w:rsidRDefault="009A2D64" w:rsidP="009D3A11">
      <w:pPr>
        <w:pStyle w:val="af"/>
        <w:spacing w:after="0" w:line="240" w:lineRule="auto"/>
        <w:ind w:left="137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Согласно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Стратегии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национальной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безопасности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(утверждена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указом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Президента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рации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июля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2021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г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№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400,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пункт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91),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традиционным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российским 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нравственным ценностям относятся жизнь,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достоинство,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свободы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патриотизм,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граждан</w:t>
      </w:r>
      <w:r w:rsidRPr="00851462">
        <w:rPr>
          <w:rFonts w:asciiTheme="majorHAnsi" w:hAnsiTheme="majorHAnsi" w:cstheme="majorHAnsi"/>
          <w:w w:val="105"/>
          <w:lang w:val="ru-RU"/>
        </w:rPr>
        <w:t>ственность, служение Отечеству и ответственность за его судьбу,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высокие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крепкая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семья,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созидательный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труд, приоритет духовного над материальным, гуманизм, милосердие, справедливость, коллективизм, взаимопомощь и взаимоуважение,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память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преемственность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поколений,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единство народов Росси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. Именно традиционные российские 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ориентире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обучающихся.</w:t>
      </w:r>
    </w:p>
    <w:p w:rsidR="009A2D64" w:rsidRPr="00851462" w:rsidRDefault="009A2D64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турноисторических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spacing w:val="-44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присущих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протяжении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её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истории.</w:t>
      </w:r>
    </w:p>
    <w:p w:rsidR="009A2D64" w:rsidRPr="00851462" w:rsidRDefault="009A2D64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ОДНКНР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школьники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получают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возможность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систематизировать,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расширять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углублять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полу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E70F6C">
        <w:rPr>
          <w:rFonts w:asciiTheme="majorHAnsi" w:hAnsiTheme="majorHAnsi" w:cstheme="majorHAnsi"/>
          <w:w w:val="105"/>
          <w:lang w:val="ru-RU"/>
        </w:rPr>
        <w:t>ченные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рамках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общественнонаучных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дисциплин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представления о структуре и закономерностях развития социума, о прошлом и настоящем родной страны, находить в истории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российского общества существенные связи с традиционной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духовнон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равственной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определять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идентичность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члена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семьи,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школьного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коллектива,  региональной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общности,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страны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опорой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традиционные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ценности</w:t>
      </w:r>
      <w:r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E70F6C" w:rsidRDefault="009A2D64" w:rsidP="00E70F6C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Не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менее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отметить,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формируется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преподаётся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соответствии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принципами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культурологичности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и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культуросообразности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, научности содержания и подхода к отбору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информации,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соответствия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требованиям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возрастной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педа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гогики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психологии</w:t>
      </w:r>
      <w:r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</w:p>
    <w:p w:rsidR="009A2D64" w:rsidRPr="00851462" w:rsidRDefault="00E70F6C" w:rsidP="00E70F6C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 xml:space="preserve">В процессе изучения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курса</w:t>
      </w:r>
      <w:r>
        <w:rPr>
          <w:rFonts w:asciiTheme="majorHAnsi" w:hAnsiTheme="majorHAnsi" w:cstheme="majorHAnsi"/>
          <w:w w:val="105"/>
          <w:lang w:val="ru-RU"/>
        </w:rPr>
        <w:t>,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 обучающиеся получают представление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существенных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взаимосвязях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между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материальной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культурой,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обусловленности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реалий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современного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его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нравственным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обликом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Изучаются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компоненты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культуры,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её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специфические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инструменты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9A2D64" w:rsidRPr="00851462">
        <w:rPr>
          <w:rFonts w:asciiTheme="majorHAnsi" w:hAnsiTheme="majorHAnsi" w:cstheme="majorHAnsi"/>
          <w:w w:val="105"/>
          <w:lang w:val="ru-RU"/>
        </w:rPr>
        <w:t>самопрезентации</w:t>
      </w:r>
      <w:proofErr w:type="spellEnd"/>
      <w:r w:rsidR="009A2D64" w:rsidRPr="00851462">
        <w:rPr>
          <w:rFonts w:asciiTheme="majorHAnsi" w:hAnsiTheme="majorHAnsi" w:cstheme="majorHAnsi"/>
          <w:w w:val="105"/>
          <w:lang w:val="ru-RU"/>
        </w:rPr>
        <w:t>,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исторические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современные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особенности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="009A2D64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Содержание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направлено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 идеала, гражданской идентичности личности обучающегося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воспитание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патриотических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чувств к Родине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(осознание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себя как гражданина своего Отечества), формирование исторической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памяти. Материал курса представлен через </w:t>
      </w:r>
      <w:r w:rsidRPr="00851462">
        <w:rPr>
          <w:rFonts w:asciiTheme="majorHAnsi" w:hAnsiTheme="majorHAnsi" w:cstheme="majorHAnsi"/>
          <w:w w:val="105"/>
          <w:lang w:val="ru-RU"/>
        </w:rPr>
        <w:lastRenderedPageBreak/>
        <w:t>актуализацию макроуровня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(Россия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целом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многонациональное,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поликонфессиональное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государство,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едиными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законами,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общероссийскими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духовн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онравственными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и культурными ценностями)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микроуровне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(собственная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идентичность,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осознанная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малой Родины, семьи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и </w:t>
      </w:r>
      <w:r w:rsidR="00E70F6C">
        <w:rPr>
          <w:rFonts w:asciiTheme="majorHAnsi" w:hAnsiTheme="majorHAnsi" w:cstheme="majorHAnsi"/>
          <w:w w:val="105"/>
          <w:lang w:val="ru-RU"/>
        </w:rPr>
        <w:t xml:space="preserve">семейных традиций, </w:t>
      </w:r>
      <w:r w:rsidRPr="00851462">
        <w:rPr>
          <w:rFonts w:asciiTheme="majorHAnsi" w:hAnsiTheme="majorHAnsi" w:cstheme="majorHAnsi"/>
          <w:w w:val="105"/>
          <w:lang w:val="ru-RU"/>
        </w:rPr>
        <w:t>этнической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религиозной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которой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принадлежит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обучающийся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личность)</w:t>
      </w:r>
      <w:r w:rsidR="00E70F6C">
        <w:rPr>
          <w:rFonts w:asciiTheme="majorHAnsi" w:hAnsiTheme="majorHAnsi" w:cstheme="majorHAnsi"/>
          <w:spacing w:val="-9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i/>
          <w:w w:val="110"/>
          <w:lang w:val="ru-RU"/>
        </w:rPr>
        <w:t>Принцип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i/>
          <w:w w:val="110"/>
          <w:lang w:val="ru-RU"/>
        </w:rPr>
        <w:t>культурологичности</w:t>
      </w:r>
      <w:proofErr w:type="spellEnd"/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преподавании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означает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 культурологического, а не конфессионального подхо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>да,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>отсутствие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>культурной,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этнической,</w:t>
      </w:r>
      <w:r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религиозной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10"/>
          <w:lang w:val="ru-RU"/>
        </w:rPr>
        <w:t>ангажиро</w:t>
      </w:r>
      <w:proofErr w:type="spellEnd"/>
      <w:r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ванности</w:t>
      </w:r>
      <w:proofErr w:type="spellEnd"/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содержании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предмета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смысловых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акцентах.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i/>
          <w:w w:val="110"/>
          <w:lang w:val="ru-RU"/>
        </w:rPr>
        <w:t>Принцип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E70F6C">
        <w:rPr>
          <w:rFonts w:asciiTheme="majorHAnsi" w:hAnsiTheme="majorHAnsi" w:cstheme="majorHAnsi"/>
          <w:i/>
          <w:w w:val="110"/>
          <w:lang w:val="ru-RU"/>
        </w:rPr>
        <w:t>научности подходов и</w:t>
      </w:r>
      <w:r w:rsidRPr="00851462">
        <w:rPr>
          <w:rFonts w:asciiTheme="majorHAnsi" w:hAnsiTheme="majorHAnsi" w:cstheme="majorHAnsi"/>
          <w:i/>
          <w:w w:val="110"/>
          <w:lang w:val="ru-RU"/>
        </w:rPr>
        <w:t xml:space="preserve"> содержа</w:t>
      </w:r>
      <w:r w:rsidR="00E70F6C">
        <w:rPr>
          <w:rFonts w:asciiTheme="majorHAnsi" w:hAnsiTheme="majorHAnsi" w:cstheme="majorHAnsi"/>
          <w:i/>
          <w:w w:val="110"/>
          <w:lang w:val="ru-RU"/>
        </w:rPr>
        <w:t xml:space="preserve">ния </w:t>
      </w:r>
      <w:r w:rsidR="00E70F6C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преподава</w:t>
      </w:r>
      <w:r w:rsidRPr="00851462">
        <w:rPr>
          <w:rFonts w:asciiTheme="majorHAnsi" w:hAnsiTheme="majorHAnsi" w:cstheme="majorHAnsi"/>
          <w:w w:val="105"/>
          <w:lang w:val="ru-RU"/>
        </w:rPr>
        <w:t>нии данной дисциплины означает важность терминологического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единства,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освоения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основных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научных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подходов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к рассмотрению культуры и усвоению научной терминологии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 xml:space="preserve">для понимания </w:t>
      </w:r>
      <w:proofErr w:type="spellStart"/>
      <w:r w:rsidRPr="00851462">
        <w:rPr>
          <w:rFonts w:asciiTheme="majorHAnsi" w:hAnsiTheme="majorHAnsi" w:cstheme="majorHAnsi"/>
          <w:w w:val="110"/>
          <w:lang w:val="ru-RU"/>
        </w:rPr>
        <w:t>культурообразующих</w:t>
      </w:r>
      <w:proofErr w:type="spellEnd"/>
      <w:r w:rsidRPr="00851462">
        <w:rPr>
          <w:rFonts w:asciiTheme="majorHAnsi" w:hAnsiTheme="majorHAnsi" w:cstheme="majorHAnsi"/>
          <w:w w:val="110"/>
          <w:lang w:val="ru-RU"/>
        </w:rPr>
        <w:t xml:space="preserve"> элементов и формирования познавательного интереса к этнокультурным и религиозным</w:t>
      </w:r>
      <w:r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феноменам.</w:t>
      </w:r>
    </w:p>
    <w:p w:rsidR="009A2D64" w:rsidRPr="00851462" w:rsidRDefault="00E70F6C" w:rsidP="009D3A11">
      <w:pPr>
        <w:spacing w:after="0" w:line="240" w:lineRule="auto"/>
        <w:ind w:left="137" w:right="114" w:firstLine="226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i/>
          <w:w w:val="110"/>
          <w:lang w:val="ru-RU"/>
        </w:rPr>
        <w:t>Принцип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>
        <w:rPr>
          <w:rFonts w:asciiTheme="majorHAnsi" w:hAnsiTheme="majorHAnsi" w:cstheme="majorHAnsi"/>
          <w:i/>
          <w:w w:val="110"/>
          <w:lang w:val="ru-RU"/>
        </w:rPr>
        <w:t>соответствия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>
        <w:rPr>
          <w:rFonts w:asciiTheme="majorHAnsi" w:hAnsiTheme="majorHAnsi" w:cstheme="majorHAnsi"/>
          <w:i/>
          <w:w w:val="110"/>
          <w:lang w:val="ru-RU"/>
        </w:rPr>
        <w:t>требования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>
        <w:rPr>
          <w:rFonts w:asciiTheme="majorHAnsi" w:hAnsiTheme="majorHAnsi" w:cstheme="majorHAnsi"/>
          <w:i/>
          <w:w w:val="110"/>
          <w:lang w:val="ru-RU"/>
        </w:rPr>
        <w:t xml:space="preserve">возрастной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педагогики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и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психологии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включает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отбор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тем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содержания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курса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согласно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приоритетным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зонам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ближайшего развития для</w:t>
      </w:r>
      <w:r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5—6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классов,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когнитивным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способностям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социальным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по</w:t>
      </w:r>
      <w:r w:rsidR="009A2D64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="009A2D64" w:rsidRPr="00851462">
        <w:rPr>
          <w:rFonts w:asciiTheme="majorHAnsi" w:hAnsiTheme="majorHAnsi" w:cstheme="majorHAnsi"/>
          <w:w w:val="110"/>
          <w:lang w:val="ru-RU"/>
        </w:rPr>
        <w:t>требностям</w:t>
      </w:r>
      <w:proofErr w:type="spellEnd"/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 обучающихся, содержанию гуманитарных и </w:t>
      </w:r>
      <w:proofErr w:type="spellStart"/>
      <w:r w:rsidR="009A2D64" w:rsidRPr="00851462">
        <w:rPr>
          <w:rFonts w:asciiTheme="majorHAnsi" w:hAnsiTheme="majorHAnsi" w:cstheme="majorHAnsi"/>
          <w:w w:val="110"/>
          <w:lang w:val="ru-RU"/>
        </w:rPr>
        <w:t>обще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ственнонаучных</w:t>
      </w:r>
      <w:proofErr w:type="spellEnd"/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учебных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предметов.</w:t>
      </w:r>
    </w:p>
    <w:p w:rsidR="00E70F6C" w:rsidRDefault="009A2D64" w:rsidP="00E70F6C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i/>
          <w:w w:val="105"/>
          <w:lang w:val="ru-RU"/>
        </w:rPr>
        <w:t>Принцип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гражданского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самосознания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и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общероссийской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гражданской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 xml:space="preserve">идентичности </w:t>
      </w:r>
      <w:r w:rsidR="00E70F6C">
        <w:rPr>
          <w:rFonts w:asciiTheme="majorHAnsi" w:hAnsiTheme="majorHAnsi" w:cstheme="majorHAnsi"/>
          <w:w w:val="105"/>
          <w:lang w:val="ru-RU"/>
        </w:rPr>
        <w:t>обучающихся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предметной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области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ОДНКНР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включает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осознание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наднационального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надконфессионального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гражданского единства народов России как основополагающего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элемента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воспитании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патриотизма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любви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дине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принцип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должен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реализован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через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поиск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объединяющих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черт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культуре,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историческом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развитии.</w:t>
      </w:r>
    </w:p>
    <w:p w:rsidR="0006751C" w:rsidRPr="00851462" w:rsidRDefault="00E70F6C" w:rsidP="00E70F6C">
      <w:pPr>
        <w:pStyle w:val="af"/>
        <w:spacing w:after="0" w:line="240" w:lineRule="auto"/>
        <w:ind w:left="137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i/>
          <w:w w:val="105"/>
          <w:lang w:val="ru-RU"/>
        </w:rPr>
        <w:tab/>
      </w:r>
      <w:r w:rsidR="00CB579F" w:rsidRPr="00851462">
        <w:rPr>
          <w:rFonts w:asciiTheme="majorHAnsi" w:eastAsia="Times New Roman" w:hAnsiTheme="majorHAnsi" w:cstheme="majorHAnsi"/>
          <w:b/>
          <w:lang w:val="ru-RU"/>
        </w:rPr>
        <w:t>ЦЕЛИ И ЗАДАЧИ ИЗУЧЕНИЯ УЧЕБНОГО КУРСА «ОСНОВЫ ДУХОВНОНРАВСТВЕННОЙ КУЛЬТУРЫ НАРОДОВ РОССИИ»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Целями </w:t>
      </w:r>
      <w:r w:rsidRPr="00851462">
        <w:rPr>
          <w:rFonts w:asciiTheme="majorHAnsi" w:eastAsia="Times New Roman" w:hAnsiTheme="majorHAnsi" w:cstheme="majorHAnsi"/>
          <w:lang w:val="ru-RU"/>
        </w:rPr>
        <w:t>изучения учебного курса являются: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851462">
        <w:rPr>
          <w:rFonts w:asciiTheme="majorHAnsi" w:hAnsiTheme="majorHAnsi" w:cstheme="majorHAnsi"/>
          <w:lang w:val="ru-RU"/>
        </w:rPr>
        <w:br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этноконфессионального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создание условий для становления у обучающихся мировоззрения на основе традиционных российских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ведущих к осознанию своей принадлежности к многонациональному народу Российской Федерации;</w:t>
      </w:r>
    </w:p>
    <w:p w:rsidR="0006751C" w:rsidRPr="00851462" w:rsidRDefault="00CB579F" w:rsidP="00E70F6C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и сохранение уважения к ценностям и </w:t>
      </w:r>
      <w:r w:rsidR="00E70F6C">
        <w:rPr>
          <w:rFonts w:asciiTheme="majorHAnsi" w:eastAsia="Times New Roman" w:hAnsiTheme="majorHAnsi" w:cstheme="majorHAnsi"/>
          <w:lang w:val="ru-RU"/>
        </w:rPr>
        <w:t>убеждениям представителей разных национальностей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 и вероисповеданий, а также способности к диалогу с представителями других культур и мировоззрений;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Цели курса определяют следующие </w:t>
      </w:r>
      <w:r w:rsidRPr="00851462">
        <w:rPr>
          <w:rFonts w:asciiTheme="majorHAnsi" w:eastAsia="Times New Roman" w:hAnsiTheme="majorHAnsi" w:cstheme="majorHAnsi"/>
          <w:b/>
          <w:lang w:val="ru-RU"/>
        </w:rPr>
        <w:t>задачи</w:t>
      </w:r>
      <w:r w:rsidRPr="00851462">
        <w:rPr>
          <w:rFonts w:asciiTheme="majorHAnsi" w:eastAsia="Times New Roman" w:hAnsiTheme="majorHAnsi" w:cstheme="majorHAnsi"/>
          <w:lang w:val="ru-RU"/>
        </w:rPr>
        <w:t>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развитие представлений о значении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содействие осознанному формированию мировоззренческих ориентиров, основанных на приоритете традиционных российских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Изучение курса «Основы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06751C" w:rsidRPr="00851462" w:rsidRDefault="00E70F6C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своего</w:t>
      </w:r>
      <w:r w:rsidR="00CB579F" w:rsidRPr="00851462">
        <w:rPr>
          <w:rFonts w:asciiTheme="majorHAnsi" w:eastAsia="Times New Roman" w:hAnsiTheme="majorHAnsi" w:cstheme="majorHAnsi"/>
          <w:lang w:val="ru-RU"/>
        </w:rPr>
        <w:t xml:space="preserve">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осознанию приоритетной значимости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раскрытию природы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российского общества, объединяющих светскость и духовность;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ответственного отношения к учению и </w:t>
      </w:r>
      <w:r w:rsidR="00E70F6C">
        <w:rPr>
          <w:rFonts w:asciiTheme="majorHAnsi" w:eastAsia="Times New Roman" w:hAnsiTheme="majorHAnsi" w:cstheme="majorHAnsi"/>
          <w:lang w:val="ru-RU"/>
        </w:rPr>
        <w:t xml:space="preserve">труду, </w:t>
      </w:r>
      <w:proofErr w:type="gramStart"/>
      <w:r w:rsidR="00E70F6C">
        <w:rPr>
          <w:rFonts w:asciiTheme="majorHAnsi" w:eastAsia="Times New Roman" w:hAnsiTheme="majorHAnsi" w:cstheme="majorHAnsi"/>
          <w:lang w:val="ru-RU"/>
        </w:rPr>
        <w:t>готовности и способности</w:t>
      </w:r>
      <w:proofErr w:type="gramEnd"/>
      <w:r w:rsidR="00E70F6C">
        <w:rPr>
          <w:rFonts w:asciiTheme="majorHAnsi" w:eastAsia="Times New Roman" w:hAnsiTheme="majorHAnsi" w:cstheme="majorHAnsi"/>
          <w:lang w:val="ru-RU"/>
        </w:rPr>
        <w:t xml:space="preserve"> обучающихся к </w:t>
      </w:r>
      <w:r w:rsidRPr="00851462">
        <w:rPr>
          <w:rFonts w:asciiTheme="majorHAnsi" w:eastAsia="Times New Roman" w:hAnsiTheme="majorHAnsi" w:cstheme="majorHAnsi"/>
          <w:lang w:val="ru-RU"/>
        </w:rPr>
        <w:t>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социальнокультурных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нравственных ценностей в социальных и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культурноисторических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процессах;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МЕСТО УЧЕБНОГО КУРСА «ОСНОВЫ ДУХОВНОНРАВСТВЕННОЙ КУЛЬТУРЫ НАРОДОВ РОССИИ» В УЧЕБНОМ ПЛАНЕ</w:t>
      </w:r>
    </w:p>
    <w:p w:rsidR="009A2D64" w:rsidRPr="00851462" w:rsidRDefault="009A2D64" w:rsidP="009D3A11">
      <w:pPr>
        <w:pStyle w:val="af"/>
        <w:spacing w:after="0" w:line="240" w:lineRule="auto"/>
        <w:ind w:left="136" w:right="11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соответствии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Федеральным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государственным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образовательным стандартом основного общего образования предметная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область «Основы духовно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нравственной культуры народов Рос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сии»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является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обязательной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изучения.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Данная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программа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направлена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«Основы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России»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в 5—6 </w:t>
      </w:r>
      <w:r w:rsidRPr="00851462">
        <w:rPr>
          <w:rFonts w:asciiTheme="majorHAnsi" w:hAnsiTheme="majorHAnsi" w:cstheme="majorHAnsi"/>
          <w:w w:val="105"/>
          <w:lang w:val="ru-RU"/>
        </w:rPr>
        <w:t>классах.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целях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реализации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настоящей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программы на изучение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кур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са</w:t>
      </w:r>
      <w:proofErr w:type="spellEnd"/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уровне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основного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отводится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34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часа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каждый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учебный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год,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менее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учебного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часа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неделю</w:t>
      </w:r>
      <w:r w:rsidR="00E70F6C">
        <w:rPr>
          <w:rFonts w:asciiTheme="majorHAnsi" w:hAnsiTheme="majorHAnsi" w:cstheme="majorHAnsi"/>
          <w:spacing w:val="-6"/>
          <w:w w:val="105"/>
          <w:lang w:val="ru-RU"/>
        </w:rPr>
        <w:t>.</w:t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СОДЕРЖАНИЕ УЧЕБНОГО КУРСА</w:t>
      </w:r>
    </w:p>
    <w:p w:rsidR="009A2D64" w:rsidRPr="00851462" w:rsidRDefault="009A2D64" w:rsidP="009D3A11">
      <w:pPr>
        <w:autoSpaceDE w:val="0"/>
        <w:autoSpaceDN w:val="0"/>
        <w:spacing w:after="0" w:line="240" w:lineRule="auto"/>
        <w:ind w:left="180"/>
        <w:rPr>
          <w:rFonts w:asciiTheme="majorHAnsi" w:eastAsia="Times New Roman" w:hAnsiTheme="majorHAnsi" w:cstheme="majorHAnsi"/>
          <w:b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5 класс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1.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«Россия — наш общий дом»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1. Зачем изучать курс «Основы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России»?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</w:t>
      </w:r>
      <w:r w:rsidR="00E70F6C">
        <w:rPr>
          <w:rFonts w:asciiTheme="majorHAnsi" w:eastAsia="Times New Roman" w:hAnsiTheme="majorHAnsi" w:cstheme="majorHAnsi"/>
          <w:lang w:val="ru-RU"/>
        </w:rPr>
        <w:t>ранство. Риски и угрозы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="00E70F6C">
        <w:rPr>
          <w:rFonts w:asciiTheme="majorHAnsi" w:eastAsia="Times New Roman" w:hAnsiTheme="majorHAnsi" w:cstheme="majorHAnsi"/>
          <w:lang w:val="ru-RU"/>
        </w:rPr>
        <w:t>н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равственной культуры народов России.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2. Наш дом — Россия.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3. Язык и история.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4. Русский язык — язык общения и язык возможностей.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культурообразующий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проект и язык межнационального общения.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5. Истоки родной культуры.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6. Материальная культура.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Материальная культура: архитектура, одежда, пища, транспорт, техника. Связь между материальной культурой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общества.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7. Духовная культура.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нравственная культура. Искусство, наука, духовность. Мораль, нравственность, ценности.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8. Культура и религия.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Религия и культура. Что такое религия, её роль в жизни общества и человека.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Государствообразующие религии России. Единство ценностей в религиях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9. Культура и образование.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Зачем нужно учиться? Культура как способ получения нужных знаний. Образование как ключ к социализации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нравственному развитию человека.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10. Многообразие культур России (практическое занятие).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2.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518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«Семья и духовно</w:t>
      </w:r>
      <w:r w:rsidR="00E3528F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нравственные ценности»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11. Семья — хранитель духовных ценностей.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Семья — базовый элемент общества. Семейные ценности, традиции и культура. Помощь сиротам как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нравственный долг человека.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12. Родина начинается с семьи.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13. Традиции семейного воспитания 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851462">
        <w:rPr>
          <w:rFonts w:asciiTheme="majorHAnsi" w:eastAsia="Times New Roman" w:hAnsiTheme="majorHAnsi" w:cstheme="majorHAnsi"/>
          <w:lang w:val="ru-RU"/>
        </w:rPr>
        <w:t>Семейные традиции народов России. Межнациональные семьи. Семейное воспитание как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трансляция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14. Образ семьи в культуре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15. Труд в истории семьи.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16. Семья в современном мире (практическое занятие).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Рассказ о своей семье (с использованием фотографий, книг, писем и др.). Семейное древо.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Семейные традиции.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3.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532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«Духовно</w:t>
      </w:r>
      <w:r w:rsidR="009D3A11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нравственное богатство личности»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17. Личность — общество — культура.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18. Духовный мир человека. Человек — творец культуры.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19. Личность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331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4. «Культурное единство России»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20. Историческая память как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нравственная ценность.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21. Литература как язык культуры.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22. Взаимовлияние культур.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432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Взаимодействие культур.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Межпоколенная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23.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российского народа.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24. Регионы России: культурное многообразие.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25. Праздники в культуре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идеалов.</w:t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26. Памятники архитектуры в культуре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27. Музыкальная культура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28. Изобразительное искусство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29. Фольклор и литература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30. Бытовые традиции народов России: пища, одежда, дом (</w:t>
      </w:r>
      <w:r w:rsidRPr="00851462">
        <w:rPr>
          <w:rFonts w:asciiTheme="majorHAnsi" w:eastAsia="Times New Roman" w:hAnsiTheme="majorHAnsi" w:cstheme="majorHAnsi"/>
          <w:i/>
          <w:lang w:val="ru-RU"/>
        </w:rPr>
        <w:t>практическое занятие</w:t>
      </w:r>
      <w:r w:rsidRPr="00851462">
        <w:rPr>
          <w:rFonts w:asciiTheme="majorHAnsi" w:eastAsia="Times New Roman" w:hAnsiTheme="majorHAnsi" w:cstheme="majorHAnsi"/>
          <w:lang w:val="ru-RU"/>
        </w:rPr>
        <w:t>).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31. Культурная карта России (</w:t>
      </w:r>
      <w:r w:rsidRPr="00851462">
        <w:rPr>
          <w:rFonts w:asciiTheme="majorHAnsi" w:eastAsia="Times New Roman" w:hAnsiTheme="majorHAnsi" w:cstheme="majorHAnsi"/>
          <w:i/>
          <w:lang w:val="ru-RU"/>
        </w:rPr>
        <w:t>практическое занятие</w:t>
      </w:r>
      <w:r w:rsidRPr="00851462">
        <w:rPr>
          <w:rFonts w:asciiTheme="majorHAnsi" w:eastAsia="Times New Roman" w:hAnsiTheme="majorHAnsi" w:cstheme="majorHAnsi"/>
          <w:lang w:val="ru-RU"/>
        </w:rPr>
        <w:t>).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32. Единство страны — залог будущего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Россия — единая страна. Русский мир. Общая история, сходство культурных традиций, единые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народов России.</w:t>
      </w:r>
    </w:p>
    <w:p w:rsidR="009A2D64" w:rsidRPr="00851462" w:rsidRDefault="009A2D64" w:rsidP="009D3A11">
      <w:pPr>
        <w:spacing w:after="0" w:line="240" w:lineRule="auto"/>
        <w:rPr>
          <w:rFonts w:asciiTheme="majorHAnsi" w:hAnsiTheme="majorHAnsi" w:cstheme="majorHAnsi"/>
          <w:lang w:val="ru-RU"/>
        </w:rPr>
      </w:pPr>
    </w:p>
    <w:p w:rsidR="009A2D64" w:rsidRPr="009D3A11" w:rsidRDefault="009A2D64" w:rsidP="009D3A11">
      <w:pPr>
        <w:spacing w:after="0" w:line="240" w:lineRule="auto"/>
        <w:rPr>
          <w:rFonts w:asciiTheme="majorHAnsi" w:hAnsiTheme="majorHAnsi" w:cstheme="majorHAnsi"/>
          <w:b/>
          <w:lang w:val="ru-RU"/>
        </w:rPr>
      </w:pPr>
      <w:r w:rsidRPr="009D3A11">
        <w:rPr>
          <w:rFonts w:asciiTheme="majorHAnsi" w:hAnsiTheme="majorHAnsi" w:cstheme="majorHAnsi"/>
          <w:b/>
          <w:lang w:val="ru-RU"/>
        </w:rPr>
        <w:t>6 класс.</w:t>
      </w:r>
    </w:p>
    <w:p w:rsidR="009A2D64" w:rsidRPr="009D3A11" w:rsidRDefault="009D3A11" w:rsidP="009D3A11">
      <w:pPr>
        <w:pStyle w:val="21"/>
        <w:spacing w:before="0" w:line="240" w:lineRule="auto"/>
        <w:ind w:left="136"/>
        <w:jc w:val="both"/>
        <w:rPr>
          <w:rFonts w:cstheme="majorHAnsi"/>
          <w:color w:val="auto"/>
          <w:sz w:val="22"/>
          <w:szCs w:val="22"/>
          <w:lang w:val="ru-RU"/>
        </w:rPr>
      </w:pPr>
      <w:r w:rsidRPr="009D3A11"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1.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«культура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как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социальность»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1.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Мир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культуры: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структура.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Культура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взаимодействия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. 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Связь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между миром материальной культуры и социальной структурой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общества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Расстояние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людей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Научнотехнический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прогресс как один из источников формирования социального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облика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2.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России: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многообразие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регионо</w:t>
      </w:r>
      <w:r w:rsidR="009D3A11">
        <w:rPr>
          <w:rFonts w:asciiTheme="majorHAnsi" w:hAnsiTheme="majorHAnsi" w:cstheme="majorHAnsi"/>
          <w:spacing w:val="-1"/>
          <w:w w:val="105"/>
          <w:lang w:val="ru-RU"/>
        </w:rPr>
        <w:t>в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Территория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живущие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ней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культурного взаимодействия в обществе с многообразием куль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тур</w:t>
      </w:r>
      <w:r w:rsidRPr="00851462">
        <w:rPr>
          <w:rFonts w:asciiTheme="majorHAnsi" w:hAnsiTheme="majorHAnsi" w:cstheme="majorHAnsi"/>
          <w:w w:val="105"/>
          <w:lang w:val="ru-RU"/>
        </w:rPr>
        <w:t>. Сохранение и поддержка принципов толерантности и ува</w:t>
      </w:r>
      <w:r w:rsidR="009D3A11">
        <w:rPr>
          <w:rFonts w:asciiTheme="majorHAnsi" w:hAnsiTheme="majorHAnsi" w:cstheme="majorHAnsi"/>
          <w:spacing w:val="1"/>
          <w:w w:val="105"/>
          <w:lang w:val="ru-RU"/>
        </w:rPr>
        <w:t>ж</w:t>
      </w:r>
      <w:r w:rsidRPr="00851462">
        <w:rPr>
          <w:rFonts w:asciiTheme="majorHAnsi" w:hAnsiTheme="majorHAnsi" w:cstheme="majorHAnsi"/>
          <w:w w:val="105"/>
          <w:lang w:val="ru-RU"/>
        </w:rPr>
        <w:t>ения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всем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культурам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3.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Домашнее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типы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. 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Хозяйственная деятельность народов России</w:t>
      </w:r>
      <w:r w:rsidR="009D3A11">
        <w:rPr>
          <w:rFonts w:asciiTheme="majorHAnsi" w:hAnsiTheme="majorHAnsi" w:cstheme="majorHAnsi"/>
          <w:w w:val="105"/>
          <w:lang w:val="ru-RU"/>
        </w:rPr>
        <w:t xml:space="preserve"> в разные исторические периоды.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Многообразие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укладов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результат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вития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D3A11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Тема 4</w:t>
      </w:r>
      <w:r w:rsidR="009A2D64" w:rsidRPr="00851462">
        <w:rPr>
          <w:rFonts w:asciiTheme="majorHAnsi" w:hAnsiTheme="majorHAnsi" w:cstheme="majorHAnsi"/>
          <w:lang w:val="ru-RU"/>
        </w:rPr>
        <w:t>. Прогресс: тех</w:t>
      </w:r>
      <w:r>
        <w:rPr>
          <w:rFonts w:asciiTheme="majorHAnsi" w:hAnsiTheme="majorHAnsi" w:cstheme="majorHAnsi"/>
          <w:lang w:val="ru-RU"/>
        </w:rPr>
        <w:t>нический и социальный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Производительность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труда.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Разделение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труда.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Обслуживаю</w:t>
      </w:r>
      <w:r>
        <w:rPr>
          <w:rFonts w:asciiTheme="majorHAnsi" w:hAnsiTheme="majorHAnsi" w:cstheme="majorHAnsi"/>
          <w:w w:val="105"/>
          <w:lang w:val="ru-RU"/>
        </w:rPr>
        <w:t>щий и производящий труд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. </w:t>
      </w:r>
      <w:r>
        <w:rPr>
          <w:rFonts w:asciiTheme="majorHAnsi" w:hAnsiTheme="majorHAnsi" w:cstheme="majorHAnsi"/>
          <w:w w:val="105"/>
          <w:lang w:val="ru-RU"/>
        </w:rPr>
        <w:t>Домашний труд и его механизация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Что такое технологии и как они влияют на культуру и ценности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общества?</w:t>
      </w:r>
    </w:p>
    <w:p w:rsidR="009A2D64" w:rsidRPr="00851462" w:rsidRDefault="009D3A11" w:rsidP="009D3A11">
      <w:pPr>
        <w:pStyle w:val="af"/>
        <w:spacing w:after="0" w:line="240" w:lineRule="auto"/>
        <w:ind w:left="363" w:right="115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5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Образование в культуре народов Рос</w:t>
      </w:r>
      <w:r>
        <w:rPr>
          <w:rFonts w:asciiTheme="majorHAnsi" w:hAnsiTheme="majorHAnsi" w:cstheme="majorHAnsi"/>
          <w:w w:val="105"/>
          <w:lang w:val="ru-RU"/>
        </w:rPr>
        <w:t>сии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Представление</w:t>
      </w:r>
      <w:r w:rsidR="009A2D64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основных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этапах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образования.</w:t>
      </w:r>
    </w:p>
    <w:p w:rsidR="009A2D64" w:rsidRPr="00851462" w:rsidRDefault="009A2D64" w:rsidP="009D3A11">
      <w:pPr>
        <w:pStyle w:val="af"/>
        <w:spacing w:after="0" w:line="240" w:lineRule="auto"/>
        <w:ind w:left="13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Ценность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знания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Социальная </w:t>
      </w:r>
      <w:r w:rsidR="009D3A11">
        <w:rPr>
          <w:rFonts w:asciiTheme="majorHAnsi" w:hAnsiTheme="majorHAnsi" w:cstheme="majorHAnsi"/>
          <w:w w:val="105"/>
          <w:lang w:val="ru-RU"/>
        </w:rPr>
        <w:t>обусловленность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различных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видов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мира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трансляция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смыслов,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способ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передачи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6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Права и обязанности человека в культурной традиции 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свободы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обозначенные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Конституции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7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религия: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взаимодействие.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Мир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сегодня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Государствообразующие и традиционные религии как источник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ценностей.</w:t>
      </w:r>
    </w:p>
    <w:p w:rsidR="009A2D64" w:rsidRPr="00851462" w:rsidRDefault="009D3A11" w:rsidP="009D3A11">
      <w:pPr>
        <w:spacing w:after="0" w:line="240" w:lineRule="auto"/>
        <w:ind w:left="136" w:right="114" w:firstLine="226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>Тема 8</w:t>
      </w:r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. Современный мир: самое важное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(практическое занятие)</w:t>
      </w:r>
      <w:r w:rsidR="009A2D64" w:rsidRPr="00851462">
        <w:rPr>
          <w:rFonts w:asciiTheme="majorHAnsi" w:hAnsiTheme="majorHAnsi" w:cstheme="majorHAnsi"/>
          <w:w w:val="110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Современное общество</w:t>
      </w:r>
      <w:r w:rsidR="009D3A11">
        <w:rPr>
          <w:rFonts w:asciiTheme="majorHAnsi" w:hAnsiTheme="majorHAnsi" w:cstheme="majorHAnsi"/>
          <w:w w:val="105"/>
          <w:lang w:val="ru-RU"/>
        </w:rPr>
        <w:t>: его портрет</w:t>
      </w:r>
      <w:r w:rsidRPr="00851462">
        <w:rPr>
          <w:rFonts w:asciiTheme="majorHAnsi" w:hAnsiTheme="majorHAnsi" w:cstheme="majorHAnsi"/>
          <w:w w:val="105"/>
          <w:lang w:val="ru-RU"/>
        </w:rPr>
        <w:t>. Проект: описание самых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важных черт современного общества с точки зрения материальной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</w:t>
      </w:r>
      <w:r w:rsidR="009D3A11">
        <w:rPr>
          <w:rFonts w:asciiTheme="majorHAnsi" w:hAnsiTheme="majorHAnsi" w:cstheme="majorHAnsi"/>
          <w:spacing w:val="-8"/>
          <w:w w:val="105"/>
          <w:lang w:val="ru-RU"/>
        </w:rPr>
        <w:t>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D3A11" w:rsidRDefault="009D3A11" w:rsidP="009D3A11">
      <w:pPr>
        <w:pStyle w:val="21"/>
        <w:spacing w:before="0" w:line="240" w:lineRule="auto"/>
        <w:jc w:val="both"/>
        <w:rPr>
          <w:rFonts w:cstheme="majorHAnsi"/>
          <w:color w:val="auto"/>
          <w:w w:val="85"/>
          <w:sz w:val="22"/>
          <w:szCs w:val="22"/>
          <w:lang w:val="ru-RU"/>
        </w:rPr>
      </w:pPr>
    </w:p>
    <w:p w:rsidR="009D3A11" w:rsidRDefault="009D3A11" w:rsidP="009D3A11">
      <w:pPr>
        <w:pStyle w:val="21"/>
        <w:spacing w:before="0" w:line="240" w:lineRule="auto"/>
        <w:jc w:val="both"/>
        <w:rPr>
          <w:rFonts w:cstheme="majorHAnsi"/>
          <w:color w:val="auto"/>
          <w:w w:val="85"/>
          <w:sz w:val="22"/>
          <w:szCs w:val="22"/>
          <w:lang w:val="ru-RU"/>
        </w:rPr>
      </w:pPr>
    </w:p>
    <w:p w:rsidR="009A2D64" w:rsidRPr="00851462" w:rsidRDefault="009D3A11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2.</w:t>
      </w:r>
    </w:p>
    <w:p w:rsidR="009A2D64" w:rsidRPr="00851462" w:rsidRDefault="009A2D64" w:rsidP="009D3A11">
      <w:pPr>
        <w:spacing w:after="0" w:line="240" w:lineRule="auto"/>
        <w:ind w:left="137"/>
        <w:jc w:val="both"/>
        <w:rPr>
          <w:rFonts w:asciiTheme="majorHAnsi" w:hAnsiTheme="majorHAnsi" w:cstheme="majorHAnsi"/>
          <w:b/>
          <w:lang w:val="ru-RU"/>
        </w:rPr>
      </w:pPr>
      <w:r w:rsidRPr="00851462">
        <w:rPr>
          <w:rFonts w:asciiTheme="majorHAnsi" w:hAnsiTheme="majorHAnsi" w:cstheme="majorHAnsi"/>
          <w:b/>
          <w:w w:val="85"/>
          <w:lang w:val="ru-RU"/>
        </w:rPr>
        <w:t>«человек</w:t>
      </w:r>
      <w:r w:rsidRPr="00851462">
        <w:rPr>
          <w:rFonts w:asciiTheme="majorHAnsi" w:hAnsiTheme="majorHAnsi" w:cstheme="majorHAnsi"/>
          <w:b/>
          <w:spacing w:val="14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и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его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отражение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в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культуре»</w:t>
      </w:r>
    </w:p>
    <w:p w:rsidR="009A2D64" w:rsidRPr="00851462" w:rsidRDefault="009D3A11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9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Каким должен быть человек? 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облик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идеал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человека</w:t>
      </w:r>
      <w:r>
        <w:rPr>
          <w:rFonts w:asciiTheme="majorHAnsi" w:hAnsiTheme="majorHAnsi" w:cstheme="majorHAnsi"/>
          <w:spacing w:val="-9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Мораль,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этикет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равенство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в правах.  Свобода как ценность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Долг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её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ограничение.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регулятор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свободы.</w:t>
      </w:r>
    </w:p>
    <w:p w:rsidR="009A2D64" w:rsidRPr="00851462" w:rsidRDefault="009A2D64" w:rsidP="009D3A11">
      <w:pPr>
        <w:pStyle w:val="af"/>
        <w:spacing w:after="0" w:line="240" w:lineRule="auto"/>
        <w:ind w:left="137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Свойства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человеческих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качеств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жизни.</w:t>
      </w:r>
    </w:p>
    <w:p w:rsidR="009A2D64" w:rsidRPr="00851462" w:rsidRDefault="009D3A11" w:rsidP="009D3A11">
      <w:pPr>
        <w:pStyle w:val="af"/>
        <w:spacing w:after="0" w:line="240" w:lineRule="auto"/>
        <w:ind w:left="363" w:right="115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10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Взросление чел</w:t>
      </w:r>
      <w:r>
        <w:rPr>
          <w:rFonts w:asciiTheme="majorHAnsi" w:hAnsiTheme="majorHAnsi" w:cstheme="majorHAnsi"/>
          <w:w w:val="105"/>
          <w:lang w:val="ru-RU"/>
        </w:rPr>
        <w:t>овека в культуре народов России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Социальное</w:t>
      </w:r>
      <w:r w:rsidR="009A2D64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измерение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человека.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Детство,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взросление,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зрелость, пожилой</w:t>
      </w:r>
      <w:r>
        <w:rPr>
          <w:rFonts w:asciiTheme="majorHAnsi" w:hAnsiTheme="majorHAnsi" w:cstheme="majorHAnsi"/>
          <w:w w:val="105"/>
          <w:lang w:val="ru-RU"/>
        </w:rPr>
        <w:t xml:space="preserve"> возраст. Проблема одиночества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Необходимость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развития во </w:t>
      </w:r>
      <w:r>
        <w:rPr>
          <w:rFonts w:asciiTheme="majorHAnsi" w:hAnsiTheme="majorHAnsi" w:cstheme="majorHAnsi"/>
          <w:w w:val="105"/>
          <w:lang w:val="ru-RU"/>
        </w:rPr>
        <w:t>взаимодействии с другими людьми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Самостоятельность</w:t>
      </w:r>
      <w:r w:rsidR="009A2D64"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как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ценность.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11.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Религия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нравственности.</w:t>
      </w:r>
    </w:p>
    <w:p w:rsidR="009D3A11" w:rsidRDefault="009A2D64" w:rsidP="009D3A11">
      <w:pPr>
        <w:pStyle w:val="af"/>
        <w:spacing w:after="0" w:line="240" w:lineRule="auto"/>
        <w:ind w:left="137" w:firstLine="226"/>
        <w:jc w:val="center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Религия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нравственности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гуманистического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мышления.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традиционных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9D3A11">
        <w:rPr>
          <w:rFonts w:asciiTheme="majorHAnsi" w:hAnsiTheme="majorHAnsi" w:cstheme="majorHAnsi"/>
          <w:w w:val="105"/>
          <w:lang w:val="ru-RU"/>
        </w:rPr>
        <w:t>лигиях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Современное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религиозный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E31D9F" w:rsidRPr="00851462" w:rsidRDefault="00E31D9F" w:rsidP="00E31D9F">
      <w:pPr>
        <w:pStyle w:val="af"/>
        <w:spacing w:after="0" w:line="240" w:lineRule="auto"/>
        <w:ind w:left="137" w:firstLine="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12</w:t>
      </w:r>
      <w:r>
        <w:rPr>
          <w:rFonts w:asciiTheme="majorHAnsi" w:hAnsiTheme="majorHAnsi" w:cstheme="majorHAnsi"/>
          <w:w w:val="105"/>
          <w:lang w:val="ru-RU"/>
        </w:rPr>
        <w:t xml:space="preserve">. </w:t>
      </w:r>
      <w:r w:rsidRPr="00851462">
        <w:rPr>
          <w:rFonts w:asciiTheme="majorHAnsi" w:hAnsiTheme="majorHAnsi" w:cstheme="majorHAnsi"/>
          <w:w w:val="105"/>
          <w:lang w:val="ru-RU"/>
        </w:rPr>
        <w:t>Наука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знания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человеке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человече</w:t>
      </w:r>
      <w:r w:rsidRPr="00851462">
        <w:rPr>
          <w:rFonts w:asciiTheme="majorHAnsi" w:hAnsiTheme="majorHAnsi" w:cstheme="majorHAnsi"/>
          <w:lang w:val="ru-RU"/>
        </w:rPr>
        <w:t>ском.</w:t>
      </w:r>
    </w:p>
    <w:p w:rsidR="009A2D64" w:rsidRPr="00851462" w:rsidRDefault="009A2D64" w:rsidP="00E31D9F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Гумани</w:t>
      </w:r>
      <w:r w:rsidR="00E31D9F">
        <w:rPr>
          <w:rFonts w:asciiTheme="majorHAnsi" w:hAnsiTheme="majorHAnsi" w:cstheme="majorHAnsi"/>
          <w:w w:val="105"/>
          <w:lang w:val="ru-RU"/>
        </w:rPr>
        <w:t>тарное знание и его особенности</w:t>
      </w:r>
      <w:r w:rsidRPr="00851462">
        <w:rPr>
          <w:rFonts w:asciiTheme="majorHAnsi" w:hAnsiTheme="majorHAnsi" w:cstheme="majorHAnsi"/>
          <w:w w:val="105"/>
          <w:lang w:val="ru-RU"/>
        </w:rPr>
        <w:t>. Культура как само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познание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Этика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Эстетика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контексте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proofErr w:type="spellStart"/>
      <w:proofErr w:type="gramStart"/>
      <w:r w:rsidR="00E31D9F">
        <w:rPr>
          <w:rFonts w:asciiTheme="majorHAnsi" w:hAnsiTheme="majorHAnsi" w:cstheme="majorHAnsi"/>
          <w:w w:val="105"/>
          <w:lang w:val="ru-RU"/>
        </w:rPr>
        <w:t>ценносте</w:t>
      </w:r>
      <w:proofErr w:type="spellEnd"/>
      <w:r w:rsidRPr="00851462">
        <w:rPr>
          <w:rFonts w:asciiTheme="majorHAnsi" w:hAnsiTheme="majorHAnsi" w:cstheme="majorHAnsi"/>
          <w:spacing w:val="-1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proofErr w:type="gramEnd"/>
    </w:p>
    <w:p w:rsidR="009A2D64" w:rsidRPr="00851462" w:rsidRDefault="009A2D64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13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категории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культуры.</w:t>
      </w:r>
    </w:p>
    <w:p w:rsidR="009A2D64" w:rsidRPr="00851462" w:rsidRDefault="00E31D9F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 xml:space="preserve">Что такое этика. 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 Добро и </w:t>
      </w:r>
      <w:r>
        <w:rPr>
          <w:rFonts w:asciiTheme="majorHAnsi" w:hAnsiTheme="majorHAnsi" w:cstheme="majorHAnsi"/>
          <w:w w:val="105"/>
          <w:lang w:val="ru-RU"/>
        </w:rPr>
        <w:t>его проявления в реальной жизни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Что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значит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быть</w:t>
      </w:r>
      <w:r w:rsidR="009A2D64"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нравственным.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Почему</w:t>
      </w:r>
      <w:r w:rsidR="009A2D64"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важна?</w:t>
      </w:r>
    </w:p>
    <w:p w:rsidR="009A2D64" w:rsidRPr="00E648A2" w:rsidRDefault="009A2D64" w:rsidP="009D3A11">
      <w:pPr>
        <w:spacing w:after="0" w:line="240" w:lineRule="auto"/>
        <w:ind w:left="363"/>
        <w:jc w:val="both"/>
        <w:rPr>
          <w:rFonts w:asciiTheme="majorHAnsi" w:hAnsiTheme="majorHAnsi" w:cstheme="majorHAnsi"/>
          <w:i/>
          <w:lang w:val="ru-RU"/>
        </w:rPr>
      </w:pPr>
      <w:proofErr w:type="gramStart"/>
      <w:r w:rsidRPr="00E648A2">
        <w:rPr>
          <w:rFonts w:asciiTheme="majorHAnsi" w:hAnsiTheme="majorHAnsi" w:cstheme="majorHAnsi"/>
          <w:w w:val="110"/>
          <w:lang w:val="ru-RU"/>
        </w:rPr>
        <w:t xml:space="preserve">Тема </w:t>
      </w:r>
      <w:r w:rsidRPr="00E648A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14</w:t>
      </w:r>
      <w:proofErr w:type="gramEnd"/>
      <w:r w:rsidR="00E31D9F">
        <w:rPr>
          <w:rFonts w:asciiTheme="majorHAnsi" w:hAnsiTheme="majorHAnsi" w:cstheme="majorHAnsi"/>
          <w:w w:val="110"/>
          <w:lang w:val="ru-RU"/>
        </w:rPr>
        <w:t>.</w:t>
      </w:r>
      <w:r w:rsidRPr="00E648A2">
        <w:rPr>
          <w:rFonts w:asciiTheme="majorHAnsi" w:hAnsiTheme="majorHAnsi" w:cstheme="majorHAnsi"/>
          <w:w w:val="110"/>
          <w:lang w:val="ru-RU"/>
        </w:rPr>
        <w:t xml:space="preserve"> </w:t>
      </w:r>
      <w:r w:rsidRPr="00E648A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Самопознание.</w:t>
      </w:r>
    </w:p>
    <w:p w:rsidR="009A2D64" w:rsidRPr="00851462" w:rsidRDefault="009A2D64" w:rsidP="009D3A11">
      <w:pPr>
        <w:pStyle w:val="af"/>
        <w:spacing w:after="0" w:line="240" w:lineRule="auto"/>
        <w:ind w:left="137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Автобиография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автопортрет: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люблю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устроена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моя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жизнь.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Выполнение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проекта.</w:t>
      </w:r>
    </w:p>
    <w:p w:rsidR="009A2D64" w:rsidRPr="00851462" w:rsidRDefault="00E31D9F" w:rsidP="009D3A11">
      <w:pPr>
        <w:pStyle w:val="21"/>
        <w:spacing w:before="0" w:line="240" w:lineRule="auto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3.</w:t>
      </w:r>
    </w:p>
    <w:p w:rsidR="009A2D64" w:rsidRPr="00851462" w:rsidRDefault="009A2D64" w:rsidP="009D3A11">
      <w:pPr>
        <w:spacing w:after="0" w:line="240" w:lineRule="auto"/>
        <w:ind w:left="137"/>
        <w:rPr>
          <w:rFonts w:asciiTheme="majorHAnsi" w:hAnsiTheme="majorHAnsi" w:cstheme="majorHAnsi"/>
          <w:b/>
          <w:lang w:val="ru-RU"/>
        </w:rPr>
      </w:pPr>
      <w:r w:rsidRPr="00851462">
        <w:rPr>
          <w:rFonts w:asciiTheme="majorHAnsi" w:hAnsiTheme="majorHAnsi" w:cstheme="majorHAnsi"/>
          <w:b/>
          <w:w w:val="85"/>
          <w:lang w:val="ru-RU"/>
        </w:rPr>
        <w:t>«человек</w:t>
      </w:r>
      <w:r w:rsidRPr="00851462">
        <w:rPr>
          <w:rFonts w:asciiTheme="majorHAnsi" w:hAnsiTheme="majorHAnsi" w:cstheme="majorHAnsi"/>
          <w:b/>
          <w:spacing w:val="11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как</w:t>
      </w:r>
      <w:r w:rsidRPr="00851462">
        <w:rPr>
          <w:rFonts w:asciiTheme="majorHAnsi" w:hAnsiTheme="majorHAnsi" w:cstheme="majorHAnsi"/>
          <w:b/>
          <w:spacing w:val="11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член</w:t>
      </w:r>
      <w:r w:rsidRPr="00851462">
        <w:rPr>
          <w:rFonts w:asciiTheme="majorHAnsi" w:hAnsiTheme="majorHAnsi" w:cstheme="majorHAnsi"/>
          <w:b/>
          <w:spacing w:val="11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общества»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15.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делает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человеком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труд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экономическая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стои</w:t>
      </w:r>
      <w:r w:rsidR="00E31D9F">
        <w:rPr>
          <w:rFonts w:asciiTheme="majorHAnsi" w:hAnsiTheme="majorHAnsi" w:cstheme="majorHAnsi"/>
          <w:w w:val="105"/>
          <w:lang w:val="ru-RU"/>
        </w:rPr>
        <w:t>мость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Безделье,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лень,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тунеядс</w:t>
      </w:r>
      <w:r w:rsidR="00E31D9F">
        <w:rPr>
          <w:rFonts w:asciiTheme="majorHAnsi" w:hAnsiTheme="majorHAnsi" w:cstheme="majorHAnsi"/>
          <w:w w:val="105"/>
          <w:lang w:val="ru-RU"/>
        </w:rPr>
        <w:t>тво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Трудолюбие,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ответственность.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Общественная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оценка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труда.</w:t>
      </w:r>
    </w:p>
    <w:p w:rsidR="00E31D9F" w:rsidRPr="00E31D9F" w:rsidRDefault="009A2D64" w:rsidP="00E31D9F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16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Подвиг: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узнать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героя?</w:t>
      </w:r>
      <w:r w:rsidR="00E31D9F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Героизм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самопожертвование.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Героизм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войне.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мирное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время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="00E31D9F">
        <w:rPr>
          <w:rFonts w:asciiTheme="majorHAnsi" w:hAnsiTheme="majorHAnsi" w:cstheme="majorHAnsi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Милосердие,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взаимопомощь</w:t>
      </w:r>
      <w:r w:rsidR="00E31D9F">
        <w:rPr>
          <w:rFonts w:asciiTheme="majorHAnsi" w:hAnsiTheme="majorHAnsi" w:cstheme="majorHAnsi"/>
          <w:spacing w:val="-3"/>
          <w:w w:val="105"/>
          <w:lang w:val="ru-RU"/>
        </w:rPr>
        <w:t xml:space="preserve">. </w:t>
      </w:r>
    </w:p>
    <w:p w:rsidR="009A2D64" w:rsidRPr="00851462" w:rsidRDefault="009A2D64" w:rsidP="00E31D9F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17.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Люди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обществе: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взаимовли</w:t>
      </w:r>
      <w:r w:rsidRPr="00851462">
        <w:rPr>
          <w:rFonts w:asciiTheme="majorHAnsi" w:hAnsiTheme="majorHAnsi" w:cstheme="majorHAnsi"/>
          <w:lang w:val="ru-RU"/>
        </w:rPr>
        <w:t>яние.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Человек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измерении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Дружба,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предательство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Коллектив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границы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предпринимательства.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Социальная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помощь.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18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 xml:space="preserve">современного общества как </w:t>
      </w:r>
      <w:r w:rsidRPr="00851462">
        <w:rPr>
          <w:rFonts w:asciiTheme="majorHAnsi" w:hAnsiTheme="majorHAnsi" w:cstheme="majorHAnsi"/>
          <w:w w:val="105"/>
          <w:lang w:val="ru-RU"/>
        </w:rPr>
        <w:t>отражение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самосознания.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 xml:space="preserve">Бедность.    </w:t>
      </w:r>
      <w:r w:rsidRPr="00851462">
        <w:rPr>
          <w:rFonts w:asciiTheme="majorHAnsi" w:hAnsiTheme="majorHAnsi" w:cstheme="majorHAnsi"/>
          <w:spacing w:val="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 xml:space="preserve">Инвалидность.    </w:t>
      </w:r>
      <w:r w:rsidRPr="00851462">
        <w:rPr>
          <w:rFonts w:asciiTheme="majorHAnsi" w:hAnsiTheme="majorHAnsi" w:cstheme="majorHAnsi"/>
          <w:spacing w:val="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 xml:space="preserve">Асоциальная    </w:t>
      </w:r>
      <w:r w:rsidRPr="00851462">
        <w:rPr>
          <w:rFonts w:asciiTheme="majorHAnsi" w:hAnsiTheme="majorHAnsi" w:cstheme="majorHAnsi"/>
          <w:spacing w:val="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 xml:space="preserve">семья.    </w:t>
      </w:r>
      <w:r w:rsidRPr="00851462">
        <w:rPr>
          <w:rFonts w:asciiTheme="majorHAnsi" w:hAnsiTheme="majorHAnsi" w:cstheme="majorHAnsi"/>
          <w:spacing w:val="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Сиротство.</w:t>
      </w:r>
    </w:p>
    <w:p w:rsidR="00E31D9F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Отражение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этих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явлений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общества. 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19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отношений.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Милосердие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Взаимопомощь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Социальное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служение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Благо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творительность</w:t>
      </w:r>
      <w:proofErr w:type="spellEnd"/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39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Волонтёрство</w:t>
      </w:r>
      <w:proofErr w:type="spellEnd"/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39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Общественные</w:t>
      </w:r>
      <w:r w:rsidR="009A2D64" w:rsidRPr="00851462">
        <w:rPr>
          <w:rFonts w:asciiTheme="majorHAnsi" w:hAnsiTheme="majorHAnsi" w:cstheme="majorHAnsi"/>
          <w:spacing w:val="38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блага.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20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Гуманизм как сущностная характеристика духовно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9A2D64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Гуманизм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Истоки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гуманистического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мышления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Философия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гуманизма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Проявления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гуманизма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историко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культурном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наследии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21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профессии;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важность для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сохранения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облика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Социальные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профессии: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врач,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учитель,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пожарный,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полицейский,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работник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необходимые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представителям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профессий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22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благотворители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Благотво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рительность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долг.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Меценаты,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философы,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религиозные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лидеры,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врачи,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учёные,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педагоги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меценатства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личности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самого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мецената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proofErr w:type="gramStart"/>
      <w:r w:rsidRPr="00851462">
        <w:rPr>
          <w:rFonts w:asciiTheme="majorHAnsi" w:hAnsiTheme="majorHAnsi" w:cstheme="majorHAnsi"/>
          <w:w w:val="105"/>
          <w:lang w:val="ru-RU"/>
        </w:rPr>
        <w:t>целом</w:t>
      </w:r>
      <w:r w:rsidRPr="00851462">
        <w:rPr>
          <w:rFonts w:asciiTheme="majorHAnsi" w:hAnsiTheme="majorHAnsi" w:cstheme="majorHAnsi"/>
          <w:spacing w:val="-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proofErr w:type="gramEnd"/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23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учёные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Наука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духовного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прогресса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Учёные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Почему важно </w:t>
      </w:r>
      <w:r w:rsidR="00E31D9F">
        <w:rPr>
          <w:rFonts w:asciiTheme="majorHAnsi" w:hAnsiTheme="majorHAnsi" w:cstheme="majorHAnsi"/>
          <w:w w:val="105"/>
          <w:lang w:val="ru-RU"/>
        </w:rPr>
        <w:t>помнить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историю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науки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="00E31D9F">
        <w:rPr>
          <w:rFonts w:asciiTheme="majorHAnsi" w:hAnsiTheme="majorHAnsi" w:cstheme="majorHAnsi"/>
          <w:w w:val="105"/>
          <w:lang w:val="ru-RU"/>
        </w:rPr>
        <w:t>клад науки в благополучие страны</w:t>
      </w:r>
      <w:r w:rsidRPr="00851462">
        <w:rPr>
          <w:rFonts w:asciiTheme="majorHAnsi" w:hAnsiTheme="majorHAnsi" w:cstheme="majorHAnsi"/>
          <w:w w:val="105"/>
          <w:lang w:val="ru-RU"/>
        </w:rPr>
        <w:t>. Важность морали и нравственности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науке,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деятельности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учёных.</w:t>
      </w:r>
    </w:p>
    <w:p w:rsidR="009A2D64" w:rsidRPr="00851462" w:rsidRDefault="00E31D9F" w:rsidP="009D3A11">
      <w:pPr>
        <w:spacing w:after="0" w:line="240" w:lineRule="auto"/>
        <w:ind w:left="363"/>
        <w:jc w:val="both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>Тема</w:t>
      </w:r>
      <w:r w:rsidR="009A2D64" w:rsidRPr="00851462">
        <w:rPr>
          <w:rFonts w:asciiTheme="majorHAnsi" w:hAnsiTheme="majorHAnsi" w:cstheme="majorHAnsi"/>
          <w:spacing w:val="10"/>
          <w:w w:val="110"/>
          <w:lang w:val="ru-RU"/>
        </w:rPr>
        <w:t xml:space="preserve"> </w:t>
      </w:r>
      <w:r>
        <w:rPr>
          <w:rFonts w:asciiTheme="majorHAnsi" w:hAnsiTheme="majorHAnsi" w:cstheme="majorHAnsi"/>
          <w:w w:val="110"/>
          <w:lang w:val="ru-RU"/>
        </w:rPr>
        <w:t>24.</w:t>
      </w:r>
      <w:r w:rsidR="009A2D64"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>
        <w:rPr>
          <w:rFonts w:asciiTheme="majorHAnsi" w:hAnsiTheme="majorHAnsi" w:cstheme="majorHAnsi"/>
          <w:w w:val="110"/>
          <w:lang w:val="ru-RU"/>
        </w:rPr>
        <w:t>Моя профессия.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Труд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как самореализация, как   вклад   в   общество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  Рассказ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своей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будущей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профессии.</w:t>
      </w:r>
    </w:p>
    <w:p w:rsidR="009A2D64" w:rsidRPr="00851462" w:rsidRDefault="009A2D64" w:rsidP="009D3A11">
      <w:pPr>
        <w:pStyle w:val="21"/>
        <w:spacing w:before="0" w:line="240" w:lineRule="auto"/>
        <w:rPr>
          <w:rFonts w:cstheme="majorHAnsi"/>
          <w:color w:val="auto"/>
          <w:sz w:val="22"/>
          <w:szCs w:val="22"/>
          <w:lang w:val="ru-RU"/>
        </w:rPr>
      </w:pP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lastRenderedPageBreak/>
        <w:t>тематический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4.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«родина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и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патриотизм»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Тема</w:t>
      </w:r>
      <w:r w:rsidRPr="00851462">
        <w:rPr>
          <w:rFonts w:asciiTheme="majorHAnsi" w:hAnsiTheme="majorHAnsi" w:cstheme="majorHAnsi"/>
          <w:spacing w:val="6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25.</w:t>
      </w:r>
      <w:r w:rsidRPr="00851462">
        <w:rPr>
          <w:rFonts w:asciiTheme="majorHAnsi" w:hAnsiTheme="majorHAnsi" w:cstheme="majorHAnsi"/>
          <w:spacing w:val="6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Гражданин.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Родин</w:t>
      </w:r>
      <w:r w:rsidR="00E31D9F">
        <w:rPr>
          <w:rFonts w:asciiTheme="majorHAnsi" w:hAnsiTheme="majorHAnsi" w:cstheme="majorHAnsi"/>
          <w:w w:val="105"/>
          <w:lang w:val="ru-RU"/>
        </w:rPr>
        <w:t>а и гражданство, их взаимосвязь</w:t>
      </w:r>
      <w:r w:rsidRPr="00851462">
        <w:rPr>
          <w:rFonts w:asciiTheme="majorHAnsi" w:hAnsiTheme="majorHAnsi" w:cstheme="majorHAnsi"/>
          <w:w w:val="105"/>
          <w:lang w:val="ru-RU"/>
        </w:rPr>
        <w:t>. Что делает человека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гражданином.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гражданина.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Тема</w:t>
      </w:r>
      <w:r w:rsidRPr="00851462">
        <w:rPr>
          <w:rFonts w:asciiTheme="majorHAnsi" w:hAnsiTheme="majorHAnsi" w:cstheme="majorHAnsi"/>
          <w:spacing w:val="61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26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Патриотизм.</w:t>
      </w:r>
    </w:p>
    <w:p w:rsidR="009A2D64" w:rsidRPr="00851462" w:rsidRDefault="00E31D9F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Патриотизм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45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Толерантность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4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Уважение   к   другим   народам   и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их</w:t>
      </w:r>
      <w:r w:rsidR="009A2D64" w:rsidRPr="00851462">
        <w:rPr>
          <w:rFonts w:asciiTheme="majorHAnsi" w:hAnsiTheme="majorHAnsi" w:cstheme="majorHAnsi"/>
          <w:spacing w:val="32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истории.</w:t>
      </w:r>
      <w:r w:rsidR="009A2D64" w:rsidRPr="00851462">
        <w:rPr>
          <w:rFonts w:asciiTheme="majorHAnsi" w:hAnsiTheme="majorHAnsi" w:cstheme="majorHAnsi"/>
          <w:spacing w:val="32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Важность</w:t>
      </w:r>
      <w:r w:rsidR="009A2D64" w:rsidRPr="00851462">
        <w:rPr>
          <w:rFonts w:asciiTheme="majorHAnsi" w:hAnsiTheme="majorHAnsi" w:cstheme="majorHAnsi"/>
          <w:spacing w:val="32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патриотизма.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27.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Защита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Родины: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или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долг?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Война</w:t>
      </w:r>
      <w:r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и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мир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Роль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знания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в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защите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Родины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Долг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гражданина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перед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обществом.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Военные</w:t>
      </w:r>
      <w:r w:rsidRPr="00851462">
        <w:rPr>
          <w:rFonts w:asciiTheme="majorHAnsi" w:hAnsiTheme="majorHAnsi" w:cstheme="majorHAnsi"/>
          <w:spacing w:val="43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подвиги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4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Честь.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Доблесть.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Тема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28.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Государство.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Россия</w:t>
      </w:r>
      <w:r w:rsidRPr="00851462">
        <w:rPr>
          <w:rFonts w:asciiTheme="majorHAnsi" w:hAnsiTheme="majorHAnsi" w:cstheme="majorHAnsi"/>
          <w:spacing w:val="6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—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наша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родина.</w:t>
      </w:r>
    </w:p>
    <w:p w:rsidR="009A2D64" w:rsidRPr="00851462" w:rsidRDefault="009A2D64" w:rsidP="009D3A11">
      <w:pPr>
        <w:spacing w:after="0" w:line="240" w:lineRule="auto"/>
        <w:ind w:left="136" w:right="124" w:firstLine="226"/>
        <w:rPr>
          <w:rFonts w:asciiTheme="majorHAnsi" w:hAnsiTheme="majorHAnsi" w:cstheme="majorHAnsi"/>
          <w:i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Государство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объединяющее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начало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сторона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государства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закон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Родина?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 государство?</w:t>
      </w:r>
      <w:r w:rsidR="00E31D9F">
        <w:rPr>
          <w:rFonts w:asciiTheme="majorHAnsi" w:hAnsiTheme="majorHAnsi" w:cstheme="majorHAnsi"/>
          <w:w w:val="105"/>
          <w:lang w:val="ru-RU"/>
        </w:rPr>
        <w:t xml:space="preserve"> Необходимость быть гражданином</w:t>
      </w:r>
      <w:r w:rsidRPr="00851462">
        <w:rPr>
          <w:rFonts w:asciiTheme="majorHAnsi" w:hAnsiTheme="majorHAnsi" w:cstheme="majorHAnsi"/>
          <w:w w:val="105"/>
          <w:lang w:val="ru-RU"/>
        </w:rPr>
        <w:t>. Российская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гражданская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идентичность. </w:t>
      </w: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29</w:t>
      </w:r>
      <w:r w:rsidRPr="00851462">
        <w:rPr>
          <w:rFonts w:asciiTheme="majorHAnsi" w:hAnsiTheme="majorHAnsi" w:cstheme="majorHAnsi"/>
          <w:w w:val="110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Гражданская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идентичность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i/>
          <w:w w:val="110"/>
          <w:lang w:val="ru-RU"/>
        </w:rPr>
        <w:t>заня</w:t>
      </w:r>
      <w:proofErr w:type="spellEnd"/>
      <w:r w:rsidRPr="00851462">
        <w:rPr>
          <w:rFonts w:asciiTheme="majorHAnsi" w:hAnsiTheme="majorHAnsi" w:cstheme="majorHAnsi"/>
          <w:i/>
          <w:spacing w:val="-52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i/>
          <w:w w:val="110"/>
          <w:lang w:val="ru-RU"/>
        </w:rPr>
        <w:t>тие</w:t>
      </w:r>
      <w:proofErr w:type="spellEnd"/>
      <w:r w:rsidRPr="00851462">
        <w:rPr>
          <w:rFonts w:asciiTheme="majorHAnsi" w:hAnsiTheme="majorHAnsi" w:cstheme="majorHAnsi"/>
          <w:i/>
          <w:w w:val="110"/>
          <w:lang w:val="ru-RU"/>
        </w:rPr>
        <w:t>).</w:t>
      </w:r>
    </w:p>
    <w:p w:rsidR="009A2D64" w:rsidRPr="00E648A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Какими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должен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обладать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гражданин.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30</w:t>
      </w:r>
      <w:r w:rsidRPr="00851462">
        <w:rPr>
          <w:rFonts w:asciiTheme="majorHAnsi" w:hAnsiTheme="majorHAnsi" w:cstheme="majorHAnsi"/>
          <w:w w:val="110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Моя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школа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мой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класс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занятие).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Портрет</w:t>
      </w:r>
      <w:r w:rsidRPr="00E648A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школы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или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класса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через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добрые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дела.</w:t>
      </w:r>
    </w:p>
    <w:p w:rsidR="009A2D64" w:rsidRPr="00851462" w:rsidRDefault="00E31D9F" w:rsidP="009D3A11">
      <w:pPr>
        <w:spacing w:after="0" w:line="240" w:lineRule="auto"/>
        <w:ind w:left="363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>Тема</w:t>
      </w:r>
      <w:r w:rsidR="009A2D64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31</w:t>
      </w:r>
      <w:r>
        <w:rPr>
          <w:rFonts w:asciiTheme="majorHAnsi" w:hAnsiTheme="majorHAnsi" w:cstheme="majorHAnsi"/>
          <w:w w:val="110"/>
          <w:lang w:val="ru-RU"/>
        </w:rPr>
        <w:t>.</w:t>
      </w:r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Человек: какой </w:t>
      </w:r>
      <w:r>
        <w:rPr>
          <w:rFonts w:asciiTheme="majorHAnsi" w:hAnsiTheme="majorHAnsi" w:cstheme="majorHAnsi"/>
          <w:w w:val="110"/>
          <w:lang w:val="ru-RU"/>
        </w:rPr>
        <w:t>он?</w:t>
      </w:r>
      <w:r w:rsidR="009A2D64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9A2D64" w:rsidRPr="00851462">
        <w:rPr>
          <w:rFonts w:asciiTheme="majorHAnsi" w:hAnsiTheme="majorHAnsi" w:cstheme="majorHAnsi"/>
          <w:i/>
          <w:spacing w:val="50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занятие).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Челове</w:t>
      </w:r>
      <w:r>
        <w:rPr>
          <w:rFonts w:asciiTheme="majorHAnsi" w:hAnsiTheme="majorHAnsi" w:cstheme="majorHAnsi"/>
          <w:spacing w:val="-6"/>
          <w:w w:val="105"/>
          <w:lang w:val="ru-RU"/>
        </w:rPr>
        <w:t>к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Его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образы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культуре.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Духовность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9A2D64" w:rsidRPr="00851462">
        <w:rPr>
          <w:rFonts w:asciiTheme="majorHAnsi" w:hAnsiTheme="majorHAnsi" w:cstheme="majorHAnsi"/>
          <w:w w:val="105"/>
          <w:lang w:val="ru-RU"/>
        </w:rPr>
        <w:t>ность</w:t>
      </w:r>
      <w:proofErr w:type="spellEnd"/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как</w:t>
      </w:r>
      <w:r w:rsidR="009A2D64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важнейшие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="009A2D64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9A2D64" w:rsidRPr="00851462" w:rsidRDefault="009A2D64" w:rsidP="009D3A11">
      <w:pPr>
        <w:spacing w:after="0" w:line="240" w:lineRule="auto"/>
        <w:ind w:left="363"/>
        <w:rPr>
          <w:rFonts w:asciiTheme="majorHAnsi" w:hAnsiTheme="majorHAnsi" w:cstheme="majorHAnsi"/>
          <w:i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Человек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культура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(проект).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Итоговый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проект: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«Что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значит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быть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человеком?»</w:t>
      </w:r>
    </w:p>
    <w:p w:rsidR="009A2D64" w:rsidRPr="00851462" w:rsidRDefault="009A2D64" w:rsidP="009D3A11">
      <w:pPr>
        <w:pStyle w:val="af"/>
        <w:spacing w:after="0" w:line="240" w:lineRule="auto"/>
        <w:ind w:left="136"/>
        <w:rPr>
          <w:rFonts w:asciiTheme="majorHAnsi" w:hAnsiTheme="majorHAnsi" w:cstheme="majorHAnsi"/>
          <w:lang w:val="ru-RU"/>
        </w:rPr>
      </w:pP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</w:p>
    <w:p w:rsidR="009A2D64" w:rsidRPr="00851462" w:rsidRDefault="009A2D64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9A2D64" w:rsidRPr="00851462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  <w:r w:rsidRPr="00851462">
        <w:rPr>
          <w:rFonts w:asciiTheme="majorHAnsi" w:hAnsiTheme="majorHAnsi" w:cstheme="majorHAnsi"/>
          <w:lang w:val="ru-RU"/>
        </w:rPr>
        <w:t xml:space="preserve"> </w:t>
      </w: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ПЛАНИРУЕМЫЕ ОБРАЗОВАТЕЛЬНЫЕ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Личностные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86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i/>
          <w:lang w:val="ru-RU"/>
        </w:rPr>
        <w:t>Личностные результаты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целенаправленной социально значимой деятельности;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1. Патриотическое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в становлении российской государственности.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2. Гражданское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потребительстве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;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3. Ценности познавательной деятельности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288" w:firstLine="180"/>
        <w:rPr>
          <w:rFonts w:asciiTheme="majorHAnsi" w:hAnsiTheme="majorHAnsi" w:cstheme="majorHAnsi"/>
          <w:lang w:val="ru-RU"/>
        </w:rPr>
      </w:pPr>
      <w:proofErr w:type="spellStart"/>
      <w:r w:rsidRPr="00851462">
        <w:rPr>
          <w:rFonts w:asciiTheme="majorHAnsi" w:eastAsia="Times New Roman" w:hAnsiTheme="majorHAnsi" w:cstheme="majorHAnsi"/>
          <w:b/>
          <w:i/>
          <w:lang w:val="ru-RU"/>
        </w:rPr>
        <w:t>Смыслообразование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: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6751C" w:rsidRPr="001824FE" w:rsidRDefault="00CB579F" w:rsidP="001824FE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>4. Духовно</w:t>
      </w:r>
      <w:r w:rsidR="00E31D9F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нравственное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</w:t>
      </w:r>
      <w:r w:rsidR="001824FE">
        <w:rPr>
          <w:rFonts w:asciiTheme="majorHAnsi" w:eastAsia="Times New Roman" w:hAnsiTheme="majorHAnsi" w:cstheme="majorHAnsi"/>
          <w:lang w:val="ru-RU"/>
        </w:rPr>
        <w:t xml:space="preserve">венного поведения, осознанного 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отношения к собственным поступкам;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proofErr w:type="spellStart"/>
      <w:r w:rsidRPr="00851462">
        <w:rPr>
          <w:rFonts w:asciiTheme="majorHAnsi" w:eastAsia="Times New Roman" w:hAnsiTheme="majorHAnsi" w:cstheme="majorHAnsi"/>
          <w:b/>
          <w:lang w:val="ru-RU"/>
        </w:rPr>
        <w:t>Метапредметные</w:t>
      </w:r>
      <w:proofErr w:type="spellEnd"/>
      <w:r w:rsidRPr="00851462">
        <w:rPr>
          <w:rFonts w:asciiTheme="majorHAnsi" w:eastAsia="Times New Roman" w:hAnsiTheme="majorHAnsi" w:cstheme="majorHAnsi"/>
          <w:b/>
          <w:lang w:val="ru-RU"/>
        </w:rPr>
        <w:t xml:space="preserve">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Метапредметные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межпредметных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</w:t>
      </w:r>
      <w:r w:rsidRPr="00851462">
        <w:rPr>
          <w:rFonts w:asciiTheme="majorHAnsi" w:eastAsia="Times New Roman" w:hAnsiTheme="majorHAnsi" w:cstheme="majorHAnsi"/>
          <w:lang w:val="ru-RU"/>
        </w:rPr>
        <w:lastRenderedPageBreak/>
        <w:t>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38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1. Познавательные универсальные учебные действия </w:t>
      </w:r>
      <w:r w:rsidRPr="00851462">
        <w:rPr>
          <w:rFonts w:asciiTheme="majorHAnsi" w:eastAsia="Times New Roman" w:hAnsiTheme="majorHAnsi" w:cstheme="majorHAnsi"/>
          <w:lang w:val="ru-RU"/>
        </w:rPr>
        <w:t>Познавательные универсальные учебные действия включают: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умение определять понятия, создавать обобщения, устанавливать аналогии,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классифицировать, самостоятельно выбирать основания и критерии для классификации, устанавливать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причинноследственные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знаково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символические / моделирование);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смысловое чтение;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360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2. Коммуникативные универсальные учебные действия </w:t>
      </w:r>
      <w:r w:rsidRPr="00851462">
        <w:rPr>
          <w:rFonts w:asciiTheme="majorHAnsi" w:eastAsia="Times New Roman" w:hAnsiTheme="majorHAnsi" w:cstheme="majorHAnsi"/>
          <w:lang w:val="ru-RU"/>
        </w:rPr>
        <w:t>Коммуникативные универсальные учебные действия включают: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и развитие компетентности в области использования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информационнокоммуникационных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технологий (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ИКТкомпетентность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>).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41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3. Регулятивные универсальные учебные действия </w:t>
      </w:r>
      <w:r w:rsidRPr="00851462">
        <w:rPr>
          <w:rFonts w:asciiTheme="majorHAnsi" w:eastAsia="Times New Roman" w:hAnsiTheme="majorHAnsi" w:cstheme="majorHAnsi"/>
          <w:lang w:val="ru-RU"/>
        </w:rPr>
        <w:t>Регулятивные универсальные учебные действия включают:</w:t>
      </w:r>
    </w:p>
    <w:p w:rsidR="0006751C" w:rsidRPr="001824FE" w:rsidRDefault="00CB579F" w:rsidP="001824FE">
      <w:pPr>
        <w:autoSpaceDE w:val="0"/>
        <w:autoSpaceDN w:val="0"/>
        <w:spacing w:after="0" w:line="240" w:lineRule="auto"/>
        <w:ind w:left="420" w:right="144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 w:rsidR="001824FE">
        <w:rPr>
          <w:rFonts w:asciiTheme="majorHAnsi" w:eastAsia="Times New Roman" w:hAnsiTheme="majorHAnsi" w:cstheme="majorHAnsi"/>
          <w:lang w:val="ru-RU"/>
        </w:rPr>
        <w:t xml:space="preserve"> познавательное </w:t>
      </w:r>
      <w:r w:rsidRPr="00851462">
        <w:rPr>
          <w:rFonts w:asciiTheme="majorHAnsi" w:eastAsia="Times New Roman" w:hAnsiTheme="majorHAnsi" w:cstheme="majorHAnsi"/>
          <w:lang w:val="ru-RU"/>
        </w:rPr>
        <w:t>деятельности (целеполагание);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E31D9F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(контроль и коррекция);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саморегуляция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>) деятельности.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Предметные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firstLine="180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A2D64" w:rsidRPr="00851462" w:rsidRDefault="009A2D64" w:rsidP="009D3A11">
      <w:pPr>
        <w:autoSpaceDE w:val="0"/>
        <w:autoSpaceDN w:val="0"/>
        <w:spacing w:after="0" w:line="240" w:lineRule="auto"/>
        <w:ind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5 класс.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1. «Россия — наш общий дом»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1. Зачем изучать курс «Основы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России»?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цель и предназначение курса «Основы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России», понимать важность изучения культуры и гражданство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образующих религий для формирования личности гражданина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нравственному единству страны;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языком и культурой,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 развитием личности и социальным поведением.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Тема 2. Наш дом — Россия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3. Язык и история</w:t>
      </w:r>
    </w:p>
    <w:p w:rsidR="001824FE" w:rsidRPr="00851462" w:rsidRDefault="00CB579F" w:rsidP="001824FE">
      <w:pPr>
        <w:autoSpaceDE w:val="0"/>
        <w:autoSpaceDN w:val="0"/>
        <w:spacing w:after="0" w:line="240" w:lineRule="auto"/>
        <w:ind w:left="420" w:right="1440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 </w:t>
      </w:r>
      <w:r w:rsidR="001824FE">
        <w:rPr>
          <w:rFonts w:asciiTheme="majorHAnsi" w:eastAsia="Times New Roman" w:hAnsiTheme="majorHAnsi" w:cstheme="majorHAnsi"/>
          <w:lang w:val="ru-RU"/>
        </w:rPr>
        <w:t xml:space="preserve">- </w:t>
      </w:r>
      <w:r w:rsidRPr="00851462">
        <w:rPr>
          <w:rFonts w:asciiTheme="majorHAnsi" w:eastAsia="Times New Roman" w:hAnsiTheme="majorHAnsi" w:cstheme="majorHAnsi"/>
          <w:lang w:val="ru-RU"/>
        </w:rPr>
        <w:t>иметь базовые представления о формировании языка как носителя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смыслов культуры;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4. Русский язык — язык общения и язык возможностей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знать и уметь обосновать важность русского языка как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культуро</w:t>
      </w:r>
      <w:proofErr w:type="spellEnd"/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образующего языка народов России, важность его для существования государства и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44" w:right="144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понимать, что русский язык — не только важнейший элемент национальной культуры, но и историко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культурное наследие, достояние российского государства, уметь приводить примеры;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нравственных категориях русского языка и их происхождении.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5. Истоки родной культуры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сформированное представление о понятие «культура»;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6. Материальная культура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об артефактах культуры;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хозяйственным укладом и проявлениями духовной культуры;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7. Духовная культура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давать определения терминам «мораль», «нравственность», «духовные ценности»,</w:t>
      </w:r>
      <w:r w:rsidR="00E31D9F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«духовность» на доступном для обучающихся уровне осмысления;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8. Культура и религия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понятии «религия», уметь пояснить её роль в жизни общества и основные социально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культурные функции;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связь религии и морали;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роль и значение духовных ценностей в религиях народов России;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уметь характеризовать государствообразующие конфессии России и их картины мира.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9. Культура и образование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lastRenderedPageBreak/>
        <w:t xml:space="preserve">—  приводить примеры взаимосвязи между знанием, образованием и личностным и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профессиональным ростом человека;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знанием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10. Многообразие культур России (практическое занятие)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предполагать и доказывать наличие взаимосвязи между культурой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на основе местной культурно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исторической специфики;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обосновывать важность сохранения культурного многообразия как источника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морали и нравственности современного общества.</w:t>
      </w:r>
    </w:p>
    <w:p w:rsidR="0006751C" w:rsidRPr="00851462" w:rsidRDefault="00CB579F" w:rsidP="001824FE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2. «Семья и духовно</w:t>
      </w:r>
      <w:r w:rsidR="006C4F19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нравственные ценности»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11. Семья — хранитель духовных ценностей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смысл термина «семья»;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 отношений в семье;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своего времени;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уметь составить рассказ о своей семье в соответствии с культурно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историческими условиями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её существования;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понимать и обосновывать такие понятия, как «счастливая семья», «семейное счастье»;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уметь доказывать важность семьи как хранителя традиций и её воспитательную</w:t>
      </w:r>
      <w:r w:rsidR="001824FE">
        <w:rPr>
          <w:rFonts w:asciiTheme="majorHAnsi" w:hAnsiTheme="majorHAnsi" w:cstheme="majorHAnsi"/>
          <w:lang w:val="ru-RU"/>
        </w:rPr>
        <w:t xml:space="preserve"> роль;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12. Родина начинается с семьи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понятие «Родина»;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13. Традиции семейного воспитания 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роль семейных традиций в культуре общества, трансляции ценностей,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идеалов.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14. Образ семьи в культуре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морально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15. Труд в истории семьи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понимать, что такое семейное хозяйство и домашний труд;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оценивать семейный уклад и взаимосвязь с социально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экономической структурой общества в форме большой и малой семей;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06751C" w:rsidRPr="00851462" w:rsidRDefault="00CB579F" w:rsidP="001824FE">
      <w:pPr>
        <w:tabs>
          <w:tab w:val="left" w:pos="240"/>
        </w:tabs>
        <w:autoSpaceDE w:val="0"/>
        <w:autoSpaceDN w:val="0"/>
        <w:spacing w:after="0" w:line="240" w:lineRule="auto"/>
        <w:ind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16. Семья в современном мире (</w:t>
      </w:r>
      <w:r w:rsidRPr="00851462">
        <w:rPr>
          <w:rFonts w:asciiTheme="majorHAnsi" w:eastAsia="Times New Roman" w:hAnsiTheme="majorHAnsi" w:cstheme="majorHAnsi"/>
          <w:i/>
          <w:lang w:val="ru-RU"/>
        </w:rPr>
        <w:t>практическое занятие</w:t>
      </w:r>
      <w:r w:rsidRPr="00851462">
        <w:rPr>
          <w:rFonts w:asciiTheme="majorHAnsi" w:eastAsia="Times New Roman" w:hAnsiTheme="majorHAnsi" w:cstheme="majorHAnsi"/>
          <w:lang w:val="ru-RU"/>
        </w:rPr>
        <w:t>)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Иметь сформированные представления о закономерностях развития семьи в культуре </w:t>
      </w:r>
      <w:r w:rsidR="001824FE">
        <w:rPr>
          <w:rFonts w:asciiTheme="majorHAnsi" w:eastAsia="Times New Roman" w:hAnsiTheme="majorHAnsi" w:cstheme="majorHAnsi"/>
          <w:lang w:val="ru-RU"/>
        </w:rPr>
        <w:t>и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предполагать и доказывать наличие взаимосвязи между культурой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семьи;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обосновывать важность семьи и семейных традиций для трансляции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морали и нравственности как фактора культурной преемственности.</w:t>
      </w:r>
    </w:p>
    <w:p w:rsidR="0006751C" w:rsidRPr="00851462" w:rsidRDefault="00CB579F" w:rsidP="009D3A11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3. «Духовно</w:t>
      </w:r>
      <w:r w:rsidR="006C4F19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нравственное богатство личности»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17. Личность — общество — культура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значение термина «человек» в контексте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культуры;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культуры;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культуры и творчества;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знать, что такое гуманизм, иметь представление о его источниках в культуре.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18. Духовный мир человека. Человек — творец культуры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доказывать важность морально нравственных ограничений в творчестве;—  обосновывать важность творчества как реализацию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человека;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доказывать детерминированность творчества культурой своего этноса;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взаимосвязь труда и творчества.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19. Личность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</w:t>
      </w:r>
      <w:r w:rsidR="006C4F19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«сострадание», «милосердие», «любовь», «дружба», «коллективизм», «патриотизм», «любовь к близким».</w:t>
      </w:r>
    </w:p>
    <w:p w:rsidR="0006751C" w:rsidRPr="00851462" w:rsidRDefault="00CB579F" w:rsidP="009D3A11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4. «Культурное единство России»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20. Историческая память как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нравственная ценность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 уметь выделять их сущностные черты;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значении и функциях изучения истории;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историю своей семьи и народа как часть мирового исторического процесса. Знать</w:t>
      </w:r>
      <w:r w:rsidR="001824FE">
        <w:rPr>
          <w:rFonts w:asciiTheme="majorHAnsi" w:eastAsia="Times New Roman" w:hAnsiTheme="majorHAnsi" w:cstheme="majorHAnsi"/>
          <w:lang w:val="ru-RU"/>
        </w:rPr>
        <w:t xml:space="preserve"> о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существовании связи между историческими событиями и культурой. Обосновывать важность изучения истории как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нравственного долга гражданина и патриота.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21. Литература как язык культуры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понимать отличия литературы от других видов художественного творчества;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15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22. Взаимовлияние культур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значении терминов «взаимодействие культур», «культурный обмен»</w:t>
      </w:r>
      <w:r w:rsidR="006C4F19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как формах распространения и обогащения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идеалов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обосновывать важность сохранения культурного наследия;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23.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российского народа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суть и значение следующих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осознавать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в качестве базовых общегражданских ценностей российского общества и уметь доказывать это.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24. Регионы России: культурное многообразие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Понимать принципы федеративного устройства России и концепт «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полиэтничность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>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ценность многообразия культурных укладов народов Российской Федерации;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25. Праздники в культуре народов России</w:t>
      </w:r>
    </w:p>
    <w:p w:rsidR="0006751C" w:rsidRPr="00851462" w:rsidRDefault="001824FE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</w:t>
      </w:r>
      <w:r>
        <w:rPr>
          <w:rFonts w:asciiTheme="majorHAnsi" w:eastAsia="Times New Roman" w:hAnsiTheme="majorHAnsi" w:cstheme="majorHAnsi"/>
          <w:lang w:val="ru-RU"/>
        </w:rPr>
        <w:t xml:space="preserve"> </w:t>
      </w:r>
      <w:r w:rsidR="00CB579F" w:rsidRPr="00851462">
        <w:rPr>
          <w:rFonts w:asciiTheme="majorHAnsi" w:eastAsia="Times New Roman" w:hAnsiTheme="majorHAnsi" w:cstheme="majorHAnsi"/>
          <w:lang w:val="ru-RU"/>
        </w:rPr>
        <w:t>Иметь представление о природе праздников и обосновывать их важность как элементов культуры;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устанавливать взаимосвязь праздников и культурного уклада;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различать основные типы праздников;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понимать основной смысл семейных праздников: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определять нравственный смысл праздников народов России;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осознавать значение праздников как элементов культурной памяти народов России, как воплощение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="00CB579F" w:rsidRPr="00851462">
        <w:rPr>
          <w:rFonts w:asciiTheme="majorHAnsi" w:eastAsia="Times New Roman" w:hAnsiTheme="majorHAnsi" w:cstheme="majorHAnsi"/>
          <w:lang w:val="ru-RU"/>
        </w:rPr>
        <w:t>нравственных идеалов.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26. Памятники архитектуры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типом жилищ и типом хозяйственной деятельности;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осознавать и уметь охарактеризовать связь между уровнем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научнотехнического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развития и типами жилищ;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уметь объяснять взаимосвязь между особенностями архитектуры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народов России;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нравственном и научном смысле краеведческой работы.</w:t>
      </w:r>
    </w:p>
    <w:p w:rsidR="0006751C" w:rsidRPr="00851462" w:rsidRDefault="00CB579F" w:rsidP="009D3A11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27. Музыкальная культура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музыкального языка;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трансляции культурных ценностей;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находить и обозначать средства выражения морального и нравственного смысла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музыкальных произведений;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искусства;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уметь объяснить, что такое скульптура, живопись, графика, фольклорные орнаменты;</w:t>
      </w:r>
    </w:p>
    <w:p w:rsidR="0006751C" w:rsidRPr="00851462" w:rsidRDefault="001824FE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</w:t>
      </w:r>
      <w:r>
        <w:rPr>
          <w:rFonts w:asciiTheme="majorHAnsi" w:eastAsia="Times New Roman" w:hAnsiTheme="majorHAnsi" w:cstheme="majorHAnsi"/>
          <w:lang w:val="ru-RU"/>
        </w:rPr>
        <w:t xml:space="preserve"> </w:t>
      </w:r>
      <w:r w:rsidR="00CB579F" w:rsidRPr="00851462">
        <w:rPr>
          <w:rFonts w:asciiTheme="majorHAnsi" w:eastAsia="Times New Roman" w:hAnsiTheme="majorHAnsi" w:cstheme="majorHAnsi"/>
          <w:lang w:val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основные темы изобразительного искусства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29. Фольклор и литература народов России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объяснять, что такое эпос, миф, сказка, былина, песня;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знать, что такое национальная литература и каковы её выразительные средства;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оценивать морально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нравственный потенциал национальной литературы.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30. Бытовые традиции народов России: пища, одежда, дом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доказывать и отстаивать важность сохранения и развития культурных,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нравственных, семейных и этнических традиций, многообразия культур;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шестиклассников уровне (с учётом их возрастных особенностей);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31. Культурная карта России (практическое занятие)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понимать, что такое культурная карта народов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описывать отдельные области культурной карты в соответствии с их особенностями.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32. Единство страны — залог будущего России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9A2D64" w:rsidRPr="00851462" w:rsidRDefault="009A2D64" w:rsidP="009D3A11">
      <w:pPr>
        <w:autoSpaceDE w:val="0"/>
        <w:autoSpaceDN w:val="0"/>
        <w:spacing w:after="0" w:line="240" w:lineRule="auto"/>
        <w:ind w:left="240" w:right="720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6 класс.</w:t>
      </w:r>
    </w:p>
    <w:p w:rsidR="009A2D64" w:rsidRPr="00851462" w:rsidRDefault="006C4F19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1.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«культура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как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социальность»</w:t>
      </w:r>
    </w:p>
    <w:p w:rsidR="009A2D64" w:rsidRPr="006C4F19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05"/>
          <w:lang w:val="ru-RU"/>
        </w:rPr>
        <w:t>Тема</w:t>
      </w:r>
      <w:r w:rsidRPr="006C4F19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1.</w:t>
      </w:r>
      <w:r w:rsidRPr="006C4F19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Мир</w:t>
      </w:r>
      <w:r w:rsidRPr="006C4F19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культуры:</w:t>
      </w:r>
      <w:r w:rsidRPr="006C4F19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его</w:t>
      </w:r>
      <w:r w:rsidRPr="006C4F19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структура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Знать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</w:t>
      </w:r>
      <w:r w:rsidRPr="006C4F19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уметь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объяснить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структуру</w:t>
      </w:r>
      <w:r w:rsidRPr="006C4F19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культуры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как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социально</w:t>
      </w:r>
      <w:r w:rsidRPr="006C4F19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6C4F19">
        <w:rPr>
          <w:rFonts w:asciiTheme="majorHAnsi" w:hAnsiTheme="majorHAnsi" w:cstheme="majorHAnsi"/>
          <w:w w:val="105"/>
          <w:lang w:val="ru-RU"/>
        </w:rPr>
        <w:t>го</w:t>
      </w:r>
      <w:proofErr w:type="spellEnd"/>
      <w:r w:rsidRPr="006C4F19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явления;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10"/>
          <w:lang w:val="ru-RU"/>
        </w:rPr>
        <w:t xml:space="preserve"> понимать специфику социальных явлений, их ключевые отличия</w:t>
      </w:r>
      <w:r w:rsidRPr="006C4F19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от</w:t>
      </w:r>
      <w:r w:rsidRPr="006C4F19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природных</w:t>
      </w:r>
      <w:r w:rsidRPr="006C4F19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явлений;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05"/>
          <w:lang w:val="ru-RU"/>
        </w:rPr>
        <w:t xml:space="preserve"> уметь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доказывать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связь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между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этапом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 xml:space="preserve">развития </w:t>
      </w:r>
      <w:r w:rsidRPr="006C4F19">
        <w:rPr>
          <w:rFonts w:asciiTheme="majorHAnsi" w:hAnsiTheme="majorHAnsi" w:cstheme="majorHAnsi"/>
          <w:w w:val="105"/>
          <w:lang w:val="ru-RU"/>
        </w:rPr>
        <w:t>материальной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культуры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социальной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структурой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общества,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их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взаимосвязь</w:t>
      </w:r>
      <w:r w:rsidRPr="006C4F19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</w:t>
      </w:r>
      <w:r w:rsidRPr="006C4F19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духовно</w:t>
      </w:r>
      <w:r w:rsidRPr="006C4F19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нравственным</w:t>
      </w:r>
      <w:r w:rsidRPr="006C4F19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состоянием</w:t>
      </w:r>
      <w:r w:rsidRPr="006C4F19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общества;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 w:rsidRPr="006C4F19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зависимость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социальных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процессов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от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культурно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исторических</w:t>
      </w:r>
      <w:r w:rsidRPr="006C4F19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процессов;</w:t>
      </w:r>
    </w:p>
    <w:p w:rsidR="001A5872" w:rsidRPr="006C4F19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10"/>
          <w:lang w:val="ru-RU"/>
        </w:rPr>
        <w:t>уметь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объяснить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взаимосвязь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между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научно</w:t>
      </w:r>
      <w:r w:rsidR="006C4F19" w:rsidRPr="006C4F19">
        <w:rPr>
          <w:rFonts w:asciiTheme="majorHAnsi" w:hAnsiTheme="majorHAnsi" w:cstheme="majorHAnsi"/>
          <w:w w:val="110"/>
          <w:lang w:val="ru-RU"/>
        </w:rPr>
        <w:t>-</w:t>
      </w:r>
      <w:r w:rsidRPr="006C4F19">
        <w:rPr>
          <w:rFonts w:asciiTheme="majorHAnsi" w:hAnsiTheme="majorHAnsi" w:cstheme="majorHAnsi"/>
          <w:w w:val="110"/>
          <w:lang w:val="ru-RU"/>
        </w:rPr>
        <w:t>техническим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прогрессом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</w:t>
      </w:r>
      <w:r w:rsidRPr="006C4F19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этапами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развития</w:t>
      </w:r>
      <w:r w:rsidRPr="006C4F19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социума</w:t>
      </w:r>
      <w:r w:rsidR="006C4F19" w:rsidRPr="006C4F19">
        <w:rPr>
          <w:rFonts w:asciiTheme="majorHAnsi" w:hAnsiTheme="majorHAnsi" w:cstheme="majorHAnsi"/>
          <w:spacing w:val="-8"/>
          <w:w w:val="105"/>
          <w:lang w:val="ru-RU"/>
        </w:rPr>
        <w:t>.</w:t>
      </w:r>
    </w:p>
    <w:p w:rsidR="001A5872" w:rsidRPr="006C4F19" w:rsidRDefault="00992619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lang w:val="ru-RU"/>
        </w:rPr>
        <w:tab/>
      </w:r>
      <w:r w:rsidR="001A5872" w:rsidRPr="006C4F19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6C4F19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2 Культура</w:t>
      </w:r>
      <w:r w:rsidR="001A5872" w:rsidRPr="006C4F19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России:</w:t>
      </w:r>
      <w:r w:rsidR="001A5872" w:rsidRPr="006C4F19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многообразие</w:t>
      </w:r>
      <w:r w:rsidR="001A5872" w:rsidRPr="006C4F19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регионов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Характеризовать административно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территориальное деление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знать количество регионов, различать субъекты и федеральные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округа,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показать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административной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карте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федеративного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устройства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полиэтничном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 xml:space="preserve">важность </w:t>
      </w:r>
      <w:r w:rsidRPr="00851462">
        <w:rPr>
          <w:rFonts w:asciiTheme="majorHAnsi" w:hAnsiTheme="majorHAnsi" w:cstheme="majorHAnsi"/>
          <w:w w:val="105"/>
          <w:lang w:val="ru-RU"/>
        </w:rPr>
        <w:t>сохранения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памяти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отдельных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этносов;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объяснять принцип равенства прав каждого человека, вне зависимости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принадлежности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тому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или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иному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народу;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многообразия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укладов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демонстрировать готовность к сохранению межнационального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межрелигиозного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согласия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 духовную культуру всех народов России 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достояние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богатство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нашей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многонациональной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дины</w:t>
      </w:r>
      <w:r w:rsidR="006C4F19">
        <w:rPr>
          <w:rFonts w:asciiTheme="majorHAnsi" w:hAnsiTheme="majorHAnsi" w:cstheme="majorHAnsi"/>
          <w:spacing w:val="-10"/>
          <w:w w:val="105"/>
          <w:lang w:val="ru-RU"/>
        </w:rPr>
        <w:t>.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3.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смысл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«домашнее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хозяйство»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типы;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взаимосвязь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между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деятельностью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особенностями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исторического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периода;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находить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зависимость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 России от их локализации в конкретных климатических,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географических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исторических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условиях.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4.</w:t>
      </w:r>
      <w:r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>Прогресс: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технический</w:t>
      </w:r>
      <w:r w:rsidRPr="00851462">
        <w:rPr>
          <w:rFonts w:asciiTheme="majorHAnsi" w:hAnsiTheme="majorHAnsi" w:cstheme="majorHAnsi"/>
          <w:spacing w:val="4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социальный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Знать,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производительность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 xml:space="preserve">и </w:t>
      </w:r>
      <w:r w:rsidRPr="00851462">
        <w:rPr>
          <w:rFonts w:asciiTheme="majorHAnsi" w:hAnsiTheme="majorHAnsi" w:cstheme="majorHAnsi"/>
          <w:w w:val="105"/>
          <w:lang w:val="ru-RU"/>
        </w:rPr>
        <w:t>разделение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значение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осознавать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взаимозависимость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членов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созидательного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добросовестного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создания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экономически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благоприятной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среды;</w:t>
      </w:r>
    </w:p>
    <w:p w:rsidR="001A5872" w:rsidRPr="00851462" w:rsidRDefault="006C4F19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lastRenderedPageBreak/>
        <w:t>демонстрировать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понимание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роли обслуживающего труда,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 xml:space="preserve"> понимать взаимосвязи между механизацией домашнего </w:t>
      </w:r>
      <w:proofErr w:type="gramStart"/>
      <w:r w:rsidRPr="00851462">
        <w:rPr>
          <w:rFonts w:asciiTheme="majorHAnsi" w:hAnsiTheme="majorHAnsi" w:cstheme="majorHAnsi"/>
          <w:w w:val="110"/>
          <w:lang w:val="ru-RU"/>
        </w:rPr>
        <w:t>тру</w:t>
      </w:r>
      <w:proofErr w:type="gramEnd"/>
      <w:r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да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изменениями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социальных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взаимосвязей</w:t>
      </w:r>
      <w:r w:rsidRPr="00851462">
        <w:rPr>
          <w:rFonts w:asciiTheme="majorHAnsi" w:hAnsiTheme="majorHAnsi" w:cstheme="majorHAnsi"/>
          <w:spacing w:val="1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обществе;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осознавать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>обосновывать влияние технологий на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культуру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spacing w:val="-44"/>
          <w:w w:val="105"/>
          <w:lang w:val="ru-RU"/>
        </w:rPr>
        <w:t xml:space="preserve"> 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="006C4F19">
        <w:rPr>
          <w:rFonts w:asciiTheme="majorHAnsi" w:hAnsiTheme="majorHAnsi" w:cstheme="majorHAnsi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ценности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5.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Образование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Иметь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представление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роли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различных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этапах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развития;</w:t>
      </w:r>
    </w:p>
    <w:p w:rsidR="001A5872" w:rsidRPr="00851462" w:rsidRDefault="001A5872" w:rsidP="009D3A11">
      <w:pPr>
        <w:pStyle w:val="af"/>
        <w:spacing w:after="0" w:line="240" w:lineRule="auto"/>
        <w:ind w:right="11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обществе,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6C4F19">
        <w:rPr>
          <w:rFonts w:asciiTheme="majorHAnsi" w:hAnsiTheme="majorHAnsi" w:cstheme="majorHAnsi"/>
          <w:w w:val="105"/>
          <w:lang w:val="ru-RU"/>
        </w:rPr>
        <w:t>висимость</w:t>
      </w:r>
      <w:proofErr w:type="spellEnd"/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познания;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специфику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каждой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ступени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образования,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её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процессах;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мире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ценность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знания;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образование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часть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формирова</w:t>
      </w:r>
      <w:proofErr w:type="spellEnd"/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ния</w:t>
      </w:r>
      <w:proofErr w:type="spellEnd"/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ориентиров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6.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термины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«права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человека»,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«естественные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века»,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«правовая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культура»: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историю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комплекса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понятий,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связанных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правами;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вилегии</w:t>
      </w:r>
      <w:proofErr w:type="spellEnd"/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соблюдения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объяснить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сохранения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ритета</w:t>
      </w:r>
      <w:proofErr w:type="spellEnd"/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между</w:t>
      </w: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обязанностями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правовой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1A5872" w:rsidRPr="00851462" w:rsidRDefault="001A5872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7.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религия: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взаимо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действие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Знать</w:t>
      </w:r>
      <w:r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понимать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смысл</w:t>
      </w:r>
      <w:r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терминов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«религия»,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«конфессия»,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«атеизм»,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«свободомыслие»;</w:t>
      </w:r>
      <w:r w:rsidR="001824FE">
        <w:rPr>
          <w:rFonts w:asciiTheme="majorHAnsi" w:hAnsiTheme="majorHAnsi" w:cstheme="majorHAnsi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 w:rsidR="00DB5B1B">
        <w:rPr>
          <w:rFonts w:asciiTheme="majorHAnsi" w:hAnsiTheme="majorHAnsi" w:cstheme="majorHAnsi"/>
          <w:w w:val="105"/>
          <w:lang w:val="ru-RU"/>
        </w:rPr>
        <w:t>основные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культурообразующие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конфессии;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знать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совре</w:t>
      </w:r>
      <w:proofErr w:type="spellEnd"/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менном</w:t>
      </w:r>
      <w:proofErr w:type="spellEnd"/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этапе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религий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источника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турного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DB5B1B">
        <w:rPr>
          <w:rFonts w:asciiTheme="majorHAnsi" w:hAnsiTheme="majorHAnsi" w:cstheme="majorHAnsi"/>
          <w:spacing w:val="-9"/>
          <w:w w:val="105"/>
          <w:lang w:val="ru-RU"/>
        </w:rPr>
        <w:t>.</w:t>
      </w:r>
    </w:p>
    <w:p w:rsidR="001A5872" w:rsidRPr="001824FE" w:rsidRDefault="001A5872" w:rsidP="001824FE">
      <w:pPr>
        <w:spacing w:after="0" w:line="240" w:lineRule="auto"/>
        <w:ind w:left="136" w:firstLine="226"/>
        <w:rPr>
          <w:rFonts w:asciiTheme="majorHAnsi" w:hAnsiTheme="majorHAnsi" w:cstheme="majorHAnsi"/>
          <w:i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8.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Современный</w:t>
      </w:r>
      <w:r w:rsidRPr="00851462">
        <w:rPr>
          <w:rFonts w:asciiTheme="majorHAnsi" w:hAnsiTheme="majorHAnsi" w:cstheme="majorHAnsi"/>
          <w:spacing w:val="3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мир: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самое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="001824FE">
        <w:rPr>
          <w:rFonts w:asciiTheme="majorHAnsi" w:hAnsiTheme="majorHAnsi" w:cstheme="majorHAnsi"/>
          <w:w w:val="110"/>
          <w:lang w:val="ru-RU"/>
        </w:rPr>
        <w:t xml:space="preserve">важное.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протекающие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обществе,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ориентиры;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 и уметь доказать важность 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 человека и общества в целом для сохранения соци</w:t>
      </w:r>
      <w:r w:rsidR="001824FE">
        <w:rPr>
          <w:rFonts w:asciiTheme="majorHAnsi" w:hAnsiTheme="majorHAnsi" w:cstheme="majorHAnsi"/>
          <w:w w:val="105"/>
          <w:lang w:val="ru-RU"/>
        </w:rPr>
        <w:t>ально-</w:t>
      </w:r>
      <w:r w:rsidRPr="00851462">
        <w:rPr>
          <w:rFonts w:asciiTheme="majorHAnsi" w:hAnsiTheme="majorHAnsi" w:cstheme="majorHAnsi"/>
          <w:w w:val="105"/>
          <w:lang w:val="ru-RU"/>
        </w:rPr>
        <w:t>экономического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благополучия;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называть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процесса; уметь доказывать теоретические положения, выдвинутые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ранее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примерах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Росси</w:t>
      </w:r>
      <w:r w:rsidR="001824FE">
        <w:rPr>
          <w:rFonts w:asciiTheme="majorHAnsi" w:hAnsiTheme="majorHAnsi" w:cstheme="majorHAnsi"/>
          <w:spacing w:val="-6"/>
          <w:w w:val="105"/>
          <w:lang w:val="ru-RU"/>
        </w:rPr>
        <w:t>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992619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2.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«человек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и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его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отражение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в</w:t>
      </w:r>
      <w:r w:rsidR="001A5872" w:rsidRPr="00851462">
        <w:rPr>
          <w:rFonts w:cstheme="majorHAnsi"/>
          <w:color w:val="auto"/>
          <w:spacing w:val="14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культуре»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9.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облик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Объяснять,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проявляется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мораль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через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описание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осознавать,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личностные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качества</w:t>
      </w:r>
      <w:r w:rsidR="00DB5B1B">
        <w:rPr>
          <w:rFonts w:asciiTheme="majorHAnsi" w:hAnsiTheme="majorHAnsi" w:cstheme="majorHAnsi"/>
          <w:w w:val="105"/>
          <w:lang w:val="ru-RU"/>
        </w:rPr>
        <w:t xml:space="preserve"> соотносятся с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теми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или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иными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моральными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нравственными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ценностями;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 xml:space="preserve"> понимать различия между этикой и этикетом и их взаимосвязь;</w:t>
      </w:r>
    </w:p>
    <w:p w:rsidR="001A5872" w:rsidRPr="00851462" w:rsidRDefault="001A5872" w:rsidP="001824FE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обосновывать и доказывать ценность свободы как залога благополучия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DB5B1B">
        <w:rPr>
          <w:rFonts w:asciiTheme="majorHAnsi" w:hAnsiTheme="majorHAnsi" w:cstheme="majorHAnsi"/>
          <w:w w:val="105"/>
          <w:lang w:val="ru-RU"/>
        </w:rPr>
        <w:t>уважения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</w:t>
      </w:r>
      <w:proofErr w:type="gramStart"/>
      <w:r w:rsidRPr="00851462">
        <w:rPr>
          <w:rFonts w:asciiTheme="majorHAnsi" w:hAnsiTheme="majorHAnsi" w:cstheme="majorHAnsi"/>
          <w:w w:val="105"/>
          <w:lang w:val="ru-RU"/>
        </w:rPr>
        <w:t>к  правам</w:t>
      </w:r>
      <w:proofErr w:type="gramEnd"/>
      <w:r w:rsidRPr="00851462">
        <w:rPr>
          <w:rFonts w:asciiTheme="majorHAnsi" w:hAnsiTheme="majorHAnsi" w:cstheme="majorHAnsi"/>
          <w:w w:val="105"/>
          <w:lang w:val="ru-RU"/>
        </w:rPr>
        <w:t xml:space="preserve">  человека,  его  месту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роли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процессах;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 w:rsidRPr="00851462">
        <w:rPr>
          <w:rFonts w:asciiTheme="majorHAnsi" w:hAnsiTheme="majorHAnsi" w:cstheme="majorHAnsi"/>
          <w:spacing w:val="1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взаимосвязь 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таких </w:t>
      </w:r>
      <w:r w:rsidRPr="00851462">
        <w:rPr>
          <w:rFonts w:asciiTheme="majorHAnsi" w:hAnsiTheme="majorHAnsi" w:cstheme="majorHAnsi"/>
          <w:spacing w:val="1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понятий 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как </w:t>
      </w:r>
      <w:r w:rsidRPr="00851462">
        <w:rPr>
          <w:rFonts w:asciiTheme="majorHAnsi" w:hAnsiTheme="majorHAnsi" w:cstheme="majorHAnsi"/>
          <w:spacing w:val="1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«свобода»,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«ответственность»,</w:t>
      </w:r>
      <w:r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«право»</w:t>
      </w:r>
      <w:r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«долг»;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 важность коллективизма как ценности современной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России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его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приоритет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перед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идеологией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индивидуализма;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приводить примеры идеалов человека в историко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культурном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пространстве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-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10.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Взросление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1A5872"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</w:t>
      </w:r>
      <w:r w:rsidR="001824FE"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различие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между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процессами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антропогенеза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ан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тропосоциогенеза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 процесс взросления человека</w:t>
      </w:r>
      <w:r w:rsidR="001824FE"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 его основные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этапы, а также потребности человека для гармоничного развития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существования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каждом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этапов;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важность взаимодействия человека и общества,</w:t>
      </w:r>
      <w:r w:rsidR="001824FE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негативные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эффекты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изоляции;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 и уметь демонстрировать своё понимание самостоятельности,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развитии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взаимодействии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другими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людьми.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11.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Религия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нравственности</w:t>
      </w:r>
      <w:r w:rsidR="001824FE"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нравственный </w:t>
      </w:r>
      <w:r w:rsidR="001824FE">
        <w:rPr>
          <w:rFonts w:asciiTheme="majorHAnsi" w:hAnsiTheme="majorHAnsi" w:cstheme="majorHAnsi"/>
          <w:w w:val="105"/>
          <w:lang w:val="ru-RU"/>
        </w:rPr>
        <w:t xml:space="preserve">потенциал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излагать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принципы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государство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образующих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конфессий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</w:t>
      </w:r>
      <w:r w:rsidR="001A5872" w:rsidRPr="00851462">
        <w:rPr>
          <w:rFonts w:asciiTheme="majorHAnsi" w:hAnsiTheme="majorHAnsi" w:cstheme="majorHAnsi"/>
          <w:spacing w:val="1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требования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</w:t>
      </w:r>
      <w:r w:rsidR="001A5872" w:rsidRPr="00851462">
        <w:rPr>
          <w:rFonts w:asciiTheme="majorHAnsi" w:hAnsiTheme="majorHAnsi" w:cstheme="majorHAnsi"/>
          <w:spacing w:val="1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нравственному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идеалу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государствообразующих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религиях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религиозных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моральных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ценностей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для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12.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человеке</w:t>
      </w:r>
      <w:r w:rsidR="001824FE"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смысл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«гуманитарное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знание»;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определять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смысл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гуманитарного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знания,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lastRenderedPageBreak/>
        <w:t>системообразующую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«культура»</w:t>
      </w:r>
      <w:r w:rsidR="001A5872" w:rsidRPr="00851462">
        <w:rPr>
          <w:rFonts w:asciiTheme="majorHAnsi" w:hAnsiTheme="majorHAnsi" w:cstheme="majorHAnsi"/>
          <w:spacing w:val="-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процесс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самопозна</w:t>
      </w:r>
      <w:proofErr w:type="spellEnd"/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ния</w:t>
      </w:r>
      <w:proofErr w:type="spellEnd"/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общества,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внутреннюю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самоактуализацию</w:t>
      </w:r>
      <w:proofErr w:type="spellEnd"/>
      <w:r w:rsidR="001A5872" w:rsidRPr="00851462">
        <w:rPr>
          <w:rFonts w:asciiTheme="majorHAnsi" w:hAnsiTheme="majorHAnsi" w:cstheme="majorHAnsi"/>
          <w:w w:val="110"/>
          <w:lang w:val="ru-RU"/>
        </w:rPr>
        <w:t>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осознавать и доказывать взаимосвязь различных областей гуманитарного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знания.</w:t>
      </w:r>
    </w:p>
    <w:p w:rsidR="001824FE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13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Этика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категории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1824FE"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>
        <w:rPr>
          <w:rFonts w:asciiTheme="majorHAnsi" w:hAnsiTheme="majorHAnsi" w:cstheme="majorHAnsi"/>
          <w:w w:val="105"/>
          <w:lang w:val="ru-RU"/>
        </w:rPr>
        <w:t>многосторонность</w:t>
      </w:r>
      <w:r w:rsidR="001A5872" w:rsidRPr="00851462">
        <w:rPr>
          <w:rFonts w:asciiTheme="majorHAnsi" w:hAnsiTheme="majorHAnsi" w:cstheme="majorHAnsi"/>
          <w:spacing w:val="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 «этика»;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особенности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этики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«добро»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«зло»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помощью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примеров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 и культуре народов России и соотно</w:t>
      </w:r>
      <w:r w:rsidR="001824FE">
        <w:rPr>
          <w:rFonts w:asciiTheme="majorHAnsi" w:hAnsiTheme="majorHAnsi" w:cstheme="majorHAnsi"/>
          <w:w w:val="105"/>
          <w:lang w:val="ru-RU"/>
        </w:rPr>
        <w:t xml:space="preserve">сить их с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личным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опытом;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важность и необходимость нравственности для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="001824FE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благополучия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личност</w:t>
      </w:r>
      <w:r>
        <w:rPr>
          <w:rFonts w:asciiTheme="majorHAnsi" w:hAnsiTheme="majorHAnsi" w:cstheme="majorHAnsi"/>
          <w:spacing w:val="-8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Тема 14. </w:t>
      </w:r>
      <w:r w:rsidR="001A5872" w:rsidRPr="00851462">
        <w:rPr>
          <w:rFonts w:asciiTheme="majorHAnsi" w:hAnsiTheme="majorHAnsi" w:cstheme="majorHAnsi"/>
          <w:spacing w:val="13"/>
          <w:w w:val="110"/>
          <w:lang w:val="ru-RU"/>
        </w:rPr>
        <w:t xml:space="preserve"> </w:t>
      </w:r>
      <w:r w:rsidR="001824FE">
        <w:rPr>
          <w:rFonts w:asciiTheme="majorHAnsi" w:hAnsiTheme="majorHAnsi" w:cstheme="majorHAnsi"/>
          <w:w w:val="110"/>
          <w:lang w:val="ru-RU"/>
        </w:rPr>
        <w:t>Самопознание</w:t>
      </w:r>
      <w:r w:rsidR="001A5872" w:rsidRPr="00851462">
        <w:rPr>
          <w:rFonts w:asciiTheme="majorHAnsi" w:hAnsiTheme="majorHAnsi" w:cstheme="majorHAnsi"/>
          <w:spacing w:val="1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 занятие)</w:t>
      </w:r>
      <w:r w:rsidR="001824FE"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«самопознание»,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«автобиография»,</w:t>
      </w:r>
      <w:r w:rsidR="001A5872" w:rsidRPr="00851462">
        <w:rPr>
          <w:rFonts w:asciiTheme="majorHAnsi" w:hAnsiTheme="majorHAnsi" w:cstheme="majorHAnsi"/>
          <w:spacing w:val="23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«автопортрет»,</w:t>
      </w:r>
      <w:r w:rsidR="001A5872" w:rsidRPr="00851462">
        <w:rPr>
          <w:rFonts w:asciiTheme="majorHAnsi" w:hAnsiTheme="majorHAnsi" w:cstheme="majorHAnsi"/>
          <w:spacing w:val="2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«рефлексия»;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 соотносить понятия «мораль», «нравственность», «цен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ности» с самопознанием и рефлексией на доступном для обучающихся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уровне;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свои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убеждения.</w:t>
      </w:r>
    </w:p>
    <w:p w:rsidR="001A5872" w:rsidRPr="00851462" w:rsidRDefault="00851462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3.</w:t>
      </w:r>
      <w:r w:rsidR="001A5872" w:rsidRPr="00851462">
        <w:rPr>
          <w:rFonts w:cstheme="majorHAnsi"/>
          <w:color w:val="auto"/>
          <w:spacing w:val="11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«человек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как</w:t>
      </w:r>
      <w:r w:rsidR="001A5872" w:rsidRPr="00851462">
        <w:rPr>
          <w:rFonts w:cstheme="majorHAnsi"/>
          <w:color w:val="auto"/>
          <w:spacing w:val="11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член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общества»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15.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делает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человеком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обществе;</w:t>
      </w:r>
      <w:r>
        <w:rPr>
          <w:rFonts w:asciiTheme="majorHAnsi" w:hAnsiTheme="majorHAnsi" w:cstheme="majorHAnsi"/>
          <w:lang w:val="ru-RU"/>
        </w:rPr>
        <w:t xml:space="preserve"> с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оотносить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«добросовестный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 xml:space="preserve">и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«экономическое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благополучие»;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объяснять понятия «безделье», «лень», «тунеядство»; пони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мать важность и уме</w:t>
      </w:r>
      <w:r>
        <w:rPr>
          <w:rFonts w:asciiTheme="majorHAnsi" w:hAnsiTheme="majorHAnsi" w:cstheme="majorHAnsi"/>
          <w:w w:val="105"/>
          <w:lang w:val="ru-RU"/>
        </w:rPr>
        <w:t xml:space="preserve">ть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обосновать необходимость их преодо</w:t>
      </w:r>
      <w:r w:rsidR="001A5872" w:rsidRPr="00851462">
        <w:rPr>
          <w:rFonts w:asciiTheme="majorHAnsi" w:hAnsiTheme="majorHAnsi" w:cstheme="majorHAnsi"/>
          <w:w w:val="110"/>
          <w:lang w:val="ru-RU"/>
        </w:rPr>
        <w:t>ления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для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самого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себя;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оценивать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общественные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процессы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области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оценки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труда; осознавать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демонстрировать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значимость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трудолюбия,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трудовых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подвигов,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ответственности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за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свой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экономической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стоимости;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«безделье»,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«лень»,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«тунеядство»,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одной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стороны,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«трудолюбие»,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«подвиг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«ответственность»,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другой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стороны,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также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«обще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ственная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оцен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</w:t>
      </w:r>
      <w:r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труда»</w:t>
      </w:r>
      <w:r w:rsidR="001A5872"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16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Подвиг: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узнать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героя?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 Характеризовать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«подвиг»,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«героизм»,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«самопожертвование»;</w:t>
      </w:r>
      <w:r>
        <w:rPr>
          <w:rFonts w:asciiTheme="majorHAnsi" w:hAnsiTheme="majorHAnsi" w:cstheme="majorHAnsi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отличия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подвига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войне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мирное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время;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 доказывать важность героических примеров для жизни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 и называть героев современного общества и исторических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личностей;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разграничение понятий «героизм» и «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псевдогероизм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» через значимость для общества и понимание последствий.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  <w:t>Тема 17</w:t>
      </w:r>
      <w:r w:rsidR="001A5872" w:rsidRPr="00851462">
        <w:rPr>
          <w:rFonts w:asciiTheme="majorHAnsi" w:hAnsiTheme="majorHAnsi" w:cstheme="majorHAnsi"/>
          <w:w w:val="105"/>
          <w:lang w:val="ru-RU"/>
        </w:rPr>
        <w:t>. Люди в обществе: 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нравственное взаимовлияние</w:t>
      </w:r>
      <w:r w:rsidR="001824FE"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 понятие «социальные отношения»;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смысл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«человек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субъект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 xml:space="preserve">отношений» 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приложении к его нравственному и духовному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развитию;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 осознавать роль малых и больших социальных групп в нравственном</w:t>
      </w:r>
      <w:r w:rsidR="001A5872"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состоянии</w:t>
      </w:r>
      <w:r w:rsidR="001A5872"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личности;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2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«дружба»,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«предательство»,</w:t>
      </w:r>
      <w:r w:rsidR="001A5872" w:rsidRPr="00851462">
        <w:rPr>
          <w:rFonts w:asciiTheme="majorHAnsi" w:hAnsiTheme="majorHAnsi" w:cstheme="majorHAnsi"/>
          <w:spacing w:val="2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«честь»,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«коллективизм»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из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истории,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культуры</w:t>
      </w:r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литературы;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обосновывать важность и находить нравственные основания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взаимопомощи,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числе  благотворительности;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«этика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предпринимательства»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социальном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аспекте</w:t>
      </w:r>
      <w:r w:rsidR="001A5872"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18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современного</w:t>
      </w:r>
      <w:r w:rsidR="00DB5B1B">
        <w:rPr>
          <w:rFonts w:asciiTheme="majorHAnsi" w:hAnsiTheme="majorHAnsi" w:cstheme="majorHAnsi"/>
          <w:w w:val="105"/>
          <w:lang w:val="ru-RU"/>
        </w:rPr>
        <w:t xml:space="preserve"> общества как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отражение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самосознания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«социальные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современного общества» как многостороннее явление, в том числе об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условленное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несовершенством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идеалов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ценностей;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 приводить примеры таких понятий как «бедность», «асоциальная семья», «сиротство»; знать и уметь обосновывать пу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ти преодоления их последствий на доступном для понимания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уровне;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важность понимания роли государства в преодолении этих проблем, а также необходимость помощи в пре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одолении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состояний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стороны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1A5872"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E72D9B" w:rsidRDefault="00E72D9B" w:rsidP="00E72D9B">
      <w:pPr>
        <w:pStyle w:val="af"/>
        <w:spacing w:after="0" w:line="240" w:lineRule="auto"/>
        <w:ind w:right="115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19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ориентиры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</w:t>
      </w:r>
      <w:r>
        <w:rPr>
          <w:rFonts w:asciiTheme="majorHAnsi" w:hAnsiTheme="majorHAnsi" w:cstheme="majorHAnsi"/>
          <w:w w:val="105"/>
          <w:lang w:val="ru-RU"/>
        </w:rPr>
        <w:t xml:space="preserve">ношений.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«благотворительность»,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«меценат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ство»,</w:t>
      </w:r>
      <w:r w:rsidR="001A5872" w:rsidRPr="00851462">
        <w:rPr>
          <w:rFonts w:asciiTheme="majorHAnsi" w:hAnsiTheme="majorHAnsi" w:cstheme="majorHAnsi"/>
          <w:spacing w:val="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«милосердие»,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волонтерство</w:t>
      </w:r>
      <w:proofErr w:type="spellEnd"/>
      <w:r w:rsidR="001A5872" w:rsidRPr="00851462">
        <w:rPr>
          <w:rFonts w:asciiTheme="majorHAnsi" w:hAnsiTheme="majorHAnsi" w:cstheme="majorHAnsi"/>
          <w:w w:val="110"/>
          <w:lang w:val="ru-RU"/>
        </w:rPr>
        <w:t>»,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«социальный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проект»,</w:t>
      </w:r>
    </w:p>
    <w:p w:rsidR="001A5872" w:rsidRPr="00851462" w:rsidRDefault="001A5872" w:rsidP="00E72D9B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>«гражданская и социальная ответственность», «обществен</w:t>
      </w:r>
      <w:r w:rsidR="00E72D9B">
        <w:rPr>
          <w:rFonts w:asciiTheme="majorHAnsi" w:hAnsiTheme="majorHAnsi" w:cstheme="majorHAnsi"/>
          <w:spacing w:val="1"/>
          <w:w w:val="110"/>
          <w:lang w:val="ru-RU"/>
        </w:rPr>
        <w:t xml:space="preserve">ные </w:t>
      </w:r>
      <w:r w:rsidRPr="00851462">
        <w:rPr>
          <w:rFonts w:asciiTheme="majorHAnsi" w:hAnsiTheme="majorHAnsi" w:cstheme="majorHAnsi"/>
          <w:w w:val="110"/>
          <w:lang w:val="ru-RU"/>
        </w:rPr>
        <w:t>блага»,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«коллективизм»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их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взаимосвязи;</w:t>
      </w:r>
      <w:r w:rsidR="00E72D9B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анализировать и выявлять общие черты традиций благотворительности,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милосердия,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добровольной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помощи,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взаимовыручки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представителей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разных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этносов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религий;</w:t>
      </w:r>
      <w:r w:rsidR="00E72D9B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самостоятельно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находить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информацию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благотвори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тельных, волонтёрских </w:t>
      </w:r>
      <w:r w:rsidR="00E72D9B">
        <w:rPr>
          <w:rFonts w:asciiTheme="majorHAnsi" w:hAnsiTheme="majorHAnsi" w:cstheme="majorHAnsi"/>
          <w:w w:val="105"/>
          <w:lang w:val="ru-RU"/>
        </w:rPr>
        <w:t xml:space="preserve">и социальных проектах в регионе </w:t>
      </w:r>
      <w:r w:rsidRPr="00851462">
        <w:rPr>
          <w:rFonts w:asciiTheme="majorHAnsi" w:hAnsiTheme="majorHAnsi" w:cstheme="majorHAnsi"/>
          <w:w w:val="105"/>
          <w:lang w:val="ru-RU"/>
        </w:rPr>
        <w:t>своего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проживания.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  <w:t>Тема 20</w:t>
      </w:r>
      <w:r w:rsidR="001A5872" w:rsidRPr="00851462">
        <w:rPr>
          <w:rFonts w:asciiTheme="majorHAnsi" w:hAnsiTheme="majorHAnsi" w:cstheme="majorHAnsi"/>
          <w:w w:val="105"/>
          <w:lang w:val="ru-RU"/>
        </w:rPr>
        <w:t>. Гуманизм как сущностная характеристика духовно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</w:t>
      </w:r>
      <w:r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-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«гуманизм»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-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духовно</w:t>
      </w:r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ценностей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российского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народа;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находить и обосновывать проявления гуманизма в историко</w:t>
      </w:r>
      <w:r>
        <w:rPr>
          <w:rFonts w:asciiTheme="majorHAnsi" w:hAnsiTheme="majorHAnsi" w:cstheme="majorHAnsi"/>
          <w:spacing w:val="1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культурном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наследии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 и понимать важность гуманиз</w:t>
      </w:r>
      <w:r>
        <w:rPr>
          <w:rFonts w:asciiTheme="majorHAnsi" w:hAnsiTheme="majorHAnsi" w:cstheme="majorHAnsi"/>
          <w:w w:val="105"/>
          <w:lang w:val="ru-RU"/>
        </w:rPr>
        <w:t xml:space="preserve">ма для формирования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высоконравственной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государственной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политики,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вза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имоотношений</w:t>
      </w:r>
      <w:proofErr w:type="spellEnd"/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находить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гуманистические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проявления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менной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21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профессии;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 xml:space="preserve">важность для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сохранения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облика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«социальные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профессии»,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помо</w:t>
      </w:r>
      <w:proofErr w:type="spellEnd"/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гающие</w:t>
      </w:r>
      <w:proofErr w:type="spellEnd"/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профессии»;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иметь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lastRenderedPageBreak/>
        <w:t>представление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качествах,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обходимых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представителям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851462">
        <w:rPr>
          <w:rFonts w:asciiTheme="majorHAnsi" w:hAnsiTheme="majorHAnsi" w:cstheme="majorHAnsi"/>
          <w:w w:val="105"/>
          <w:lang w:val="ru-RU"/>
        </w:rPr>
        <w:t>п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рофессий;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осознавать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ответственность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</w:t>
      </w:r>
      <w:r w:rsidR="001A5872"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боре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профессий;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литературы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истории,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жизни,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подтверждающие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данную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точку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зрения.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22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благотворители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Благотво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рительность</w:t>
      </w:r>
      <w:proofErr w:type="spellEnd"/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долг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«благотворительность»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эволюцию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меценатства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современном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обществе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для общества в целом и для 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нравственного развития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самого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 xml:space="preserve">мецената;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«социальный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долг»,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важную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жизни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выдающихся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благотворителей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России во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лонтёрской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деятельности,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аргументированно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23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учёные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России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прогресса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«наука»;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 аргументированно обосновывать важность науки в современном обществе, про</w:t>
      </w:r>
      <w:r>
        <w:rPr>
          <w:rFonts w:asciiTheme="majorHAnsi" w:hAnsiTheme="majorHAnsi" w:cstheme="majorHAnsi"/>
          <w:w w:val="105"/>
          <w:lang w:val="ru-RU"/>
        </w:rPr>
        <w:t xml:space="preserve">слеживать её связь с </w:t>
      </w:r>
      <w:proofErr w:type="spellStart"/>
      <w:r>
        <w:rPr>
          <w:rFonts w:asciiTheme="majorHAnsi" w:hAnsiTheme="majorHAnsi" w:cstheme="majorHAnsi"/>
          <w:w w:val="105"/>
          <w:lang w:val="ru-RU"/>
        </w:rPr>
        <w:t>научнотехни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ческим</w:t>
      </w:r>
      <w:proofErr w:type="spellEnd"/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социальным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прогрессом;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называть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имена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выдающихся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учёных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России;</w:t>
      </w:r>
      <w:r>
        <w:rPr>
          <w:rFonts w:asciiTheme="majorHAnsi" w:hAnsiTheme="majorHAnsi" w:cstheme="majorHAnsi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понимания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науки,</w:t>
      </w:r>
      <w:r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получе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ния</w:t>
      </w:r>
      <w:proofErr w:type="spellEnd"/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обоснования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научного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для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благопо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лучия</w:t>
      </w:r>
      <w:proofErr w:type="spellEnd"/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страны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морали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нравственности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науке,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вклад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доказательство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понятий</w:t>
      </w:r>
      <w:r w:rsidR="001A5872" w:rsidRPr="00851462">
        <w:rPr>
          <w:rFonts w:asciiTheme="majorHAnsi" w:hAnsiTheme="majorHAnsi" w:cstheme="majorHAnsi"/>
          <w:spacing w:val="-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Тема 24. </w:t>
      </w:r>
      <w:r w:rsidR="001A5872" w:rsidRPr="00851462">
        <w:rPr>
          <w:rFonts w:asciiTheme="majorHAnsi" w:hAnsiTheme="majorHAnsi" w:cstheme="majorHAnsi"/>
          <w:spacing w:val="1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Моя </w:t>
      </w:r>
      <w:r w:rsidR="001824FE">
        <w:rPr>
          <w:rFonts w:asciiTheme="majorHAnsi" w:hAnsiTheme="majorHAnsi" w:cstheme="majorHAnsi"/>
          <w:w w:val="110"/>
          <w:lang w:val="ru-RU"/>
        </w:rPr>
        <w:t>профессия</w:t>
      </w:r>
      <w:r w:rsidR="001A5872" w:rsidRPr="00851462">
        <w:rPr>
          <w:rFonts w:asciiTheme="majorHAnsi" w:hAnsiTheme="majorHAnsi" w:cstheme="majorHAnsi"/>
          <w:spacing w:val="1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1A5872" w:rsidRPr="00851462">
        <w:rPr>
          <w:rFonts w:asciiTheme="majorHAnsi" w:hAnsiTheme="majorHAnsi" w:cstheme="majorHAnsi"/>
          <w:i/>
          <w:spacing w:val="53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занятие)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</w:t>
      </w:r>
      <w:r>
        <w:rPr>
          <w:rFonts w:asciiTheme="majorHAnsi" w:hAnsiTheme="majorHAnsi" w:cstheme="majorHAnsi"/>
          <w:w w:val="110"/>
          <w:lang w:val="ru-RU"/>
        </w:rPr>
        <w:t xml:space="preserve">теризовать понятие «профессия»,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предполагать характер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цель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труда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определённой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профессии;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преимущества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выбранной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профессии,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вклад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общество;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называть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ные</w:t>
      </w:r>
      <w:proofErr w:type="spellEnd"/>
      <w:r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необходимые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этом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виде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</w:t>
      </w:r>
      <w:r w:rsidR="00E70F6C">
        <w:rPr>
          <w:rFonts w:asciiTheme="majorHAnsi" w:hAnsiTheme="majorHAnsi" w:cstheme="majorHAnsi"/>
          <w:spacing w:val="-8"/>
          <w:w w:val="105"/>
          <w:lang w:val="ru-RU"/>
        </w:rPr>
        <w:t>.</w:t>
      </w:r>
    </w:p>
    <w:p w:rsidR="001A5872" w:rsidRPr="00851462" w:rsidRDefault="001A5872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тематический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4.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«родина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и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патриотизм»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25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Гражданин</w:t>
      </w:r>
      <w:r>
        <w:rPr>
          <w:rFonts w:asciiTheme="majorHAnsi" w:hAnsiTheme="majorHAnsi" w:cstheme="majorHAnsi"/>
          <w:w w:val="105"/>
          <w:lang w:val="ru-RU"/>
        </w:rPr>
        <w:t>.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«Родина»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«гражданство»,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объяс</w:t>
      </w:r>
      <w:proofErr w:type="spellEnd"/>
      <w:r w:rsidR="001A5872" w:rsidRPr="00851462">
        <w:rPr>
          <w:rFonts w:asciiTheme="majorHAnsi" w:hAnsiTheme="majorHAnsi" w:cstheme="majorHAnsi"/>
          <w:spacing w:val="-45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нять</w:t>
      </w:r>
      <w:proofErr w:type="spellEnd"/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взаимосвязь;</w:t>
      </w:r>
      <w:r w:rsidR="001A5872" w:rsidRPr="00851462">
        <w:rPr>
          <w:rFonts w:asciiTheme="majorHAnsi" w:hAnsiTheme="majorHAnsi" w:cstheme="majorHAnsi"/>
          <w:spacing w:val="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патриотизма,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ностей</w:t>
      </w:r>
      <w:proofErr w:type="spellEnd"/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гражданского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самосознания;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="001A5872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граж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824FE">
        <w:rPr>
          <w:rFonts w:asciiTheme="majorHAnsi" w:hAnsiTheme="majorHAnsi" w:cstheme="majorHAnsi"/>
          <w:w w:val="105"/>
          <w:lang w:val="ru-RU"/>
        </w:rPr>
        <w:t>данина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26.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 w:rsidR="001824FE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«патриотизм»; приводить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различать истинный и ложный патриотизм через ориентированность на ценности толерантности, уважения к другим народам,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патриотизма.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27.</w:t>
      </w:r>
      <w:r w:rsidR="001A5872"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Защита</w:t>
      </w:r>
      <w:r w:rsidR="001A5872" w:rsidRPr="00851462">
        <w:rPr>
          <w:rFonts w:asciiTheme="majorHAnsi" w:hAnsiTheme="majorHAnsi" w:cstheme="majorHAnsi"/>
          <w:spacing w:val="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Родины:</w:t>
      </w:r>
      <w:r w:rsidR="001A5872"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</w:t>
      </w:r>
      <w:r w:rsidR="001A5872" w:rsidRPr="00851462">
        <w:rPr>
          <w:rFonts w:asciiTheme="majorHAnsi" w:hAnsiTheme="majorHAnsi" w:cstheme="majorHAnsi"/>
          <w:spacing w:val="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или</w:t>
      </w:r>
      <w:r w:rsidR="001A5872"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долг?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«война»</w:t>
      </w:r>
      <w:r w:rsidR="001A5872"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«мир»;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сохранения</w:t>
      </w:r>
      <w:r w:rsidR="001A5872" w:rsidRPr="00851462">
        <w:rPr>
          <w:rFonts w:asciiTheme="majorHAnsi" w:hAnsiTheme="majorHAnsi" w:cstheme="majorHAnsi"/>
          <w:spacing w:val="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мира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согласия;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роль защиты Отечества, её важность для гражданина;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 особенности защиты чести Отечества в спорте, науке,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культуре;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«военный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«честь»,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«до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блесть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»;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важность,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проявлений.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2</w:t>
      </w:r>
      <w:r>
        <w:rPr>
          <w:rFonts w:asciiTheme="majorHAnsi" w:hAnsiTheme="majorHAnsi" w:cstheme="majorHAnsi"/>
          <w:w w:val="105"/>
          <w:lang w:val="ru-RU"/>
        </w:rPr>
        <w:t>8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Государство.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Россия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—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наша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родина</w:t>
      </w:r>
      <w:r>
        <w:rPr>
          <w:rFonts w:asciiTheme="majorHAnsi" w:hAnsiTheme="majorHAnsi" w:cstheme="majorHAnsi"/>
          <w:lang w:val="ru-RU"/>
        </w:rPr>
        <w:t xml:space="preserve">. </w:t>
      </w:r>
      <w:r w:rsidR="001824FE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«государство»; уметь выделять и формулировать основные особенности Российского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опорой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исторические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факты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ду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ховно</w:t>
      </w:r>
      <w:proofErr w:type="spellEnd"/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ценности; ха</w:t>
      </w:r>
      <w:r w:rsidR="001824FE">
        <w:rPr>
          <w:rFonts w:asciiTheme="majorHAnsi" w:hAnsiTheme="majorHAnsi" w:cstheme="majorHAnsi"/>
          <w:w w:val="105"/>
          <w:lang w:val="ru-RU"/>
        </w:rPr>
        <w:t>р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«закон»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существенную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часть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гражданской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идентичности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 понятие «гражданская идентичность», соотносить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необходимыми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нравственными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качествами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E72D9B" w:rsidRP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Тема 29. </w:t>
      </w:r>
      <w:r w:rsidR="001824FE">
        <w:rPr>
          <w:rFonts w:asciiTheme="majorHAnsi" w:hAnsiTheme="majorHAnsi" w:cstheme="majorHAnsi"/>
          <w:w w:val="105"/>
          <w:lang w:val="ru-RU"/>
        </w:rPr>
        <w:t>Гражданская</w:t>
      </w:r>
      <w:r w:rsidR="001A5872" w:rsidRPr="00851462">
        <w:rPr>
          <w:rFonts w:asciiTheme="majorHAnsi" w:hAnsiTheme="majorHAnsi" w:cstheme="majorHAnsi"/>
          <w:spacing w:val="16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идентичность</w:t>
      </w:r>
      <w:r w:rsidR="001A5872" w:rsidRPr="00851462">
        <w:rPr>
          <w:rFonts w:asciiTheme="majorHAnsi" w:hAnsiTheme="majorHAnsi" w:cstheme="majorHAnsi"/>
          <w:spacing w:val="1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05"/>
          <w:lang w:val="ru-RU"/>
        </w:rPr>
        <w:t>(практическое занятие</w:t>
      </w:r>
      <w:proofErr w:type="gramStart"/>
      <w:r w:rsidR="001A5872" w:rsidRPr="00851462">
        <w:rPr>
          <w:rFonts w:asciiTheme="majorHAnsi" w:hAnsiTheme="majorHAnsi" w:cstheme="majorHAnsi"/>
          <w:i/>
          <w:w w:val="105"/>
          <w:lang w:val="ru-RU"/>
        </w:rPr>
        <w:t>)</w:t>
      </w:r>
      <w:r w:rsidR="001A5872" w:rsidRPr="00851462">
        <w:rPr>
          <w:rFonts w:asciiTheme="majorHAnsi" w:hAnsiTheme="majorHAnsi" w:cstheme="majorHAnsi"/>
          <w:i/>
          <w:spacing w:val="-49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.</w:t>
      </w:r>
      <w:proofErr w:type="gramEnd"/>
      <w:r w:rsidR="00E70F6C"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Охарактеризовать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свою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гражданскую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идентичность,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составляющие: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этническую,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религиозную,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гендерную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851462">
        <w:rPr>
          <w:rFonts w:asciiTheme="majorHAnsi" w:hAnsiTheme="majorHAnsi" w:cstheme="majorHAnsi"/>
          <w:w w:val="105"/>
          <w:lang w:val="ru-RU"/>
        </w:rPr>
        <w:t>идентич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граж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данина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,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указывать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источники.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6C4F19">
        <w:rPr>
          <w:rFonts w:asciiTheme="majorHAnsi" w:hAnsiTheme="majorHAnsi" w:cstheme="majorHAnsi"/>
          <w:w w:val="110"/>
          <w:lang w:val="ru-RU"/>
        </w:rPr>
        <w:t>30</w:t>
      </w:r>
      <w:r w:rsidR="001A5872" w:rsidRPr="00851462">
        <w:rPr>
          <w:rFonts w:asciiTheme="majorHAnsi" w:hAnsiTheme="majorHAnsi" w:cstheme="majorHAnsi"/>
          <w:w w:val="110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4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Моя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школа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мой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класс</w:t>
      </w:r>
      <w:r w:rsidR="001A5872" w:rsidRPr="00851462">
        <w:rPr>
          <w:rFonts w:asciiTheme="majorHAnsi" w:hAnsiTheme="majorHAnsi" w:cstheme="majorHAnsi"/>
          <w:spacing w:val="4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1A5872" w:rsidRPr="00851462">
        <w:rPr>
          <w:rFonts w:asciiTheme="majorHAnsi" w:hAnsiTheme="majorHAnsi" w:cstheme="majorHAnsi"/>
          <w:i/>
          <w:spacing w:val="4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занятие)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spacing w:val="-1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3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«добрые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дела»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контексте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оценки</w:t>
      </w:r>
      <w:r w:rsidR="001A5872" w:rsidRPr="00851462">
        <w:rPr>
          <w:rFonts w:asciiTheme="majorHAnsi" w:hAnsiTheme="majorHAnsi" w:cstheme="majorHAnsi"/>
          <w:spacing w:val="-4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собственных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действий,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нравственного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находить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добрых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дел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реальности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адапти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ровать</w:t>
      </w:r>
      <w:proofErr w:type="spellEnd"/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потребностям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класса</w:t>
      </w:r>
    </w:p>
    <w:p w:rsidR="001A5872" w:rsidRP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6C4F19">
        <w:rPr>
          <w:rFonts w:asciiTheme="majorHAnsi" w:hAnsiTheme="majorHAnsi" w:cstheme="majorHAnsi"/>
          <w:w w:val="110"/>
          <w:lang w:val="ru-RU"/>
        </w:rPr>
        <w:t>Тем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6C4F19">
        <w:rPr>
          <w:rFonts w:asciiTheme="majorHAnsi" w:hAnsiTheme="majorHAnsi" w:cstheme="majorHAnsi"/>
          <w:w w:val="110"/>
          <w:lang w:val="ru-RU"/>
        </w:rPr>
        <w:t>31.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6C4F19">
        <w:rPr>
          <w:rFonts w:asciiTheme="majorHAnsi" w:hAnsiTheme="majorHAnsi" w:cstheme="majorHAnsi"/>
          <w:w w:val="110"/>
          <w:lang w:val="ru-RU"/>
        </w:rPr>
        <w:t>Человек: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какой он? 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1A5872" w:rsidRPr="00851462">
        <w:rPr>
          <w:rFonts w:asciiTheme="majorHAnsi" w:hAnsiTheme="majorHAnsi" w:cstheme="majorHAnsi"/>
          <w:i/>
          <w:spacing w:val="4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занятие)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«человек»</w:t>
      </w:r>
      <w:r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ный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Pr="00851462">
        <w:rPr>
          <w:rFonts w:asciiTheme="majorHAnsi" w:hAnsiTheme="majorHAnsi" w:cstheme="majorHAnsi"/>
          <w:spacing w:val="-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идеала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формулировать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каче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ства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,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которые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ему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присущи.</w:t>
      </w:r>
    </w:p>
    <w:p w:rsidR="001A5872" w:rsidRPr="00E3528F" w:rsidRDefault="00E72D9B" w:rsidP="00E3528F">
      <w:pPr>
        <w:spacing w:after="0" w:line="240" w:lineRule="auto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32.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Человек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культура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(проект)</w:t>
      </w:r>
      <w:r>
        <w:rPr>
          <w:rFonts w:asciiTheme="majorHAnsi" w:hAnsiTheme="majorHAnsi" w:cstheme="majorHAnsi"/>
          <w:i/>
          <w:w w:val="110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грани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взаимодействия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культуры;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6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описать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выбранном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направлении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помощью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извест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824FE">
        <w:rPr>
          <w:rFonts w:asciiTheme="majorHAnsi" w:hAnsiTheme="majorHAnsi" w:cstheme="majorHAnsi"/>
          <w:w w:val="105"/>
          <w:lang w:val="ru-RU"/>
        </w:rPr>
        <w:t>ных</w:t>
      </w:r>
      <w:proofErr w:type="spellEnd"/>
      <w:r w:rsidR="001824FE"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примеров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образ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создаваемый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произведениями</w:t>
      </w:r>
      <w:r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E648A2">
        <w:rPr>
          <w:rFonts w:asciiTheme="majorHAnsi" w:hAnsiTheme="majorHAnsi" w:cstheme="majorHAnsi"/>
          <w:w w:val="110"/>
          <w:lang w:val="ru-RU"/>
        </w:rPr>
        <w:t>культуры;</w:t>
      </w:r>
      <w:r>
        <w:rPr>
          <w:rFonts w:asciiTheme="majorHAnsi" w:hAnsiTheme="majorHAnsi" w:cstheme="majorHAnsi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показать взаимосвязь человека и культуры через их взаимовлияние;</w:t>
      </w:r>
      <w:r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признаки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«человек»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опорой на исторические и культурные примеры, их осмысление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оценку,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положительной,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отрицательной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>стороны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1A5872" w:rsidP="009D3A11">
      <w:pPr>
        <w:pStyle w:val="af"/>
        <w:spacing w:after="0" w:line="240" w:lineRule="auto"/>
        <w:ind w:right="1776"/>
        <w:rPr>
          <w:rFonts w:asciiTheme="majorHAnsi" w:hAnsiTheme="majorHAnsi" w:cstheme="majorHAnsi"/>
          <w:lang w:val="ru-RU"/>
        </w:rPr>
      </w:pP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EF3B66" w:rsidRPr="00851462" w:rsidRDefault="00E3528F" w:rsidP="00E3528F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>
        <w:rPr>
          <w:rFonts w:asciiTheme="majorHAnsi" w:eastAsia="Times New Roman" w:hAnsiTheme="majorHAnsi" w:cstheme="majorHAnsi"/>
          <w:b/>
          <w:w w:val="101"/>
          <w:lang w:val="ru-RU"/>
        </w:rPr>
        <w:lastRenderedPageBreak/>
        <w:t>Т</w:t>
      </w:r>
      <w:r w:rsidR="00EF3B66" w:rsidRPr="00851462">
        <w:rPr>
          <w:rFonts w:asciiTheme="majorHAnsi" w:eastAsia="Times New Roman" w:hAnsiTheme="majorHAnsi" w:cstheme="majorHAnsi"/>
          <w:b/>
          <w:w w:val="101"/>
        </w:rPr>
        <w:t xml:space="preserve">ЕМАТИЧЕСКОЕ ПЛАНИРОВАНИЕ </w:t>
      </w:r>
      <w:r w:rsidR="00EF3B66" w:rsidRPr="00851462">
        <w:rPr>
          <w:rFonts w:asciiTheme="majorHAnsi" w:eastAsia="Times New Roman" w:hAnsiTheme="majorHAnsi" w:cstheme="majorHAnsi"/>
          <w:b/>
          <w:w w:val="101"/>
          <w:lang w:val="ru-RU"/>
        </w:rPr>
        <w:t xml:space="preserve">6 </w:t>
      </w:r>
      <w:r w:rsidR="00851462">
        <w:rPr>
          <w:rFonts w:asciiTheme="majorHAnsi" w:eastAsia="Times New Roman" w:hAnsiTheme="majorHAnsi" w:cstheme="majorHAnsi"/>
          <w:b/>
          <w:w w:val="101"/>
          <w:lang w:val="ru-RU"/>
        </w:rPr>
        <w:t>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20"/>
        <w:gridCol w:w="2258"/>
      </w:tblGrid>
      <w:tr w:rsidR="00992619" w:rsidRPr="00851462" w:rsidTr="00E648A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№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Количество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Дата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4" w:right="14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, 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формы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Электронные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(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цифровые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)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992619" w:rsidRPr="00851462" w:rsidTr="000773C2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контрольные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практические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2619" w:rsidRPr="004E5648" w:rsidTr="00E648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1. «Россия — наш общий дом»</w:t>
            </w:r>
          </w:p>
        </w:tc>
      </w:tr>
      <w:tr w:rsidR="002C56C3" w:rsidRPr="00851462" w:rsidTr="00E648A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Зачем изучать курс «Основы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культуры народов России»?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01.09.2022 04.09.2022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об особенностях курса «Основы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культуры народов России»;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Наш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дом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05.09.2022 11.09.2022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и понимать объяснения учителя по теме урока;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</w:t>
            </w: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3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12.09.2022 18.09.2022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русском языке как языке межнационального общения;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2C56C3" w:rsidRPr="00851462" w:rsidTr="00E648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1.4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Истоки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родной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19.09.2022 23.09.2022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86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и понимать объяснения учителя по теме урока;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NHJAjXVjFI</w:t>
            </w:r>
            <w:proofErr w:type="spellEnd"/>
          </w:p>
        </w:tc>
      </w:tr>
      <w:tr w:rsidR="002C56C3" w:rsidRPr="00851462" w:rsidTr="00E648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1.5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Культура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и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религия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26.09.2022 30.09.2022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v=PtAUPKJ6KY</w:t>
            </w:r>
          </w:p>
        </w:tc>
      </w:tr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1.6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Многообразие культур России (</w:t>
            </w:r>
            <w:r w:rsidRPr="00851462">
              <w:rPr>
                <w:rFonts w:asciiTheme="majorHAnsi" w:eastAsia="Times New Roman" w:hAnsiTheme="majorHAnsi" w:cstheme="majorHAnsi"/>
                <w:i/>
                <w:w w:val="97"/>
                <w:sz w:val="18"/>
                <w:szCs w:val="18"/>
                <w:lang w:val="ru-RU"/>
              </w:rPr>
              <w:t>практическое занятие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03.10.2022 07.10.2022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материал по нескольким источникам, готовить доклады,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выступления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v=3W8XakRFV34</w:t>
            </w:r>
          </w:p>
        </w:tc>
      </w:tr>
      <w:tr w:rsidR="00992619" w:rsidRPr="004E5648" w:rsidTr="00E648A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 xml:space="preserve">Тематический блок 2. «Семья и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духовнонравственные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 xml:space="preserve"> ценности»</w:t>
            </w:r>
          </w:p>
        </w:tc>
      </w:tr>
      <w:tr w:rsidR="002C56C3" w:rsidRPr="00851462" w:rsidTr="00E648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Семья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хранитель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духовных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ценностей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10.10.2022 14.10.2022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0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значение термина «поколение»;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v=wDYdkfoO96w</w:t>
            </w:r>
          </w:p>
        </w:tc>
      </w:tr>
    </w:tbl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p w:rsidR="00EF3B66" w:rsidRPr="00851462" w:rsidRDefault="00EF3B66" w:rsidP="009D3A11">
      <w:pPr>
        <w:spacing w:after="0" w:line="240" w:lineRule="auto"/>
        <w:rPr>
          <w:rFonts w:asciiTheme="majorHAnsi" w:hAnsiTheme="majorHAnsi" w:cstheme="majorHAnsi"/>
        </w:rPr>
        <w:sectPr w:rsidR="00EF3B66" w:rsidRPr="00851462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20"/>
        <w:gridCol w:w="2258"/>
      </w:tblGrid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2.2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17.10.2022 21.10.2022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 уметь объяснять и разграничивать основные понятия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BnVCFrUMEBw</w:t>
            </w:r>
            <w:proofErr w:type="spellEnd"/>
          </w:p>
        </w:tc>
      </w:tr>
      <w:tr w:rsidR="002C56C3" w:rsidRPr="00851462" w:rsidTr="00E648A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2.3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Труд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в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истории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24.10.2022 28.10.2022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v=9KCGDpY8p9M</w:t>
            </w:r>
          </w:p>
        </w:tc>
      </w:tr>
      <w:tr w:rsidR="00992619" w:rsidRPr="004E5648" w:rsidTr="00E648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3. «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Духовнонравственное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 xml:space="preserve"> богатство личности»</w:t>
            </w:r>
          </w:p>
        </w:tc>
      </w:tr>
      <w:tr w:rsidR="002C56C3" w:rsidRPr="00851462" w:rsidTr="00E648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3.1.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Личность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общество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07.11.2022 11.11.2022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walqth_WQrU</w:t>
            </w:r>
            <w:proofErr w:type="spellEnd"/>
          </w:p>
        </w:tc>
      </w:tr>
      <w:tr w:rsidR="002C56C3" w:rsidRPr="00851462" w:rsidTr="00E648A2">
        <w:trPr>
          <w:trHeight w:hRule="exact" w:val="1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3.2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Личность и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14.11.2022 18.11.2022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показывать на примерах важность таких ценностей как взаимопомощь, сострадание, милосердие, любовь, дружба и др.;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Контрольная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работа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992619" w:rsidRPr="004E5648" w:rsidTr="00E648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4. «Культурное единство России»</w:t>
            </w:r>
          </w:p>
        </w:tc>
      </w:tr>
      <w:tr w:rsidR="002C56C3" w:rsidRPr="00851462" w:rsidTr="00E648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Историческая память как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духовнонравственная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21.11.2022 25.11.2022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2C56C3" w:rsidRPr="00851462" w:rsidTr="00E648A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4.2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Взаимовлияние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28.11.2022 30.11.2022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v=shXXEm3Ud2E</w:t>
            </w:r>
          </w:p>
        </w:tc>
      </w:tr>
      <w:tr w:rsidR="002C56C3" w:rsidRPr="00851462" w:rsidTr="00E648A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4.3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Регионы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России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: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культурное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многообразие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05.12.2022 09.12.2022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ценность многообразия культурных укладов народов России; слушать и анализировать выступления одноклассников, работать с источниками;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</w:tbl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p w:rsidR="00EF3B66" w:rsidRPr="00851462" w:rsidRDefault="00EF3B66" w:rsidP="009D3A11">
      <w:pPr>
        <w:spacing w:after="0" w:line="240" w:lineRule="auto"/>
        <w:rPr>
          <w:rFonts w:asciiTheme="majorHAnsi" w:hAnsiTheme="majorHAnsi" w:cstheme="majorHAnsi"/>
        </w:rPr>
        <w:sectPr w:rsidR="00EF3B66" w:rsidRPr="00851462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90"/>
        <w:gridCol w:w="2188"/>
      </w:tblGrid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4.4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12.12.2022 16.12.2022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нравственный и научный смысл краеведческой работы;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4.5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Изобразительное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искусство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народов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19.12.2022 23.12.2022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 и называть основные темы искусства народов России;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v=oVwEv30xqM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4.6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Бытовые традиции народов России: пища, одежда, дом (</w:t>
            </w:r>
            <w:r w:rsidRPr="00085A9C">
              <w:rPr>
                <w:rFonts w:asciiTheme="majorHAnsi" w:eastAsia="Times New Roman" w:hAnsiTheme="majorHAnsi" w:cstheme="majorHAnsi"/>
                <w:i/>
                <w:w w:val="97"/>
                <w:sz w:val="18"/>
                <w:szCs w:val="18"/>
                <w:lang w:val="ru-RU"/>
              </w:rPr>
              <w:t>практическое занятие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26.12.2022 30.12.2022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v=_MvCsGl7dt4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4.7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09.01.2023 21.01.2023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Контрольная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работа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v=shXXEm3Ud2E</w:t>
            </w:r>
          </w:p>
        </w:tc>
      </w:tr>
      <w:tr w:rsidR="00085A9C" w:rsidRPr="00085A9C" w:rsidTr="006C4F19">
        <w:trPr>
          <w:trHeight w:hRule="exact" w:val="732"/>
        </w:trPr>
        <w:tc>
          <w:tcPr>
            <w:tcW w:w="12224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A9C" w:rsidRPr="00085A9C" w:rsidRDefault="00085A9C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5 «Культура как социальность»</w:t>
            </w:r>
          </w:p>
          <w:p w:rsidR="00085A9C" w:rsidRPr="00085A9C" w:rsidRDefault="00085A9C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A9C" w:rsidRPr="00EE03D0" w:rsidRDefault="00085A9C" w:rsidP="009D3A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A9C" w:rsidRPr="00851462" w:rsidRDefault="00085A9C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v=9KCGDpY8p9M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10"/>
                <w:sz w:val="18"/>
                <w:lang w:val="ru-RU"/>
              </w:rPr>
              <w:t>Мир</w:t>
            </w:r>
            <w:r w:rsidRPr="00C73FDB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культуры:</w:t>
            </w:r>
            <w:r w:rsidRPr="00C73FDB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его</w:t>
            </w:r>
            <w:r w:rsidRPr="00C73FDB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10"/>
                <w:sz w:val="18"/>
                <w:lang w:val="ru-RU"/>
              </w:rPr>
              <w:t>структу</w:t>
            </w:r>
            <w:proofErr w:type="spellEnd"/>
            <w:r w:rsidRPr="00C73FDB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10"/>
                <w:sz w:val="18"/>
                <w:lang w:val="ru-RU"/>
              </w:rPr>
              <w:t>ра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01.02.2023 13.02.2023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нравственный и научный смысл краеведческой работы;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10"/>
                <w:sz w:val="18"/>
                <w:lang w:val="ru-RU"/>
              </w:rPr>
              <w:t>История</w:t>
            </w:r>
            <w:r w:rsidRPr="00C73FDB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быта</w:t>
            </w:r>
            <w:r w:rsidRPr="00C73FDB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как</w:t>
            </w:r>
            <w:r w:rsidRPr="00C73FDB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история</w:t>
            </w:r>
            <w:r w:rsidRPr="00C73FDB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27.02.2023 03.03.2023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 и называть основные темы искусства народов России;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v=wDYdkfoO96w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05"/>
                <w:sz w:val="18"/>
                <w:lang w:val="ru-RU"/>
              </w:rPr>
              <w:t>Образование</w:t>
            </w:r>
            <w:r w:rsidRPr="00C73FDB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в</w:t>
            </w:r>
            <w:r w:rsidRPr="00C73FDB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культуре</w:t>
            </w:r>
            <w:r w:rsidRPr="00C73FDB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на</w:t>
            </w:r>
            <w:r w:rsidRPr="00C73FDB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родов</w:t>
            </w:r>
            <w:r w:rsidRPr="00C73FDB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06.03.2023 10.03.2023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5.4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05"/>
                <w:sz w:val="18"/>
                <w:lang w:val="ru-RU"/>
              </w:rPr>
              <w:t>Общество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и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религия: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духов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05"/>
                <w:sz w:val="18"/>
                <w:lang w:val="ru-RU"/>
              </w:rPr>
              <w:t>нонравственное</w:t>
            </w:r>
            <w:proofErr w:type="spellEnd"/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05"/>
                <w:sz w:val="18"/>
                <w:lang w:val="ru-RU"/>
              </w:rPr>
              <w:t>взаимодей</w:t>
            </w:r>
            <w:proofErr w:type="spellEnd"/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05"/>
                <w:sz w:val="18"/>
                <w:lang w:val="ru-RU"/>
              </w:rPr>
              <w:t>ствие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13.03.2023 17.03.2023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2C56C3" w:rsidRPr="004E5648" w:rsidTr="00E648A2">
        <w:trPr>
          <w:trHeight w:hRule="exact" w:val="732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6 «Человек и его отражение в культуре»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6.1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Каким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должен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быть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человек? Духовно нравственный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облик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и</w:t>
            </w:r>
            <w:r w:rsidRPr="00085A9C">
              <w:rPr>
                <w:rFonts w:asciiTheme="majorHAnsi" w:hAnsiTheme="majorHAnsi" w:cstheme="majorHAnsi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идеал</w:t>
            </w:r>
            <w:r w:rsidRPr="00085A9C">
              <w:rPr>
                <w:rFonts w:asciiTheme="majorHAnsi" w:hAnsiTheme="majorHAnsi" w:cstheme="majorHAnsi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20.03.2023 24.03.2023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v=oVwEv30xqM</w:t>
            </w:r>
          </w:p>
        </w:tc>
      </w:tr>
      <w:tr w:rsidR="006C4F19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6.2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Религия</w:t>
            </w:r>
            <w:r w:rsidRPr="00085A9C">
              <w:rPr>
                <w:rFonts w:asciiTheme="majorHAnsi" w:hAnsiTheme="majorHAnsi" w:cstheme="majorHAnsi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источник</w:t>
            </w:r>
            <w:r w:rsidRPr="00085A9C">
              <w:rPr>
                <w:rFonts w:asciiTheme="majorHAnsi" w:hAnsiTheme="majorHAnsi" w:cstheme="majorHAnsi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нравственности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27.03.2023 31.03.2023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walqth_WQrU</w:t>
            </w:r>
            <w:proofErr w:type="spellEnd"/>
          </w:p>
        </w:tc>
      </w:tr>
      <w:tr w:rsidR="006C4F19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6.3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Этика и нравственность как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1"/>
                <w:w w:val="110"/>
                <w:sz w:val="18"/>
                <w:szCs w:val="18"/>
                <w:lang w:val="ru-RU"/>
              </w:rPr>
              <w:t xml:space="preserve">категории духовной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культу</w:t>
            </w:r>
            <w:r w:rsidRPr="00085A9C">
              <w:rPr>
                <w:rFonts w:asciiTheme="majorHAnsi" w:hAnsiTheme="majorHAnsi" w:cstheme="majorHAnsi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03.04.2023 07.04.2023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 по теме;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6C4F19" w:rsidRPr="004E5648" w:rsidTr="00E648A2">
        <w:trPr>
          <w:trHeight w:hRule="exact" w:val="732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7. «Человек как член общества»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lastRenderedPageBreak/>
              <w:t>7.1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Труд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делает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человека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</w:t>
            </w:r>
            <w:r w:rsidRPr="00085A9C">
              <w:rPr>
                <w:rFonts w:asciiTheme="majorHAnsi" w:hAnsiTheme="majorHAnsi" w:cstheme="majorHAnsi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веком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03.04.2023 07.04.2023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нравственный и научный смысл краеведческой работы;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Подвиг: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узнать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героя?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10.04.2023 14.04.2023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 и называть основные темы искусства народов России;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Проблемы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современного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общества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отражение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его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духовнонравственного</w:t>
            </w:r>
            <w:proofErr w:type="spellEnd"/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са</w:t>
            </w:r>
            <w:proofErr w:type="spellEnd"/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мосознания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24.04.2023 28.04.2023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7.4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Гуманизм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сущностная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характеристика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духовно</w:t>
            </w:r>
            <w:r w:rsidRPr="00085A9C">
              <w:rPr>
                <w:rFonts w:asciiTheme="majorHAnsi" w:hAnsiTheme="majorHAnsi" w:cstheme="majorHAnsi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нравственной культуры на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родов</w:t>
            </w:r>
            <w:r w:rsidRPr="00085A9C">
              <w:rPr>
                <w:rFonts w:asciiTheme="majorHAnsi" w:hAnsiTheme="majorHAnsi" w:cstheme="majorHAnsi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02.05.2023 05.05.2023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NHJAjXVjFI</w:t>
            </w:r>
            <w:proofErr w:type="spellEnd"/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7.5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Выдающиеся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благотворите</w:t>
            </w:r>
            <w:r w:rsidRPr="00085A9C">
              <w:rPr>
                <w:rFonts w:asciiTheme="majorHAnsi" w:hAnsiTheme="majorHAnsi" w:cstheme="majorHAnsi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ли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в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истории .</w:t>
            </w:r>
            <w:proofErr w:type="gramEnd"/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Благотвори</w:t>
            </w:r>
            <w:r w:rsidRPr="00085A9C">
              <w:rPr>
                <w:rFonts w:asciiTheme="majorHAnsi" w:hAnsiTheme="majorHAnsi" w:cstheme="majorHAnsi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тельность</w:t>
            </w:r>
            <w:proofErr w:type="spellEnd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 xml:space="preserve"> как нравственный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долг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08.05.2023 12.05.2023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walqth_WQrU</w:t>
            </w:r>
            <w:proofErr w:type="spellEnd"/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7.6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spacing w:val="-1"/>
                <w:w w:val="115"/>
                <w:sz w:val="18"/>
                <w:szCs w:val="18"/>
                <w:lang w:val="ru-RU"/>
              </w:rPr>
              <w:t>Моя</w:t>
            </w:r>
            <w:r w:rsidRPr="00085A9C">
              <w:rPr>
                <w:rFonts w:asciiTheme="majorHAnsi" w:hAnsiTheme="majorHAnsi" w:cstheme="majorHAnsi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1"/>
                <w:w w:val="115"/>
                <w:sz w:val="18"/>
                <w:szCs w:val="18"/>
                <w:lang w:val="ru-RU"/>
              </w:rPr>
              <w:t>профессия</w:t>
            </w:r>
            <w:r w:rsidRPr="00085A9C">
              <w:rPr>
                <w:rFonts w:asciiTheme="majorHAnsi" w:hAnsiTheme="majorHAnsi" w:cstheme="majorHAnsi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pacing w:val="-1"/>
                <w:w w:val="115"/>
                <w:sz w:val="18"/>
                <w:szCs w:val="18"/>
                <w:lang w:val="ru-RU"/>
              </w:rPr>
              <w:t>(практиче</w:t>
            </w:r>
            <w:r w:rsidRPr="00085A9C">
              <w:rPr>
                <w:rFonts w:asciiTheme="majorHAnsi" w:hAnsiTheme="majorHAnsi" w:cstheme="majorHAnsi"/>
                <w:i/>
                <w:w w:val="120"/>
                <w:sz w:val="18"/>
                <w:szCs w:val="18"/>
                <w:lang w:val="ru-RU"/>
              </w:rPr>
              <w:t>ское</w:t>
            </w:r>
            <w:r w:rsidRPr="00085A9C">
              <w:rPr>
                <w:rFonts w:asciiTheme="majorHAnsi" w:hAnsiTheme="majorHAnsi" w:cstheme="majorHAnsi"/>
                <w:i/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i/>
                <w:w w:val="120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03.04.2023 07.04.2023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 по теме;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6C4F19" w:rsidRPr="004E5648" w:rsidTr="00E648A2">
        <w:trPr>
          <w:trHeight w:hRule="exact" w:val="732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8 «Родина и патриотизм»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8.1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spacing w:val="-2"/>
                <w:w w:val="110"/>
                <w:sz w:val="18"/>
                <w:szCs w:val="18"/>
                <w:lang w:val="ru-RU"/>
              </w:rPr>
              <w:t>Защита</w:t>
            </w:r>
            <w:r w:rsidRPr="00085A9C">
              <w:rPr>
                <w:rFonts w:asciiTheme="majorHAnsi" w:hAnsiTheme="majorHAnsi" w:cstheme="majorHAnsi"/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2"/>
                <w:w w:val="110"/>
                <w:sz w:val="18"/>
                <w:szCs w:val="18"/>
                <w:lang w:val="ru-RU"/>
              </w:rPr>
              <w:t>Родины:</w:t>
            </w:r>
            <w:r w:rsidRPr="00085A9C">
              <w:rPr>
                <w:rFonts w:asciiTheme="majorHAnsi" w:hAnsiTheme="majorHAnsi" w:cstheme="majorHAnsi"/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2"/>
                <w:w w:val="110"/>
                <w:sz w:val="18"/>
                <w:szCs w:val="18"/>
                <w:lang w:val="ru-RU"/>
              </w:rPr>
              <w:t>подвиг</w:t>
            </w:r>
            <w:r w:rsidRPr="00085A9C">
              <w:rPr>
                <w:rFonts w:asciiTheme="majorHAnsi" w:hAnsiTheme="majorHAnsi" w:cstheme="majorHAnsi"/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1"/>
                <w:w w:val="110"/>
                <w:sz w:val="18"/>
                <w:szCs w:val="18"/>
                <w:lang w:val="ru-RU"/>
              </w:rPr>
              <w:t>или</w:t>
            </w:r>
            <w:r w:rsidRPr="00085A9C">
              <w:rPr>
                <w:rFonts w:asciiTheme="majorHAnsi" w:hAnsiTheme="majorHAnsi" w:cstheme="majorHAnsi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долг?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15.05.2023 19.05.2023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8.2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pStyle w:val="TableParagraph"/>
              <w:spacing w:before="0"/>
              <w:ind w:left="0" w:righ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085A9C">
              <w:rPr>
                <w:rFonts w:asciiTheme="majorHAnsi" w:hAnsiTheme="majorHAnsi" w:cstheme="majorHAnsi"/>
                <w:sz w:val="18"/>
                <w:szCs w:val="18"/>
              </w:rPr>
              <w:t>Государство</w:t>
            </w:r>
            <w:r w:rsidRPr="00085A9C">
              <w:rPr>
                <w:rFonts w:asciiTheme="majorHAnsi" w:hAnsiTheme="majorHAnsi" w:cstheme="majorHAnsi"/>
                <w:spacing w:val="16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proofErr w:type="gramEnd"/>
          </w:p>
          <w:p w:rsidR="006C4F19" w:rsidRPr="00085A9C" w:rsidRDefault="006C4F19" w:rsidP="006C4F19">
            <w:pPr>
              <w:pStyle w:val="TableParagraph"/>
              <w:spacing w:before="0"/>
              <w:ind w:left="0" w:righ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Россия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—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наша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22.05.2023 26.05.2023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Контрольная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работа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v=shXXEm3Ud2E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8.3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pStyle w:val="TableParagraph"/>
              <w:spacing w:before="0"/>
              <w:ind w:left="0" w:righ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Гражданская идентичность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29.05.2023 31.05.2023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ценность многообразия культурных укладов народов России; слушать и анализировать выступления одноклассников, работать с источниками;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  <w:tr w:rsidR="006C4F19" w:rsidRPr="00085A9C" w:rsidTr="000773C2">
        <w:trPr>
          <w:trHeight w:hRule="exact" w:val="5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</w:tr>
    </w:tbl>
    <w:p w:rsidR="0006751C" w:rsidRPr="00851462" w:rsidRDefault="00085A9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ru-RU"/>
        </w:rPr>
        <w:br w:type="page"/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</w:rPr>
        <w:sectPr w:rsidR="0006751C" w:rsidRPr="00851462" w:rsidSect="00AF5C48">
          <w:pgSz w:w="16840" w:h="11900" w:orient="landscape"/>
          <w:pgMar w:top="666" w:right="284" w:bottom="650" w:left="650" w:header="720" w:footer="720" w:gutter="0"/>
          <w:cols w:space="720" w:equalWidth="0">
            <w:col w:w="10584" w:space="0"/>
          </w:cols>
          <w:docGrid w:linePitch="360"/>
        </w:sectPr>
      </w:pPr>
    </w:p>
    <w:p w:rsidR="0006751C" w:rsidRPr="00AF5C48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bookmarkStart w:id="0" w:name="_GoBack"/>
      <w:bookmarkEnd w:id="0"/>
      <w:r w:rsidRPr="00AF5C48">
        <w:rPr>
          <w:rFonts w:asciiTheme="majorHAnsi" w:eastAsia="Times New Roman" w:hAnsiTheme="majorHAnsi" w:cstheme="majorHAnsi"/>
          <w:b/>
          <w:lang w:val="ru-RU"/>
        </w:rPr>
        <w:lastRenderedPageBreak/>
        <w:t xml:space="preserve">УЧЕБНОМЕТОДИЧЕСКОЕ ОБЕСПЕЧЕНИЕ ОБРАЗОВАТЕЛЬНОГО ПРОЦЕССА </w:t>
      </w:r>
    </w:p>
    <w:p w:rsidR="0006751C" w:rsidRPr="00AF5C48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AF5C48">
        <w:rPr>
          <w:rFonts w:asciiTheme="majorHAnsi" w:eastAsia="Times New Roman" w:hAnsiTheme="majorHAnsi" w:cstheme="majorHAnsi"/>
          <w:b/>
          <w:lang w:val="ru-RU"/>
        </w:rPr>
        <w:t>ОБЯЗАТЕЛЬНЫЕ УЧЕБНЫЕ МАТЕРИАЛЫ ДЛЯ УЧЕНИКА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Виноградова Н.Ф., Основы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духовнонравственной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</w:t>
      </w:r>
      <w:r w:rsidR="00521977">
        <w:rPr>
          <w:rFonts w:asciiTheme="majorHAnsi" w:eastAsia="Times New Roman" w:hAnsiTheme="majorHAnsi" w:cstheme="majorHAnsi"/>
          <w:lang w:val="ru-RU"/>
        </w:rPr>
        <w:t>культуры народов России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. Акционерное общество «Издательство «Просвещение»;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Введите свой вариант: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МЕТОДИЧЕСКИЕ МАТЕРИАЛЫ ДЛЯ УЧИТЕЛЯ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Н.Ф.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Виноградоваа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. Основы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духовнонравственной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культуры народо</w:t>
      </w:r>
      <w:r w:rsidR="00521977">
        <w:rPr>
          <w:rFonts w:asciiTheme="majorHAnsi" w:eastAsia="Times New Roman" w:hAnsiTheme="majorHAnsi" w:cstheme="majorHAnsi"/>
          <w:lang w:val="ru-RU"/>
        </w:rPr>
        <w:t>в России</w:t>
      </w:r>
      <w:r w:rsidRPr="00851462">
        <w:rPr>
          <w:rFonts w:asciiTheme="majorHAnsi" w:eastAsia="Times New Roman" w:hAnsiTheme="majorHAnsi" w:cstheme="majorHAnsi"/>
          <w:lang w:val="ru-RU"/>
        </w:rPr>
        <w:t>. Методическое пособие.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ЦИФРОВЫЕ ОБРАЗОВАТЕЛЬНЫЕ РЕСУРСЫ И РЕСУРСЫ СЕТИ ИНТЕРНЕТ</w:t>
      </w:r>
    </w:p>
    <w:p w:rsidR="00922DE1" w:rsidRPr="00922DE1" w:rsidRDefault="004E5648" w:rsidP="00922DE1">
      <w:pPr>
        <w:autoSpaceDE w:val="0"/>
        <w:autoSpaceDN w:val="0"/>
        <w:spacing w:after="0" w:line="240" w:lineRule="auto"/>
        <w:ind w:right="515"/>
        <w:rPr>
          <w:rFonts w:asciiTheme="majorHAnsi" w:eastAsia="Times New Roman" w:hAnsiTheme="majorHAnsi" w:cstheme="majorHAnsi"/>
          <w:lang w:val="ru-RU"/>
        </w:rPr>
      </w:pPr>
      <w:hyperlink r:id="rId6" w:history="1">
        <w:r w:rsidR="00922DE1" w:rsidRPr="006B1579">
          <w:rPr>
            <w:rStyle w:val="aff8"/>
            <w:rFonts w:asciiTheme="majorHAnsi" w:eastAsia="Times New Roman" w:hAnsiTheme="majorHAnsi" w:cstheme="majorHAnsi"/>
          </w:rPr>
          <w:t>https</w:t>
        </w:r>
        <w:r w:rsidR="00922DE1" w:rsidRPr="006B1579">
          <w:rPr>
            <w:rStyle w:val="aff8"/>
            <w:rFonts w:asciiTheme="majorHAnsi" w:eastAsia="Times New Roman" w:hAnsiTheme="majorHAnsi" w:cstheme="majorHAnsi"/>
            <w:lang w:val="ru-RU"/>
          </w:rPr>
          <w:t>://</w:t>
        </w:r>
        <w:r w:rsidR="00922DE1" w:rsidRPr="006B1579">
          <w:rPr>
            <w:rStyle w:val="aff8"/>
            <w:rFonts w:asciiTheme="majorHAnsi" w:eastAsia="Times New Roman" w:hAnsiTheme="majorHAnsi" w:cstheme="majorHAnsi"/>
          </w:rPr>
          <w:t>www</w:t>
        </w:r>
        <w:r w:rsidR="00922DE1" w:rsidRPr="006B1579">
          <w:rPr>
            <w:rStyle w:val="aff8"/>
            <w:rFonts w:asciiTheme="majorHAnsi" w:eastAsia="Times New Roman" w:hAnsiTheme="majorHAnsi" w:cstheme="majorHAnsi"/>
            <w:lang w:val="ru-RU"/>
          </w:rPr>
          <w:t>.</w:t>
        </w:r>
        <w:proofErr w:type="spellStart"/>
        <w:r w:rsidR="00922DE1" w:rsidRPr="006B1579">
          <w:rPr>
            <w:rStyle w:val="aff8"/>
            <w:rFonts w:asciiTheme="majorHAnsi" w:eastAsia="Times New Roman" w:hAnsiTheme="majorHAnsi" w:cstheme="majorHAnsi"/>
          </w:rPr>
          <w:t>youtube</w:t>
        </w:r>
        <w:proofErr w:type="spellEnd"/>
      </w:hyperlink>
      <w:r w:rsidR="00CB579F" w:rsidRPr="00851462">
        <w:rPr>
          <w:rFonts w:asciiTheme="majorHAnsi" w:eastAsia="Times New Roman" w:hAnsiTheme="majorHAnsi" w:cstheme="majorHAnsi"/>
          <w:lang w:val="ru-RU"/>
        </w:rPr>
        <w:t>.</w:t>
      </w:r>
    </w:p>
    <w:p w:rsidR="00CB579F" w:rsidRPr="00922DE1" w:rsidRDefault="00922DE1" w:rsidP="00922DE1">
      <w:pPr>
        <w:pStyle w:val="af"/>
        <w:spacing w:before="156"/>
        <w:ind w:right="515"/>
        <w:rPr>
          <w:lang w:val="ru-RU"/>
        </w:rPr>
      </w:pPr>
      <w:r w:rsidRPr="008A71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A712A">
        <w:rPr>
          <w:lang w:val="ru-RU"/>
        </w:rPr>
        <w:br/>
        <w:t>Планшетный компьютер, демонстрационные учебно-наглядные пособия, комплект портретов исторических деятелей, раздаточные учебные материалы по истории</w:t>
      </w:r>
      <w:r>
        <w:rPr>
          <w:lang w:val="ru-RU"/>
        </w:rPr>
        <w:t>, атлас по истории с комплектом</w:t>
      </w:r>
      <w:r w:rsidRPr="008A712A">
        <w:rPr>
          <w:lang w:val="ru-RU"/>
        </w:rPr>
        <w:t xml:space="preserve"> контурных карт, карт</w:t>
      </w:r>
      <w:r>
        <w:rPr>
          <w:lang w:val="ru-RU"/>
        </w:rPr>
        <w:t>ы демонстрационные</w:t>
      </w:r>
    </w:p>
    <w:sectPr w:rsidR="00CB579F" w:rsidRPr="00922D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CD7C13"/>
    <w:multiLevelType w:val="hybridMultilevel"/>
    <w:tmpl w:val="5468B56E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6751C"/>
    <w:rsid w:val="000773C2"/>
    <w:rsid w:val="00085A9C"/>
    <w:rsid w:val="0015074B"/>
    <w:rsid w:val="001824FE"/>
    <w:rsid w:val="001A5872"/>
    <w:rsid w:val="0029639D"/>
    <w:rsid w:val="002C56C3"/>
    <w:rsid w:val="00326EBA"/>
    <w:rsid w:val="00326F90"/>
    <w:rsid w:val="00422264"/>
    <w:rsid w:val="004E5648"/>
    <w:rsid w:val="00521977"/>
    <w:rsid w:val="006C4F19"/>
    <w:rsid w:val="00851462"/>
    <w:rsid w:val="00922DE1"/>
    <w:rsid w:val="00992619"/>
    <w:rsid w:val="009A2D64"/>
    <w:rsid w:val="009D3A11"/>
    <w:rsid w:val="00AA1D8D"/>
    <w:rsid w:val="00AF5C48"/>
    <w:rsid w:val="00B47730"/>
    <w:rsid w:val="00C73FDB"/>
    <w:rsid w:val="00CB0664"/>
    <w:rsid w:val="00CB579F"/>
    <w:rsid w:val="00DA1FE4"/>
    <w:rsid w:val="00DB5B1B"/>
    <w:rsid w:val="00E31D9F"/>
    <w:rsid w:val="00E3528F"/>
    <w:rsid w:val="00E648A2"/>
    <w:rsid w:val="00E70F6C"/>
    <w:rsid w:val="00E72D9B"/>
    <w:rsid w:val="00EE03D0"/>
    <w:rsid w:val="00EF3B6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84312F9-F520-495D-A271-1B769F4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0773C2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  <w:lang w:val="ru-RU"/>
    </w:rPr>
  </w:style>
  <w:style w:type="character" w:styleId="aff8">
    <w:name w:val="Hyperlink"/>
    <w:basedOn w:val="a2"/>
    <w:uiPriority w:val="99"/>
    <w:unhideWhenUsed/>
    <w:rsid w:val="0092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w+P8AeRtM93Z0ARjMcF9Q/yAqrwDtUgRx2NhG4MsvNQ=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YpB/3XH+JOEZNlNPsR/RIobvMnRZxym4jAyWZGl0S/A=</DigestValue>
    </Reference>
  </SignedInfo>
  <SignatureValue>hA03sLIAiBoDCME8vW2TO+Ha2D6QnNDwfBEHQKJNMpbXgcamrIigvTX3sPBziBo0
wUq2IVhaTFxZ4XV/StGq1g==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G6oLPlikYSiwf6XFoSkF38YWdyE=</DigestValue>
      </Reference>
      <Reference URI="/word/document.xml?ContentType=application/vnd.openxmlformats-officedocument.wordprocessingml.document.main+xml">
        <DigestMethod Algorithm="http://www.w3.org/2000/09/xmldsig#sha1"/>
        <DigestValue>vPTBS4Mtq0qOtyATPU4Zh0I1854=</DigestValue>
      </Reference>
      <Reference URI="/word/fontTable.xml?ContentType=application/vnd.openxmlformats-officedocument.wordprocessingml.fontTable+xml">
        <DigestMethod Algorithm="http://www.w3.org/2000/09/xmldsig#sha1"/>
        <DigestValue>Ta+yKaPsSIhH8ip5g9rc4W6SBh0=</DigestValue>
      </Reference>
      <Reference URI="/word/numbering.xml?ContentType=application/vnd.openxmlformats-officedocument.wordprocessingml.numbering+xml">
        <DigestMethod Algorithm="http://www.w3.org/2000/09/xmldsig#sha1"/>
        <DigestValue>A826WhP5j7IAmoV0wP0uYIkR6/c=</DigestValue>
      </Reference>
      <Reference URI="/word/settings.xml?ContentType=application/vnd.openxmlformats-officedocument.wordprocessingml.settings+xml">
        <DigestMethod Algorithm="http://www.w3.org/2000/09/xmldsig#sha1"/>
        <DigestValue>7hLLPA5MJ7AaDJ5TqJ/S7i+73ME=</DigestValue>
      </Reference>
      <Reference URI="/word/styles.xml?ContentType=application/vnd.openxmlformats-officedocument.wordprocessingml.styles+xml">
        <DigestMethod Algorithm="http://www.w3.org/2000/09/xmldsig#sha1"/>
        <DigestValue>0IFaVOPN6WR5LivB6KxLYoBBiWs=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2022-09-06T12:38:30Z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9A235-D58C-4375-AF74-77A975CE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11649</Words>
  <Characters>66402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15</cp:revision>
  <dcterms:created xsi:type="dcterms:W3CDTF">2022-08-23T07:27:00Z</dcterms:created>
  <dcterms:modified xsi:type="dcterms:W3CDTF">2022-08-29T07:14:00Z</dcterms:modified>
  <cp:category/>
</cp:coreProperties>
</file>