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CA" w:rsidRDefault="008E28CA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8E28CA" w:rsidRDefault="0097574F">
      <w:pPr>
        <w:autoSpaceDE w:val="0"/>
        <w:autoSpaceDN w:val="0"/>
        <w:spacing w:after="0" w:line="230" w:lineRule="auto"/>
        <w:ind w:left="1080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8E28CA" w:rsidRDefault="0097574F">
      <w:pPr>
        <w:autoSpaceDE w:val="0"/>
        <w:autoSpaceDN w:val="0"/>
        <w:spacing w:before="670" w:after="0" w:line="230" w:lineRule="auto"/>
        <w:ind w:left="2388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Московской области</w:t>
      </w:r>
    </w:p>
    <w:p w:rsidR="008E28CA" w:rsidRDefault="0097574F">
      <w:pPr>
        <w:tabs>
          <w:tab w:val="left" w:pos="4034"/>
        </w:tabs>
        <w:autoSpaceDE w:val="0"/>
        <w:autoSpaceDN w:val="0"/>
        <w:spacing w:before="6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Религиозная организация "Православный приход Скорбященской церкви г. Клина Московской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епархии РПЦ"</w:t>
      </w:r>
    </w:p>
    <w:p w:rsidR="008E28CA" w:rsidRDefault="0097574F">
      <w:pPr>
        <w:autoSpaceDE w:val="0"/>
        <w:autoSpaceDN w:val="0"/>
        <w:spacing w:before="672" w:after="0" w:line="230" w:lineRule="auto"/>
        <w:ind w:left="2166"/>
      </w:pPr>
      <w:r>
        <w:rPr>
          <w:rFonts w:ascii="Times New Roman" w:eastAsia="Times New Roman" w:hAnsi="Times New Roman"/>
          <w:color w:val="000000"/>
          <w:sz w:val="24"/>
        </w:rPr>
        <w:t>ЧОУ "Православная классическая гимназия "София"</w:t>
      </w:r>
    </w:p>
    <w:p w:rsidR="008E28CA" w:rsidRDefault="0097574F">
      <w:pPr>
        <w:autoSpaceDE w:val="0"/>
        <w:autoSpaceDN w:val="0"/>
        <w:spacing w:before="1436" w:after="0" w:line="245" w:lineRule="auto"/>
        <w:ind w:left="6620" w:right="1872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УТВЕРЖЕНО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8E28CA" w:rsidRDefault="0097574F">
      <w:pPr>
        <w:autoSpaceDE w:val="0"/>
        <w:autoSpaceDN w:val="0"/>
        <w:spacing w:before="182" w:after="0" w:line="230" w:lineRule="auto"/>
        <w:ind w:right="16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______________Бордиловская Н.И.</w:t>
      </w:r>
    </w:p>
    <w:p w:rsidR="008E28CA" w:rsidRDefault="0097574F">
      <w:pPr>
        <w:autoSpaceDE w:val="0"/>
        <w:autoSpaceDN w:val="0"/>
        <w:spacing w:before="182" w:after="0" w:line="230" w:lineRule="auto"/>
        <w:ind w:right="23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:rsidR="008E28CA" w:rsidRDefault="0097574F">
      <w:pPr>
        <w:autoSpaceDE w:val="0"/>
        <w:autoSpaceDN w:val="0"/>
        <w:spacing w:before="182" w:after="0" w:line="230" w:lineRule="auto"/>
        <w:ind w:right="1790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"28." 08.  22 г.</w:t>
      </w:r>
    </w:p>
    <w:p w:rsidR="008E28CA" w:rsidRDefault="0097574F">
      <w:pPr>
        <w:autoSpaceDE w:val="0"/>
        <w:autoSpaceDN w:val="0"/>
        <w:spacing w:before="103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1449244)</w:t>
      </w:r>
    </w:p>
    <w:p w:rsidR="008E28CA" w:rsidRDefault="0097574F">
      <w:pPr>
        <w:autoSpaceDE w:val="0"/>
        <w:autoSpaceDN w:val="0"/>
        <w:spacing w:before="166" w:after="0" w:line="262" w:lineRule="auto"/>
        <w:ind w:left="3888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8E28CA" w:rsidRDefault="0097574F">
      <w:pPr>
        <w:autoSpaceDE w:val="0"/>
        <w:autoSpaceDN w:val="0"/>
        <w:spacing w:before="670" w:after="0" w:line="262" w:lineRule="auto"/>
        <w:ind w:left="2592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6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8E28CA" w:rsidRDefault="0097574F">
      <w:pPr>
        <w:autoSpaceDE w:val="0"/>
        <w:autoSpaceDN w:val="0"/>
        <w:spacing w:before="2112" w:after="0" w:line="262" w:lineRule="auto"/>
        <w:ind w:left="7772" w:hanging="2472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Пушкарева Елена Тимофеевна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математики</w:t>
      </w:r>
    </w:p>
    <w:p w:rsidR="008E28CA" w:rsidRDefault="008E28CA">
      <w:pPr>
        <w:sectPr w:rsidR="008E28CA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  <w:ind w:right="3834"/>
        <w:jc w:val="right"/>
      </w:pPr>
      <w:r>
        <w:rPr>
          <w:rFonts w:ascii="Times New Roman" w:eastAsia="Times New Roman" w:hAnsi="Times New Roman"/>
          <w:color w:val="000000"/>
          <w:sz w:val="24"/>
        </w:rPr>
        <w:t>г.Клин 2022</w:t>
      </w:r>
    </w:p>
    <w:p w:rsidR="008E28CA" w:rsidRDefault="008E28CA">
      <w:pPr>
        <w:sectPr w:rsidR="008E28C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E28CA" w:rsidRDefault="00975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ОБЩАЯ ХАРАКТЕРИСТИКА УЧЕБНОГО ПРЕДМЕТА "МАТЕМАТИКА" </w:t>
      </w:r>
    </w:p>
    <w:p w:rsidR="008E28CA" w:rsidRDefault="0097574F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математике для обучающихся 6 классов разработана на основе Федерального </w:t>
      </w:r>
      <w:r>
        <w:rPr>
          <w:rFonts w:ascii="Times New Roman" w:eastAsia="Times New Roman" w:hAnsi="Times New Roman"/>
          <w:color w:val="000000"/>
          <w:sz w:val="24"/>
        </w:rPr>
        <w:t xml:space="preserve">государственного образовательного стандарта основного общего образования с учётом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</w:t>
      </w:r>
      <w:r>
        <w:rPr>
          <w:rFonts w:ascii="Times New Roman" w:eastAsia="Times New Roman" w:hAnsi="Times New Roman"/>
          <w:color w:val="000000"/>
          <w:sz w:val="24"/>
        </w:rPr>
        <w:t xml:space="preserve">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</w:t>
      </w:r>
      <w:r>
        <w:rPr>
          <w:rFonts w:ascii="Times New Roman" w:eastAsia="Times New Roman" w:hAnsi="Times New Roman"/>
          <w:color w:val="000000"/>
          <w:sz w:val="24"/>
        </w:rPr>
        <w:t xml:space="preserve">сле школы реальной необходимостью становится непрерывное образование, что требует полноценной базовой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</w:t>
      </w:r>
      <w:r>
        <w:rPr>
          <w:rFonts w:ascii="Times New Roman" w:eastAsia="Times New Roman" w:hAnsi="Times New Roman"/>
          <w:color w:val="000000"/>
          <w:sz w:val="24"/>
        </w:rPr>
        <w:t>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E28CA" w:rsidRDefault="0097574F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Практическая полезность математики обусл</w:t>
      </w:r>
      <w:r>
        <w:rPr>
          <w:rFonts w:ascii="Times New Roman" w:eastAsia="Times New Roman" w:hAnsi="Times New Roman"/>
          <w:color w:val="000000"/>
          <w:sz w:val="24"/>
        </w:rPr>
        <w:t xml:space="preserve">овлена тем, что её предметом являются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  <w:r>
        <w:rPr>
          <w:rFonts w:ascii="Times New Roman" w:eastAsia="Times New Roman" w:hAnsi="Times New Roman"/>
          <w:color w:val="000000"/>
          <w:sz w:val="24"/>
        </w:rPr>
        <w:t xml:space="preserve">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повседневная практическая деят</w:t>
      </w:r>
      <w:r>
        <w:rPr>
          <w:rFonts w:ascii="Times New Roman" w:eastAsia="Times New Roman" w:hAnsi="Times New Roman"/>
          <w:color w:val="000000"/>
          <w:sz w:val="24"/>
        </w:rPr>
        <w:t>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</w:t>
      </w:r>
      <w:r>
        <w:rPr>
          <w:rFonts w:ascii="Times New Roman" w:eastAsia="Times New Roman" w:hAnsi="Times New Roman"/>
          <w:color w:val="000000"/>
          <w:sz w:val="24"/>
        </w:rPr>
        <w:t>афиков, жить в условиях неопределённости и понимать вероятностный характер случайных событий.</w:t>
      </w:r>
    </w:p>
    <w:p w:rsidR="008E28CA" w:rsidRDefault="0097574F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</w:t>
      </w:r>
      <w:r>
        <w:rPr>
          <w:rFonts w:ascii="Times New Roman" w:eastAsia="Times New Roman" w:hAnsi="Times New Roman"/>
          <w:color w:val="000000"/>
          <w:sz w:val="24"/>
        </w:rPr>
        <w:t>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</w:t>
      </w:r>
      <w:r>
        <w:rPr>
          <w:rFonts w:ascii="Times New Roman" w:eastAsia="Times New Roman" w:hAnsi="Times New Roman"/>
          <w:color w:val="000000"/>
          <w:sz w:val="24"/>
        </w:rPr>
        <w:t xml:space="preserve">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</w:t>
      </w:r>
      <w:r>
        <w:rPr>
          <w:rFonts w:ascii="Times New Roman" w:eastAsia="Times New Roman" w:hAnsi="Times New Roman"/>
          <w:color w:val="000000"/>
          <w:sz w:val="24"/>
        </w:rPr>
        <w:t>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</w:t>
      </w:r>
      <w:r>
        <w:rPr>
          <w:rFonts w:ascii="Times New Roman" w:eastAsia="Times New Roman" w:hAnsi="Times New Roman"/>
          <w:color w:val="000000"/>
          <w:sz w:val="24"/>
        </w:rPr>
        <w:t>аются также творческая и прикладная стороны мышления.</w:t>
      </w:r>
    </w:p>
    <w:p w:rsidR="008E28CA" w:rsidRDefault="0097574F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</w:t>
      </w:r>
      <w:r>
        <w:rPr>
          <w:rFonts w:ascii="Times New Roman" w:eastAsia="Times New Roman" w:hAnsi="Times New Roman"/>
          <w:color w:val="000000"/>
          <w:sz w:val="24"/>
        </w:rPr>
        <w:t>ждений и наглядного их представления.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8E28CA" w:rsidRDefault="008E28CA">
      <w:pPr>
        <w:sectPr w:rsidR="008E28C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E28CA" w:rsidRDefault="0097574F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математики так</w:t>
      </w:r>
      <w:r>
        <w:rPr>
          <w:rFonts w:ascii="Times New Roman" w:eastAsia="Times New Roman" w:hAnsi="Times New Roman"/>
          <w:color w:val="000000"/>
          <w:sz w:val="24"/>
        </w:rPr>
        <w:t>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КУРСА</w:t>
      </w:r>
    </w:p>
    <w:p w:rsidR="008E28CA" w:rsidRDefault="0097574F">
      <w:pPr>
        <w:autoSpaceDE w:val="0"/>
        <w:autoSpaceDN w:val="0"/>
        <w:spacing w:before="166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 Приоритетными целями обучения математике в 6 классе являются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8E28CA" w:rsidRDefault="0097574F">
      <w:pPr>
        <w:autoSpaceDE w:val="0"/>
        <w:autoSpaceDN w:val="0"/>
        <w:spacing w:before="178" w:after="0" w:line="274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8E28CA" w:rsidRDefault="0097574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подведение обучающихся на доступном для них уровне к осознанию взаимосвязи математики </w:t>
      </w:r>
      <w:r>
        <w:rPr>
          <w:rFonts w:ascii="Times New Roman" w:eastAsia="Times New Roman" w:hAnsi="Times New Roman"/>
          <w:color w:val="000000"/>
          <w:sz w:val="24"/>
        </w:rPr>
        <w:t xml:space="preserve">и окружающего мира; </w:t>
      </w:r>
    </w:p>
    <w:p w:rsidR="008E28CA" w:rsidRDefault="0097574F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</w:t>
      </w:r>
      <w:r>
        <w:rPr>
          <w:rFonts w:ascii="Times New Roman" w:eastAsia="Times New Roman" w:hAnsi="Times New Roman"/>
          <w:color w:val="000000"/>
          <w:sz w:val="24"/>
        </w:rPr>
        <w:t>зультаты и оценивать их на соответствие практической ситуации.</w:t>
      </w:r>
    </w:p>
    <w:p w:rsidR="008E28CA" w:rsidRDefault="0097574F">
      <w:pPr>
        <w:tabs>
          <w:tab w:val="left" w:pos="180"/>
        </w:tabs>
        <w:autoSpaceDE w:val="0"/>
        <w:autoSpaceDN w:val="0"/>
        <w:spacing w:before="178" w:after="0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Основные линии содержания курса математики в 6 классе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</w:t>
      </w:r>
      <w:r>
        <w:rPr>
          <w:rFonts w:ascii="Times New Roman" w:eastAsia="Times New Roman" w:hAnsi="Times New Roman"/>
          <w:color w:val="000000"/>
          <w:sz w:val="24"/>
        </w:rPr>
        <w:t>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E28CA" w:rsidRDefault="0097574F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арифметического материала начинается со систематизации и развития знаний о натуральных числах, полученных в нача</w:t>
      </w:r>
      <w:r>
        <w:rPr>
          <w:rFonts w:ascii="Times New Roman" w:eastAsia="Times New Roman" w:hAnsi="Times New Roman"/>
          <w:color w:val="000000"/>
          <w:sz w:val="24"/>
        </w:rPr>
        <w:t xml:space="preserve">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вычислений. Изучение натураль</w:t>
      </w:r>
      <w:r>
        <w:rPr>
          <w:rFonts w:ascii="Times New Roman" w:eastAsia="Times New Roman" w:hAnsi="Times New Roman"/>
          <w:color w:val="000000"/>
          <w:sz w:val="24"/>
        </w:rPr>
        <w:t>ных чисел продолжается в 6 классе знакомством с начальными понятиями теории делимости.</w:t>
      </w:r>
    </w:p>
    <w:p w:rsidR="008E28CA" w:rsidRDefault="0097574F">
      <w:pPr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</w:t>
      </w:r>
      <w:r>
        <w:rPr>
          <w:rFonts w:ascii="Times New Roman" w:eastAsia="Times New Roman" w:hAnsi="Times New Roman"/>
          <w:color w:val="000000"/>
          <w:sz w:val="24"/>
        </w:rPr>
        <w:t xml:space="preserve">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</w:t>
      </w:r>
      <w:r>
        <w:rPr>
          <w:rFonts w:ascii="Times New Roman" w:eastAsia="Times New Roman" w:hAnsi="Times New Roman"/>
          <w:color w:val="000000"/>
          <w:sz w:val="24"/>
        </w:rPr>
        <w:t>начале 6 класса происходит знакомство с понятием процента.</w:t>
      </w:r>
    </w:p>
    <w:p w:rsidR="008E28CA" w:rsidRDefault="0097574F">
      <w:pPr>
        <w:autoSpaceDE w:val="0"/>
        <w:autoSpaceDN w:val="0"/>
        <w:spacing w:before="70" w:after="0" w:line="283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отрицательные числ</w:t>
      </w:r>
      <w:r>
        <w:rPr>
          <w:rFonts w:ascii="Times New Roman" w:eastAsia="Times New Roman" w:hAnsi="Times New Roman"/>
          <w:color w:val="000000"/>
          <w:sz w:val="24"/>
        </w:rPr>
        <w:t xml:space="preserve">а» выделяется подтема «Целые числа», в рамках которой знакомство 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</w:t>
      </w:r>
      <w:r>
        <w:rPr>
          <w:rFonts w:ascii="Times New Roman" w:eastAsia="Times New Roman" w:hAnsi="Times New Roman"/>
          <w:color w:val="000000"/>
          <w:sz w:val="24"/>
        </w:rPr>
        <w:t xml:space="preserve">ки со всеми основными понятиями темы, в том числе и с правилами знаков при выполнении арифметических действий. </w:t>
      </w:r>
    </w:p>
    <w:p w:rsidR="008E28CA" w:rsidRDefault="0097574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 обучении решению текстовых задач в 6 классе используются арифметические приёмы решения.</w:t>
      </w:r>
    </w:p>
    <w:p w:rsidR="008E28CA" w:rsidRDefault="0097574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Текстовые задачи, решаемые при отработке </w:t>
      </w:r>
      <w:r>
        <w:rPr>
          <w:rFonts w:ascii="Times New Roman" w:eastAsia="Times New Roman" w:hAnsi="Times New Roman"/>
          <w:color w:val="000000"/>
          <w:sz w:val="24"/>
        </w:rPr>
        <w:t>вычислительных навыков в 6 классе, рассматриваются</w:t>
      </w:r>
    </w:p>
    <w:p w:rsidR="008E28CA" w:rsidRDefault="008E28CA">
      <w:pPr>
        <w:sectPr w:rsidR="008E28CA">
          <w:pgSz w:w="11900" w:h="16840"/>
          <w:pgMar w:top="286" w:right="660" w:bottom="34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/>
      </w:pPr>
      <w:r>
        <w:rPr>
          <w:rFonts w:ascii="Times New Roman" w:eastAsia="Times New Roman" w:hAnsi="Times New Roman"/>
          <w:color w:val="000000"/>
          <w:sz w:val="24"/>
        </w:rPr>
        <w:t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</w:t>
      </w:r>
      <w:r>
        <w:rPr>
          <w:rFonts w:ascii="Times New Roman" w:eastAsia="Times New Roman" w:hAnsi="Times New Roman"/>
          <w:color w:val="000000"/>
          <w:sz w:val="24"/>
        </w:rPr>
        <w:t>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E28CA" w:rsidRDefault="0097574F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Примерной рабочей программе предусмотрено формирование пропедевтических алгебраических представлений. Буква как симво</w:t>
      </w:r>
      <w:r>
        <w:rPr>
          <w:rFonts w:ascii="Times New Roman" w:eastAsia="Times New Roman" w:hAnsi="Times New Roman"/>
          <w:color w:val="000000"/>
          <w:sz w:val="24"/>
        </w:rPr>
        <w:t>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</w:t>
      </w:r>
      <w:r>
        <w:rPr>
          <w:rFonts w:ascii="Times New Roman" w:eastAsia="Times New Roman" w:hAnsi="Times New Roman"/>
          <w:color w:val="000000"/>
          <w:sz w:val="24"/>
        </w:rPr>
        <w:t>тителя» числа.</w:t>
      </w:r>
    </w:p>
    <w:p w:rsidR="008E28CA" w:rsidRDefault="0097574F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</w:t>
      </w:r>
      <w:r>
        <w:rPr>
          <w:rFonts w:ascii="Times New Roman" w:eastAsia="Times New Roman" w:hAnsi="Times New Roman"/>
          <w:color w:val="000000"/>
          <w:sz w:val="24"/>
        </w:rPr>
        <w:t>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</w:t>
      </w:r>
      <w:r>
        <w:rPr>
          <w:rFonts w:ascii="Times New Roman" w:eastAsia="Times New Roman" w:hAnsi="Times New Roman"/>
          <w:color w:val="000000"/>
          <w:sz w:val="24"/>
        </w:rPr>
        <w:t xml:space="preserve">нфигурациями, учатся изображать их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УЧЕБНОМ ПЛАНЕ</w:t>
      </w:r>
    </w:p>
    <w:p w:rsidR="008E28CA" w:rsidRDefault="0097574F">
      <w:pPr>
        <w:autoSpaceDE w:val="0"/>
        <w:autoSpaceDN w:val="0"/>
        <w:spacing w:before="166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</w:t>
      </w:r>
      <w:r>
        <w:rPr>
          <w:rFonts w:ascii="Times New Roman" w:eastAsia="Times New Roman" w:hAnsi="Times New Roman"/>
          <w:color w:val="000000"/>
          <w:sz w:val="24"/>
        </w:rPr>
        <w:t>тводит не менее 5 учебных часов в неделю, всего  170 учебных часов.</w:t>
      </w:r>
    </w:p>
    <w:p w:rsidR="008E28CA" w:rsidRDefault="008E28CA">
      <w:pPr>
        <w:sectPr w:rsidR="008E28CA">
          <w:pgSz w:w="11900" w:h="16840"/>
          <w:pgMar w:top="286" w:right="712" w:bottom="1440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РАБОЧЕЙ ПРОГРАММЫ</w:t>
      </w:r>
    </w:p>
    <w:p w:rsidR="008E28CA" w:rsidRDefault="00975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Натуральные числа</w:t>
      </w:r>
    </w:p>
    <w:p w:rsidR="008E28CA" w:rsidRDefault="0097574F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Арифметические действия с многозначными натуральными числами. Числовые выражения, порядок действи</w:t>
      </w:r>
      <w:r>
        <w:rPr>
          <w:rFonts w:ascii="Times New Roman" w:eastAsia="Times New Roman" w:hAnsi="Times New Roman"/>
          <w:color w:val="000000"/>
          <w:sz w:val="24"/>
        </w:rPr>
        <w:t xml:space="preserve">й, использование скобок. Использование при вычислениях переместительного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сочетательного свойств сложения и умножения, распределительного свойства умножения.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Округление натуральных чисел.  Делители и кратные числа; наибольший общий делитель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наименьше</w:t>
      </w:r>
      <w:r>
        <w:rPr>
          <w:rFonts w:ascii="Times New Roman" w:eastAsia="Times New Roman" w:hAnsi="Times New Roman"/>
          <w:color w:val="000000"/>
          <w:sz w:val="24"/>
        </w:rPr>
        <w:t>е общее кратное. Делимость суммы и произведения. Деление с остатком.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Дроби</w:t>
      </w:r>
    </w:p>
    <w:p w:rsidR="008E28CA" w:rsidRDefault="0097574F">
      <w:pPr>
        <w:autoSpaceDE w:val="0"/>
        <w:autoSpaceDN w:val="0"/>
        <w:spacing w:before="168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Обыкновенная дробь, основное свойство дроби, сокращение дробей. Сравнение и упорядочивание </w:t>
      </w:r>
      <w:r>
        <w:rPr>
          <w:rFonts w:ascii="Times New Roman" w:eastAsia="Times New Roman" w:hAnsi="Times New Roman"/>
          <w:color w:val="000000"/>
          <w:sz w:val="24"/>
        </w:rPr>
        <w:t>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</w:t>
      </w:r>
      <w:r>
        <w:rPr>
          <w:rFonts w:ascii="Times New Roman" w:eastAsia="Times New Roman" w:hAnsi="Times New Roman"/>
          <w:color w:val="000000"/>
          <w:sz w:val="24"/>
        </w:rPr>
        <w:t>трическая система мер. Арифметические действия и числовые выражения с обыкновенными и десятичными дробями.</w:t>
      </w:r>
    </w:p>
    <w:p w:rsidR="008E28CA" w:rsidRDefault="0097574F">
      <w:pPr>
        <w:autoSpaceDE w:val="0"/>
        <w:autoSpaceDN w:val="0"/>
        <w:spacing w:before="70" w:after="0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Отношение. Деление в данном отношении. Масштаб, пропорция. Применение пропорций при решении задач. Понятие процента. Вычисление процента от величины </w:t>
      </w:r>
      <w:r>
        <w:rPr>
          <w:rFonts w:ascii="Times New Roman" w:eastAsia="Times New Roman" w:hAnsi="Times New Roman"/>
          <w:color w:val="000000"/>
          <w:sz w:val="24"/>
        </w:rPr>
        <w:t>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Положительные и отрицательные числа</w:t>
      </w:r>
    </w:p>
    <w:p w:rsidR="008E28CA" w:rsidRDefault="0097574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Положительные и отрицательные числа. Целые числа. Модуль числа, геометрическая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</w:t>
      </w:r>
      <w:r>
        <w:rPr>
          <w:rFonts w:ascii="Times New Roman" w:eastAsia="Times New Roman" w:hAnsi="Times New Roman"/>
          <w:color w:val="000000"/>
          <w:sz w:val="24"/>
        </w:rPr>
        <w:t>ерпретация модуля числа. Изображение чисел на координатной прямой. Числовые промежутки.</w:t>
      </w:r>
    </w:p>
    <w:p w:rsidR="008E28CA" w:rsidRDefault="0097574F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Сравнение чисел. Арифметические действия с положительными и отрицательными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числами. Прямоугольная система координат на плоскости. Координаты точки на плоскости, абсцис</w:t>
      </w:r>
      <w:r>
        <w:rPr>
          <w:rFonts w:ascii="Times New Roman" w:eastAsia="Times New Roman" w:hAnsi="Times New Roman"/>
          <w:color w:val="000000"/>
          <w:sz w:val="24"/>
        </w:rPr>
        <w:t>са и ордината. Построение точек и фигур на координатной плоскости.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Буквенные выражения</w:t>
      </w:r>
    </w:p>
    <w:p w:rsidR="008E28CA" w:rsidRDefault="0097574F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</w:t>
      </w:r>
      <w:r>
        <w:rPr>
          <w:rFonts w:ascii="Times New Roman" w:eastAsia="Times New Roman" w:hAnsi="Times New Roman"/>
          <w:color w:val="000000"/>
          <w:sz w:val="24"/>
        </w:rPr>
        <w:t>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8E28CA" w:rsidRDefault="0097574F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8E28CA" w:rsidRDefault="0097574F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Решение текстовых задач арифметическим способом. Решение логических задач. Решение задач перебором всех в</w:t>
      </w:r>
      <w:r>
        <w:rPr>
          <w:rFonts w:ascii="Times New Roman" w:eastAsia="Times New Roman" w:hAnsi="Times New Roman"/>
          <w:color w:val="000000"/>
          <w:sz w:val="24"/>
        </w:rPr>
        <w:t>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</w:t>
      </w:r>
      <w:r>
        <w:rPr>
          <w:rFonts w:ascii="Times New Roman" w:eastAsia="Times New Roman" w:hAnsi="Times New Roman"/>
          <w:color w:val="000000"/>
          <w:sz w:val="24"/>
        </w:rPr>
        <w:t xml:space="preserve">жду единицами измерения каждой величины. Решение задач, связанных с отношением,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зада</w:t>
      </w:r>
      <w:r>
        <w:rPr>
          <w:rFonts w:ascii="Times New Roman" w:eastAsia="Times New Roman" w:hAnsi="Times New Roman"/>
          <w:color w:val="000000"/>
          <w:sz w:val="24"/>
        </w:rPr>
        <w:t>чи. Представление данных с помощью таблиц и диаграмм. Столбчатые диаграммы: чтение и построение. Чтение круговых диаграмм.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8E28CA" w:rsidRDefault="0097574F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Наглядные представления о фигурах на плоскости: точка, прямая, отрезок, луч, угол, ломаная, многоугольник, </w:t>
      </w:r>
      <w:r>
        <w:rPr>
          <w:rFonts w:ascii="Times New Roman" w:eastAsia="Times New Roman" w:hAnsi="Times New Roman"/>
          <w:color w:val="000000"/>
          <w:sz w:val="24"/>
        </w:rPr>
        <w:t>четырёхугольник, треугольник, окружность, круг. Взаимное расположение двух</w:t>
      </w:r>
    </w:p>
    <w:p w:rsidR="008E28CA" w:rsidRDefault="008E28CA">
      <w:pPr>
        <w:sectPr w:rsidR="008E28CA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прямых на плоскости, параллельные прямые, перпендикулярные прямые. Измерение расстояний: </w:t>
      </w:r>
      <w:r>
        <w:rPr>
          <w:rFonts w:ascii="Times New Roman" w:eastAsia="Times New Roman" w:hAnsi="Times New Roman"/>
          <w:color w:val="000000"/>
          <w:sz w:val="24"/>
        </w:rPr>
        <w:t>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</w:t>
      </w:r>
      <w:r>
        <w:rPr>
          <w:rFonts w:ascii="Times New Roman" w:eastAsia="Times New Roman" w:hAnsi="Times New Roman"/>
          <w:color w:val="000000"/>
          <w:sz w:val="24"/>
        </w:rPr>
        <w:t>ёхугольников.</w:t>
      </w:r>
    </w:p>
    <w:p w:rsidR="008E28CA" w:rsidRDefault="0097574F">
      <w:pPr>
        <w:autoSpaceDE w:val="0"/>
        <w:autoSpaceDN w:val="0"/>
        <w:spacing w:before="70" w:after="0" w:line="28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Прямоугольник, квадрат: использование свойств сторон, углов, диагоналей. Изображение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</w:t>
      </w:r>
      <w:r>
        <w:rPr>
          <w:rFonts w:ascii="Times New Roman" w:eastAsia="Times New Roman" w:hAnsi="Times New Roman"/>
          <w:color w:val="000000"/>
          <w:sz w:val="24"/>
        </w:rPr>
        <w:t>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</w:t>
      </w:r>
      <w:r>
        <w:rPr>
          <w:rFonts w:ascii="Times New Roman" w:eastAsia="Times New Roman" w:hAnsi="Times New Roman"/>
          <w:color w:val="000000"/>
          <w:sz w:val="24"/>
        </w:rPr>
        <w:t xml:space="preserve">ичных фигур. Наглядные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</w:t>
      </w:r>
      <w:r>
        <w:rPr>
          <w:rFonts w:ascii="Times New Roman" w:eastAsia="Times New Roman" w:hAnsi="Times New Roman"/>
          <w:color w:val="000000"/>
          <w:sz w:val="24"/>
        </w:rPr>
        <w:t xml:space="preserve"> фигур (из бумаги, проволоки, пластилина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др.). Понятие объёма; единицы измерения объёма. Объём прямоугольного параллелепипеда, куба.</w:t>
      </w:r>
    </w:p>
    <w:p w:rsidR="008E28CA" w:rsidRDefault="008E28CA">
      <w:pPr>
        <w:sectPr w:rsidR="008E28CA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8E28CA" w:rsidRDefault="0097574F">
      <w:pPr>
        <w:autoSpaceDE w:val="0"/>
        <w:autoSpaceDN w:val="0"/>
        <w:spacing w:before="34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Освоение учебного предмета </w:t>
      </w:r>
      <w:r>
        <w:rPr>
          <w:rFonts w:ascii="Times New Roman" w:eastAsia="Times New Roman" w:hAnsi="Times New Roman"/>
          <w:color w:val="000000"/>
          <w:sz w:val="24"/>
        </w:rPr>
        <w:t>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8E28CA" w:rsidRDefault="0097574F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учебного предмета «Математика»</w:t>
      </w:r>
      <w:r>
        <w:rPr>
          <w:rFonts w:ascii="Times New Roman" w:eastAsia="Times New Roman" w:hAnsi="Times New Roman"/>
          <w:color w:val="000000"/>
          <w:sz w:val="24"/>
        </w:rPr>
        <w:t xml:space="preserve">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</w:t>
      </w:r>
      <w:r>
        <w:rPr>
          <w:rFonts w:ascii="Times New Roman" w:eastAsia="Times New Roman" w:hAnsi="Times New Roman"/>
          <w:color w:val="000000"/>
          <w:sz w:val="24"/>
        </w:rPr>
        <w:t>х и прикладных сферах.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</w:t>
      </w:r>
      <w:r>
        <w:rPr>
          <w:rFonts w:ascii="Times New Roman" w:eastAsia="Times New Roman" w:hAnsi="Times New Roman"/>
          <w:color w:val="000000"/>
          <w:sz w:val="24"/>
        </w:rPr>
        <w:t>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</w:t>
      </w:r>
      <w:r>
        <w:rPr>
          <w:rFonts w:ascii="Times New Roman" w:eastAsia="Times New Roman" w:hAnsi="Times New Roman"/>
          <w:color w:val="000000"/>
          <w:sz w:val="24"/>
        </w:rPr>
        <w:t xml:space="preserve">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</w:t>
      </w:r>
      <w:r>
        <w:rPr>
          <w:rFonts w:ascii="Times New Roman" w:eastAsia="Times New Roman" w:hAnsi="Times New Roman"/>
          <w:color w:val="000000"/>
          <w:sz w:val="24"/>
        </w:rPr>
        <w:t xml:space="preserve"> траектории образования и жизненных планов с учётом личных интересов и общественных потребностей.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</w:t>
      </w:r>
      <w:r>
        <w:rPr>
          <w:rFonts w:ascii="Times New Roman" w:eastAsia="Times New Roman" w:hAnsi="Times New Roman"/>
          <w:color w:val="000000"/>
          <w:sz w:val="24"/>
        </w:rPr>
        <w:t>математические закономерности в искусстве.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>
        <w:rPr>
          <w:rFonts w:ascii="Times New Roman" w:eastAsia="Times New Roman" w:hAnsi="Times New Roman"/>
          <w:color w:val="000000"/>
          <w:sz w:val="24"/>
        </w:rPr>
        <w:t>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Физическое воспитание,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</w:t>
      </w:r>
      <w:r>
        <w:rPr>
          <w:rFonts w:ascii="Times New Roman" w:eastAsia="Times New Roman" w:hAnsi="Times New Roman"/>
          <w:color w:val="000000"/>
          <w:sz w:val="24"/>
        </w:rPr>
        <w:t>ость); сформированностью навыка рефлексии, признанием своего права на ошибку и такого же права другого человека.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на применение математических знаний для решения задач в области сохранности окружающей среды, планиров</w:t>
      </w:r>
      <w:r>
        <w:rPr>
          <w:rFonts w:ascii="Times New Roman" w:eastAsia="Times New Roman" w:hAnsi="Times New Roman"/>
          <w:color w:val="000000"/>
          <w:sz w:val="24"/>
        </w:rPr>
        <w:t>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</w:t>
      </w:r>
      <w:r>
        <w:rPr>
          <w:rFonts w:ascii="Times New Roman" w:eastAsia="Times New Roman" w:hAnsi="Times New Roman"/>
          <w:b/>
          <w:color w:val="000000"/>
          <w:sz w:val="24"/>
        </w:rPr>
        <w:t>реды:</w:t>
      </w:r>
    </w:p>
    <w:p w:rsidR="008E28CA" w:rsidRDefault="0097574F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</w:t>
      </w:r>
    </w:p>
    <w:p w:rsidR="008E28CA" w:rsidRDefault="008E28CA">
      <w:pPr>
        <w:sectPr w:rsidR="008E28C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приобретать в совмес</w:t>
      </w:r>
      <w:r>
        <w:rPr>
          <w:rFonts w:ascii="Times New Roman" w:eastAsia="Times New Roman" w:hAnsi="Times New Roman"/>
          <w:color w:val="000000"/>
          <w:sz w:val="24"/>
        </w:rPr>
        <w:t xml:space="preserve">тной деятельности новые знания, навыки и компетенции из опыта других; </w:t>
      </w:r>
    </w:p>
    <w:p w:rsidR="008E28CA" w:rsidRDefault="0097574F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</w:t>
      </w:r>
      <w:r>
        <w:rPr>
          <w:rFonts w:ascii="Times New Roman" w:eastAsia="Times New Roman" w:hAnsi="Times New Roman"/>
          <w:color w:val="000000"/>
          <w:sz w:val="24"/>
        </w:rPr>
        <w:t>наний и компетентностей, планировать своё развитие;</w:t>
      </w:r>
    </w:p>
    <w:p w:rsidR="008E28CA" w:rsidRDefault="0097574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</w:t>
      </w:r>
      <w:r>
        <w:rPr>
          <w:rFonts w:ascii="Times New Roman" w:eastAsia="Times New Roman" w:hAnsi="Times New Roman"/>
          <w:color w:val="000000"/>
          <w:sz w:val="24"/>
        </w:rPr>
        <w:t>последствия, формировать опыт.</w:t>
      </w:r>
    </w:p>
    <w:p w:rsidR="008E28CA" w:rsidRDefault="0097574F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8E28CA" w:rsidRDefault="0097574F">
      <w:pPr>
        <w:autoSpaceDE w:val="0"/>
        <w:autoSpaceDN w:val="0"/>
        <w:spacing w:before="168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8E28CA" w:rsidRDefault="0097574F">
      <w:pPr>
        <w:autoSpaceDE w:val="0"/>
        <w:autoSpaceDN w:val="0"/>
        <w:spacing w:before="190" w:after="0" w:line="271" w:lineRule="auto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</w:t>
      </w:r>
      <w:r>
        <w:rPr>
          <w:rFonts w:ascii="Times New Roman" w:eastAsia="Times New Roman" w:hAnsi="Times New Roman"/>
          <w:i/>
          <w:color w:val="000000"/>
          <w:sz w:val="24"/>
        </w:rPr>
        <w:t>й, умений работать с информацией).</w:t>
      </w:r>
    </w:p>
    <w:p w:rsidR="008E28CA" w:rsidRDefault="0097574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8E28CA" w:rsidRDefault="0097574F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</w:t>
      </w:r>
      <w:r>
        <w:rPr>
          <w:rFonts w:ascii="Times New Roman" w:eastAsia="Times New Roman" w:hAnsi="Times New Roman"/>
          <w:color w:val="000000"/>
          <w:sz w:val="24"/>
        </w:rPr>
        <w:t>ации, основания для обобщения и сравнения, критерии проводимого анализа;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E28CA" w:rsidRDefault="0097574F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математические закономерности, взаимосвязи</w:t>
      </w:r>
      <w:r>
        <w:rPr>
          <w:rFonts w:ascii="Times New Roman" w:eastAsia="Times New Roman" w:hAnsi="Times New Roman"/>
          <w:color w:val="000000"/>
          <w:sz w:val="24"/>
        </w:rPr>
        <w:t xml:space="preserve">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8E28CA" w:rsidRDefault="0097574F">
      <w:pPr>
        <w:autoSpaceDE w:val="0"/>
        <w:autoSpaceDN w:val="0"/>
        <w:spacing w:before="190" w:after="0" w:line="274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</w:t>
      </w:r>
      <w:r>
        <w:rPr>
          <w:rFonts w:ascii="Times New Roman" w:eastAsia="Times New Roman" w:hAnsi="Times New Roman"/>
          <w:color w:val="000000"/>
          <w:sz w:val="24"/>
        </w:rPr>
        <w:t>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28CA" w:rsidRDefault="0097574F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8E28CA" w:rsidRDefault="0097574F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</w:t>
      </w:r>
      <w:r>
        <w:rPr>
          <w:rFonts w:ascii="Times New Roman" w:eastAsia="Times New Roman" w:hAnsi="Times New Roman"/>
          <w:color w:val="000000"/>
          <w:sz w:val="24"/>
        </w:rPr>
        <w:t>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E28CA" w:rsidRDefault="0097574F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eastAsia="Times New Roman" w:hAnsi="Times New Roman"/>
          <w:color w:val="000000"/>
          <w:sz w:val="24"/>
        </w:rPr>
        <w:t>исследование по установлению особенностей математического объекта, зависимостей объектов между собой;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</w:t>
      </w:r>
      <w:r>
        <w:rPr>
          <w:rFonts w:ascii="Times New Roman" w:eastAsia="Times New Roman" w:hAnsi="Times New Roman"/>
          <w:color w:val="000000"/>
          <w:sz w:val="24"/>
        </w:rPr>
        <w:t>ыводов и</w:t>
      </w:r>
    </w:p>
    <w:p w:rsidR="008E28CA" w:rsidRDefault="008E28CA">
      <w:pPr>
        <w:sectPr w:rsidR="008E28CA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обобщений;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8E28CA" w:rsidRDefault="0097574F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8E28CA" w:rsidRDefault="0097574F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</w:t>
      </w:r>
      <w:r>
        <w:rPr>
          <w:rFonts w:ascii="Times New Roman" w:eastAsia="Times New Roman" w:hAnsi="Times New Roman"/>
          <w:color w:val="000000"/>
          <w:sz w:val="24"/>
        </w:rPr>
        <w:t>ость информации, данных, необходимых для решения задачи;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8E28CA" w:rsidRDefault="0097574F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форму представления информации и иллюстрировать решаемые задачи схемами, </w:t>
      </w:r>
      <w:r>
        <w:rPr>
          <w:rFonts w:ascii="Times New Roman" w:eastAsia="Times New Roman" w:hAnsi="Times New Roman"/>
          <w:color w:val="000000"/>
          <w:sz w:val="24"/>
        </w:rPr>
        <w:t>диаграммами, иной графикой и их комбинациями;</w:t>
      </w:r>
    </w:p>
    <w:p w:rsidR="008E28CA" w:rsidRDefault="0097574F">
      <w:pPr>
        <w:autoSpaceDE w:val="0"/>
        <w:autoSpaceDN w:val="0"/>
        <w:spacing w:before="192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8E28CA" w:rsidRDefault="0097574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сформированность социальных навыков обучающих</w:t>
      </w:r>
      <w:r>
        <w:rPr>
          <w:rFonts w:ascii="Times New Roman" w:eastAsia="Times New Roman" w:hAnsi="Times New Roman"/>
          <w:i/>
          <w:color w:val="000000"/>
          <w:sz w:val="24"/>
        </w:rPr>
        <w:t>ся.</w:t>
      </w:r>
    </w:p>
    <w:p w:rsidR="008E28CA" w:rsidRDefault="0097574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8E28CA" w:rsidRDefault="0097574F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E28CA" w:rsidRDefault="0097574F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</w:t>
      </w:r>
      <w:r>
        <w:rPr>
          <w:rFonts w:ascii="Times New Roman" w:eastAsia="Times New Roman" w:hAnsi="Times New Roman"/>
          <w:color w:val="000000"/>
          <w:sz w:val="24"/>
        </w:rPr>
        <w:t>рректной форме формулировать разногласия, свои возражения;</w:t>
      </w:r>
    </w:p>
    <w:p w:rsidR="008E28CA" w:rsidRDefault="0097574F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E28CA" w:rsidRDefault="0097574F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8E28CA" w:rsidRDefault="0097574F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8E28CA" w:rsidRDefault="0097574F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</w:t>
      </w:r>
      <w:r>
        <w:rPr>
          <w:rFonts w:ascii="Times New Roman" w:eastAsia="Times New Roman" w:hAnsi="Times New Roman"/>
          <w:color w:val="000000"/>
          <w:sz w:val="24"/>
        </w:rPr>
        <w:t>цесс и результат работы; обобщать мнения нескольких людей;</w:t>
      </w:r>
    </w:p>
    <w:p w:rsidR="008E28CA" w:rsidRDefault="0097574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8E28CA" w:rsidRDefault="0097574F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 w:rsidR="008E28CA" w:rsidRDefault="0097574F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</w:t>
      </w:r>
      <w:r>
        <w:rPr>
          <w:rFonts w:ascii="Times New Roman" w:eastAsia="Times New Roman" w:hAnsi="Times New Roman"/>
          <w:color w:val="000000"/>
          <w:sz w:val="24"/>
        </w:rPr>
        <w:t>ачество своего вклада в общий продукт по критериям, сформулированным участниками взаимодействия.</w:t>
      </w:r>
    </w:p>
    <w:p w:rsidR="008E28CA" w:rsidRDefault="0097574F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8E28CA" w:rsidRDefault="0097574F">
      <w:pPr>
        <w:autoSpaceDE w:val="0"/>
        <w:autoSpaceDN w:val="0"/>
        <w:spacing w:before="190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Самоорганизация: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</w:t>
      </w:r>
      <w:r>
        <w:rPr>
          <w:rFonts w:ascii="Times New Roman" w:eastAsia="Times New Roman" w:hAnsi="Times New Roman"/>
          <w:color w:val="000000"/>
          <w:sz w:val="24"/>
        </w:rPr>
        <w:t>составлять план, алгоритм решения задачи (или его часть), выбирать способ</w:t>
      </w:r>
    </w:p>
    <w:p w:rsidR="008E28CA" w:rsidRDefault="008E28CA">
      <w:pPr>
        <w:sectPr w:rsidR="008E28CA">
          <w:pgSz w:w="11900" w:h="16840"/>
          <w:pgMar w:top="286" w:right="844" w:bottom="34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p w:rsidR="008E28CA" w:rsidRDefault="0097574F">
      <w:pPr>
        <w:autoSpaceDE w:val="0"/>
        <w:autoSpaceDN w:val="0"/>
        <w:spacing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решения с учётом имеющихся ресурсов и собственных возможностей, аргументировать и корректировать варианты решений</w:t>
      </w:r>
      <w:r>
        <w:rPr>
          <w:rFonts w:ascii="Times New Roman" w:eastAsia="Times New Roman" w:hAnsi="Times New Roman"/>
          <w:color w:val="000000"/>
          <w:sz w:val="24"/>
        </w:rPr>
        <w:t xml:space="preserve"> с учётом новой информации.</w:t>
      </w:r>
    </w:p>
    <w:p w:rsidR="008E28CA" w:rsidRDefault="0097574F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8E28CA" w:rsidRDefault="0097574F">
      <w:pPr>
        <w:autoSpaceDE w:val="0"/>
        <w:autoSpaceDN w:val="0"/>
        <w:spacing w:before="17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8E28CA" w:rsidRDefault="0097574F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задачи, вносить коррективы в деятельность на основе</w:t>
      </w:r>
      <w:r>
        <w:rPr>
          <w:rFonts w:ascii="Times New Roman" w:eastAsia="Times New Roman" w:hAnsi="Times New Roman"/>
          <w:color w:val="000000"/>
          <w:sz w:val="24"/>
        </w:rPr>
        <w:t xml:space="preserve"> новых обстоятельств, найденных ошибок, выявленных трудностей;</w:t>
      </w:r>
    </w:p>
    <w:p w:rsidR="008E28CA" w:rsidRDefault="0097574F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E28CA" w:rsidRDefault="0097574F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</w:t>
      </w:r>
      <w:r>
        <w:rPr>
          <w:rFonts w:ascii="Times New Roman" w:eastAsia="Times New Roman" w:hAnsi="Times New Roman"/>
          <w:b/>
          <w:color w:val="000000"/>
          <w:sz w:val="24"/>
        </w:rPr>
        <w:t>ЫЕ РЕЗУЛЬТАТЫ</w:t>
      </w:r>
    </w:p>
    <w:p w:rsidR="008E28CA" w:rsidRDefault="0097574F">
      <w:pPr>
        <w:autoSpaceDE w:val="0"/>
        <w:autoSpaceDN w:val="0"/>
        <w:spacing w:before="166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рабочей программы по математике представлены в курсе«Математика» 6 класс. 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</w:t>
      </w:r>
      <w:r>
        <w:rPr>
          <w:rFonts w:ascii="Times New Roman" w:eastAsia="Times New Roman" w:hAnsi="Times New Roman"/>
          <w:color w:val="000000"/>
          <w:sz w:val="24"/>
        </w:rPr>
        <w:t>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8E28CA" w:rsidRDefault="0097574F">
      <w:pPr>
        <w:autoSpaceDE w:val="0"/>
        <w:autoSpaceDN w:val="0"/>
        <w:spacing w:before="52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8E28CA" w:rsidRDefault="0097574F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Знать и понимать термины, связанные с различными видами чисел и способами их записи, переходить (ес</w:t>
      </w:r>
      <w:r>
        <w:rPr>
          <w:rFonts w:ascii="Times New Roman" w:eastAsia="Times New Roman" w:hAnsi="Times New Roman"/>
          <w:color w:val="000000"/>
          <w:sz w:val="24"/>
        </w:rPr>
        <w:t>ли это возможно) от одной формы записи числа к другой.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E28CA" w:rsidRDefault="0097574F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значения числовых выражений, выполнять прикидку и оценку резуль</w:t>
      </w:r>
      <w:r>
        <w:rPr>
          <w:rFonts w:ascii="Times New Roman" w:eastAsia="Times New Roman" w:hAnsi="Times New Roman"/>
          <w:color w:val="000000"/>
          <w:sz w:val="24"/>
        </w:rPr>
        <w:t>тата вычислений; выполнять преобразования числовых выражений на основе свойств арифметических действий.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8E28CA" w:rsidRDefault="0097574F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Соотносит</w:t>
      </w:r>
      <w:r>
        <w:rPr>
          <w:rFonts w:ascii="Times New Roman" w:eastAsia="Times New Roman" w:hAnsi="Times New Roman"/>
          <w:color w:val="000000"/>
          <w:sz w:val="24"/>
        </w:rPr>
        <w:t>ь точки в прямоугольной системе координат с координатами этой точки.</w:t>
      </w:r>
    </w:p>
    <w:p w:rsidR="008E28CA" w:rsidRDefault="0097574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Округлять целые числа и десятичные дроби, находить приближения чисел.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Числовые и буквенные выражения</w:t>
      </w:r>
    </w:p>
    <w:p w:rsidR="008E28CA" w:rsidRDefault="0097574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употреблять термины, связанные с записью степени числа, находить квадрат и</w:t>
      </w:r>
      <w:r>
        <w:rPr>
          <w:rFonts w:ascii="Times New Roman" w:eastAsia="Times New Roman" w:hAnsi="Times New Roman"/>
          <w:color w:val="000000"/>
          <w:sz w:val="24"/>
        </w:rPr>
        <w:t xml:space="preserve"> куб числа, вычислять значения числовых выражений, содержащих степени.</w:t>
      </w:r>
    </w:p>
    <w:p w:rsidR="008E28CA" w:rsidRDefault="0097574F">
      <w:pPr>
        <w:autoSpaceDE w:val="0"/>
        <w:autoSpaceDN w:val="0"/>
        <w:spacing w:before="70" w:after="0" w:line="262" w:lineRule="auto"/>
        <w:ind w:left="180" w:right="432"/>
      </w:pPr>
      <w:r>
        <w:rPr>
          <w:rFonts w:ascii="Times New Roman" w:eastAsia="Times New Roman" w:hAnsi="Times New Roman"/>
          <w:color w:val="000000"/>
          <w:sz w:val="24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8E28CA" w:rsidRDefault="0097574F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Использовать буквы для обозначения чисе</w:t>
      </w:r>
      <w:r>
        <w:rPr>
          <w:rFonts w:ascii="Times New Roman" w:eastAsia="Times New Roman" w:hAnsi="Times New Roman"/>
          <w:color w:val="000000"/>
          <w:sz w:val="24"/>
        </w:rPr>
        <w:t>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E28CA" w:rsidRDefault="0097574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Находить неизвестный компонент равенства.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8E28CA" w:rsidRDefault="0097574F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Решать </w:t>
      </w:r>
      <w:r>
        <w:rPr>
          <w:rFonts w:ascii="Times New Roman" w:eastAsia="Times New Roman" w:hAnsi="Times New Roman"/>
          <w:color w:val="000000"/>
          <w:sz w:val="24"/>
        </w:rPr>
        <w:t>многошаговые текстовые задачи арифметическим способом.</w:t>
      </w:r>
    </w:p>
    <w:p w:rsidR="008E28CA" w:rsidRDefault="008E28CA">
      <w:pPr>
        <w:sectPr w:rsidR="008E28CA">
          <w:pgSz w:w="11900" w:h="16840"/>
          <w:pgMar w:top="286" w:right="796" w:bottom="296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90" w:line="220" w:lineRule="exact"/>
      </w:pPr>
    </w:p>
    <w:p w:rsidR="008E28CA" w:rsidRDefault="0097574F">
      <w:pPr>
        <w:tabs>
          <w:tab w:val="left" w:pos="180"/>
        </w:tabs>
        <w:autoSpaceDE w:val="0"/>
        <w:autoSpaceDN w:val="0"/>
        <w:spacing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связанные с отношением, пропорциональностью величин, процентами; решать три основные задачи на дроби и проценты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</w:t>
      </w:r>
      <w:r>
        <w:rPr>
          <w:rFonts w:ascii="Times New Roman" w:eastAsia="Times New Roman" w:hAnsi="Times New Roman"/>
          <w:color w:val="000000"/>
          <w:sz w:val="24"/>
        </w:rPr>
        <w:t xml:space="preserve">тствующих величин.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буквенные выражения по условию задачи.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</w:t>
      </w:r>
      <w:r>
        <w:rPr>
          <w:rFonts w:ascii="Times New Roman" w:eastAsia="Times New Roman" w:hAnsi="Times New Roman"/>
          <w:color w:val="000000"/>
          <w:sz w:val="24"/>
        </w:rPr>
        <w:t>влять информацию с помощью таблиц, линейной и столбчатой диаграмм.</w:t>
      </w:r>
    </w:p>
    <w:p w:rsidR="008E28CA" w:rsidRDefault="0097574F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8E28CA" w:rsidRDefault="0097574F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Пользоваться геометрическими понятиями: равенство фигур, симметрия; использовать </w:t>
      </w:r>
      <w:r>
        <w:rPr>
          <w:rFonts w:ascii="Times New Roman" w:eastAsia="Times New Roman" w:hAnsi="Times New Roman"/>
          <w:color w:val="000000"/>
          <w:sz w:val="24"/>
        </w:rPr>
        <w:t>терминологию, связанную с симметрией: ось симметрии, центр симметрии.</w:t>
      </w:r>
    </w:p>
    <w:p w:rsidR="008E28CA" w:rsidRDefault="0097574F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</w:t>
      </w:r>
      <w:r>
        <w:rPr>
          <w:rFonts w:ascii="Times New Roman" w:eastAsia="Times New Roman" w:hAnsi="Times New Roman"/>
          <w:color w:val="000000"/>
          <w:sz w:val="24"/>
        </w:rPr>
        <w:t>развёрнутый и тупой углы.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Находить, используя чертёжные инструменты, расстояния: между двумя точками, от точки д</w:t>
      </w:r>
      <w:r>
        <w:rPr>
          <w:rFonts w:ascii="Times New Roman" w:eastAsia="Times New Roman" w:hAnsi="Times New Roman"/>
          <w:color w:val="000000"/>
          <w:sz w:val="24"/>
        </w:rPr>
        <w:t>о прямой, длину пути на квадратной сетке.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</w:t>
      </w:r>
      <w:r>
        <w:rPr>
          <w:rFonts w:ascii="Times New Roman" w:eastAsia="Times New Roman" w:hAnsi="Times New Roman"/>
          <w:color w:val="000000"/>
          <w:sz w:val="24"/>
        </w:rPr>
        <w:t xml:space="preserve">ни единицы измерения площади через другие.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E28CA" w:rsidRDefault="0097574F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Изображать на клетчатой бумаге прямоугольный параллелепипед.</w:t>
      </w:r>
    </w:p>
    <w:p w:rsidR="008E28CA" w:rsidRDefault="009757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объ</w:t>
      </w:r>
      <w:r>
        <w:rPr>
          <w:rFonts w:ascii="Times New Roman" w:eastAsia="Times New Roman" w:hAnsi="Times New Roman"/>
          <w:color w:val="000000"/>
          <w:sz w:val="24"/>
        </w:rPr>
        <w:t>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8E28CA" w:rsidRDefault="0097574F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Решать несложные задачи на нахождение геометрических величин в практических ситуациях.</w:t>
      </w:r>
    </w:p>
    <w:p w:rsidR="008E28CA" w:rsidRDefault="008E28CA">
      <w:pPr>
        <w:sectPr w:rsidR="008E28CA">
          <w:pgSz w:w="11900" w:h="16840"/>
          <w:pgMar w:top="310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4" w:line="220" w:lineRule="exact"/>
      </w:pPr>
    </w:p>
    <w:p w:rsidR="008E28CA" w:rsidRDefault="0097574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E28C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</w:tr>
      <w:tr w:rsidR="008E28C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Натуральные числа. Действия с натуральными числами</w:t>
            </w:r>
          </w:p>
        </w:tc>
      </w:tr>
      <w:tr w:rsidR="008E28C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Арифметические действия с многозначными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прикидку и оценку значений числовых выражений, применять при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ёмы проверки результата;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(resh.edu.ru);</w:t>
            </w:r>
          </w:p>
        </w:tc>
      </w:tr>
      <w:tr w:rsidR="008E28C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выражения, порядок действий, использование скобок.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прикидку и оценку значений числовых выражений, применять при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ёмы проверки результата;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ование; 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27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09.09.2022 14.09.2022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чисел с заданными свойствами, распознавать верные и неверные утверждения о свойствах чисел, опровергать неверные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утверждения с помощью контрпримеров;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(resh.edu.ru); infourok.ru,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8E28C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Делители и кратные числа;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наибольший общий делитель и наименьшее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общее кратное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числовые закономерности, проводить числовые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эксперименты, выдвигать и обосновывать гипотезы;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наибольшего общего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делителя и наименьшего общего кратного, простого и составного чисел; использовать эти понятия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условия делимости на 4 и 6;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 https://uztest.ru.</w:t>
            </w:r>
          </w:p>
        </w:tc>
      </w:tr>
      <w:tr w:rsidR="008E28CA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Разложение числа на простые множители.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алгоритмы вычисления наибольшего общего делителя и наименьшего общ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его кратного двух чисел, алгоритм разложения числа на простые множители;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условия делимости на 4 и 6;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https://uztest.ru.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2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Делимость суммы и произведения.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делимости суммы и произведения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(resh.edu.ru);</w:t>
            </w:r>
          </w:p>
        </w:tc>
      </w:tr>
      <w:tr w:rsidR="008E28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03.10.2022 06.10.2022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математические предложения с помощью связок «и»,«или», «если…, то…»;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 https://uztest.ru.</w:t>
            </w:r>
          </w:p>
        </w:tc>
      </w:tr>
      <w:tr w:rsidR="008E28C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07.10.2022 12.10.2022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задачи, включающие понятия делимости,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арифметическим способом, использовать перебор всех возможных вариантов;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Прямые на плоскости</w:t>
            </w:r>
          </w:p>
        </w:tc>
      </w:tr>
      <w:tr w:rsidR="008E28CA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многоугольники с параллельными, перпендикулярными сторонами;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Параллельные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 случаи взаимного расположения двух прямых;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параллельности и перпендикулярности прямых в пространстве;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1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18.10.2022 19.10.2022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в многоугольниках перпендикулярные и параллельные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стороны;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многоугольники с параллельными, перпендикулярными сторонами;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infourok.ru,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прямых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 случаи взаимного расположения двух прямых;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одить примеры параллельности и перпендикулярности прямых в пространстве;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в многоугольниках перпендикулярные и параллельные стороны;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многоугольники с параллельными, перпендикулярными сторонами;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расстояние между двумя точк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ами, от точки до прямой, длину пути на квадратной сетке, в том числе используя цифровые ресурсы;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роби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Обыкновенная дробь, основное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свойство дроби, 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24.10.2022 26.10.2022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 упорядочивать дроби, выбирать способ сравнения дробей; Представлять десятичные дроби в виде обыкновенных дробей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обыкновенные в виде десятичных, использовать эквивалентные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представления дробных чисел при их сравнении, при вычислениях;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https://vpr.sdamgia.ru.</w:t>
            </w:r>
          </w:p>
        </w:tc>
      </w:tr>
      <w:tr w:rsidR="008E28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и упорядочивание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27.10.2022 07.11.2022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 упорядочивать дроби, выбирать способ сравнения дробей; Представлять десятичные дроби в виде обыкновенных дробей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обыкновенные в виде десятичных, использовать эквивалентные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представления дробных чисел при их сравнении, при вычислениях; Испол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ьзовать десятичные дроби при преобразовании величин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метрической системе мер;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https://uztest.ru.</w:t>
            </w:r>
          </w:p>
        </w:tc>
      </w:tr>
      <w:tr w:rsidR="008E28CA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Десятичные дроби и метрическая система мер.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08.11.2022 09.11.2022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десятичные дроби в виде обыкновенных дробей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обыкновенные в виде десятичных, использовать эквивалентные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представления дробных чисел при их сравнении, при вычислениях; Использовать десятичные дроби при преобразовании величин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метрической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истеме мер;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арифметические действия с обыкновенными и десятичными дробями;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infourok.ru,</w:t>
            </w:r>
          </w:p>
        </w:tc>
      </w:tr>
      <w:tr w:rsidR="008E2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обыкновенными и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10.11.2022 14.11.2022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обыкновенными и десятичными дробями;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содержащих обыкновенные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десятичные дроби, выполнять преобразования дробей, выбирать способ, применять свойства арифметических действий для рационализ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ации вычислений;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uchi.ru,</w:t>
            </w:r>
          </w:p>
        </w:tc>
      </w:tr>
      <w:tr w:rsidR="008E28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15.11.2022 17.11.2022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путём отношение длины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окружности к её диаметру;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</w:t>
            </w:r>
          </w:p>
        </w:tc>
      </w:tr>
      <w:tr w:rsidR="008E28CA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в данном отношении.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18.11.2022 22.11.2022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отношения и пропорции, находить отношение величин, делить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величину в данном отношении. Находить экспериментальным путём отношение длины окружности к её диаметру;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Масштаб, пропорция.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23.11.2022 25.11.2022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Интерпретировать масштаб как отношение величин, находить масштаб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плана, карты и вычислять расстояния, используя масштаб;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что такое процент, употреблять обороты речи со словом«процент»;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https://vpr.sdamgia.ru.</w:t>
            </w:r>
          </w:p>
        </w:tc>
      </w:tr>
      <w:tr w:rsidR="008E28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процента.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28.11.2022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Выражать проценты в дробях и дроби в процентах, отношение двух величин в процентах;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процент от числа и число по его проценту;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Округлять дроби и проценты, находить приближения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Единая коллекци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(resh.edu.ru);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Вычисление процента от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величины и величины по её проценту.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01.12.2022 06.12.2022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Приводить, разбирать, оценивать различные решения, записи решений текс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товых задач;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infourok.ru,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 держащих дроби и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07.12.2022 12.12.2022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Приводить, разбирать, оценивать различные решения, записи решений текстовых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Извлекать информацию из таблиц и диаграмм, интерпретировать табличные данные, определять наибольшее и наименьшее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представленных данных;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</w:t>
            </w:r>
          </w:p>
        </w:tc>
      </w:tr>
      <w:tr w:rsidR="008E28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 «Отношение длины окружности к её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диаметру»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204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Симметрия</w:t>
            </w:r>
          </w:p>
        </w:tc>
      </w:tr>
      <w:tr w:rsidR="008E28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Осевая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прямоугольник, окружность), симметричную данной относительно прямой,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примеры симметрии в окружающем мире;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из бумаги две фигуры, симметричные относительно прямой;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прямоугольник, окружность), симметричную данной относительно прямой, точки;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примеры симметрии в окружающем мире;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из бумаги две фигуры, симметричные относительно прямой;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 симметричных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из бумаги две фигуры, симметричные относительно прямой;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«Осевая симметрия».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геометрические конфигурации, используя свойство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симметрии, в том числе с помощью цифровых ресурсов;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изученных фигур, связанные с симметрией, используя эксперимент, наблюдение, моделирование;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Обосновывать, опровергать с помощью контрпримеров утверждения о симметрии фигур;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270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</w:t>
            </w:r>
          </w:p>
        </w:tc>
      </w:tr>
      <w:tr w:rsidR="008E28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Обосновывать, опровергать с помощью контрпримеров утверждения о симметрии фигур;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Выражения с буквами</w:t>
            </w:r>
          </w:p>
        </w:tc>
      </w:tr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буквы для обозначения чисел, при записи математических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утверждений, составлять буквенные выражения по условию задачи;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uchi.ru,</w:t>
            </w:r>
          </w:p>
        </w:tc>
      </w:tr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Буквенные выражения и числовые подстановки.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 несложные числовые закономерности, использовать буквы для их записи;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infourok.ru,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Буквенные равенства,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числовое значение буквенного выражения при заданных значениях букв;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 https://uztest.ru.</w:t>
            </w:r>
          </w:p>
        </w:tc>
      </w:tr>
      <w:tr w:rsidR="008E28CA">
        <w:trPr>
          <w:trHeight w:hRule="exact" w:val="1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27.12.2022 29.12.2022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Записывать формулы: периметра и площади прямоугольника, квадрата; длины окружности, площади круга; выполнять вычисления по этим формулам;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формулы, выражающие зависимости между величинами: скорость, время, расстояние; цена, количество, стоимость;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производительность, время, объём работы; выполнять вычисления по этим формулам;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неизвестный компонент арифметического действия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Нагляднаягеометрия. Фигуры на плоскости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примеры четырёхугольников.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Письменный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Прямоугольник, квадрат: свойства сторон, углов, диагоналей.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11.01.2023 12.01.2023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и обсуждать способы, алгоритмы по строения;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</w:t>
            </w:r>
          </w:p>
        </w:tc>
      </w:tr>
      <w:tr w:rsidR="008E28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 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tps://uztest.ru.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 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Распознавать, изображать остроугольный, прямоугольный, тупоугольный, равнобедренный, равно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сторонний треугольники;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 https://uztest.ru.</w:t>
            </w:r>
          </w:p>
        </w:tc>
      </w:tr>
      <w:tr w:rsidR="008E28C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периметр многоугольника, площадь многоугольника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https://vpr.sdamgia.ru. https://uztest.ru.</w:t>
            </w:r>
          </w:p>
        </w:tc>
      </w:tr>
      <w:tr w:rsidR="008E28CA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Площадь фигуры.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chool-collection.edu.ru);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 периметра и площади прямоугольника.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приближённое измерение длин и площадей на клетчатой бумаге, приближённое измерение длины окружности, площади круга;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Приближённое измерение площади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25.01.2023 26.01.2023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приближённое измерение длин и площадей на клетчатой бумаге, приближённое измерение длины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окружности, площади круга;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https://vpr.sdamgia.ru. https://uztest.ru.</w:t>
            </w:r>
          </w:p>
        </w:tc>
      </w:tr>
      <w:tr w:rsidR="008E28C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«Площадь круга»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используя эксперимент, наблюдение, моделирование,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свойства прямоугольника, квадрата, разбивать на треугольники;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Обосновывать, опровергать с помощью контрпримеров утверждения о прямоугольнике, квадрате, распознавать верные и неверные утверждения; Измерять и строить с помощью транспортира углы, в том числе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многоугольнике, сравнивать углы; распознавать острые, прямые, тупые, развёрнутые углы;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Распознавать, изображать остроугольный, прямоугольный, тупоугольный, равнобедренный, равно сторонний треугольники;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infourok.ru, uchi.ru,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vpr.sdamgia.ru.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Положительные и отрицательные числа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Целые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целые числа, положительные и отрицательные числа точками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 числовой прямой, использовать числовую прямую для сравнения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uchi.ru,</w:t>
            </w:r>
          </w:p>
        </w:tc>
      </w:tr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Модуль числа, геометрическая интерпретация модуля.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02.02.2023 08.02.2023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сравнения, упорядочивать целые числа; находить модуль числа;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09.02.2023 15.02.2023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collection.edu.ru);</w:t>
            </w:r>
          </w:p>
        </w:tc>
      </w:tr>
      <w:tr w:rsidR="008E28C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Положительные и отрицательные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16.02.2023 28.02.2023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26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положительных и отрицательных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правила сравнения, упорядочивать целые числа; находить модуль числа;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действия с положительными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отрицательными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07.03.2023 20.03.2023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правила вычисления с положительными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21.03.2023 03.04.2023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свойства сложения и умножения для преобразования сумм и произведений;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8. Представление данных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координаты точек;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Координаты точки на плоскости, абсцисса и ордината.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 столбчатые и круговые диаграммы; интерпретировать данные; строить столбчатые диаграммы;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1. Единая коллекция цифровых 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2. Российская электронная школа (resh.edu.ru);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 infourok.ru,</w:t>
            </w:r>
          </w:p>
        </w:tc>
      </w:tr>
      <w:tr w:rsidR="008E2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Столбчатые и круговые диаграммы.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информацию, представленную в таблицах, на диаграммах для решения текстовых задач и задач из реальной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llection.edu.ru);</w:t>
            </w:r>
          </w:p>
        </w:tc>
      </w:tr>
      <w:tr w:rsidR="008E28C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диаграмм».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иллюстрировать понятие прямоугольной системы координат на плоскости, использовать терминологию; строить на координатной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плоскости точки и фигуры по заданным координатам, находить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координаты точек;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 столбчатые и круговые диаграммы; интерпретировать данные; строить столбчатые диаграммы;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информацию, представленную в таблицах, на диаграммах для решения тек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стовых задач и задач из реальной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(resh.edu.ru);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Решение текстовых задач, со держащих данные, представ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ленные в таблицах и на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диаграммах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информацию, представленную в таблицах, на диаграммах для решения текстовых задач и задач из реальной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0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 vpr.sdamgia.ru. https://vpr.sdamgia.ru.. https://uztest.ru.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Раздел. 9.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Нагляднаягеометрия. Фигуры в пространстве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462"/>
        <w:gridCol w:w="528"/>
        <w:gridCol w:w="1104"/>
        <w:gridCol w:w="1142"/>
        <w:gridCol w:w="864"/>
        <w:gridCol w:w="5150"/>
        <w:gridCol w:w="1238"/>
        <w:gridCol w:w="2546"/>
      </w:tblGrid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 (school-collection.edu.ru);</w:t>
            </w:r>
          </w:p>
        </w:tc>
      </w:tr>
      <w:tr w:rsidR="008E28C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пространственных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окружающего мира, имеющих формы названных тел;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терминологию: вершина, ребро, грань, основание, высота, радиус и диаметр, развёртка;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 (resh.edu.ru);</w:t>
            </w:r>
          </w:p>
        </w:tc>
      </w:tr>
      <w:tr w:rsidR="008E28CA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Примеры развёрток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многогранников, цилиндра и конуса.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развёртки параллелепипеда, куба, призмы, пирамиды,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конуса, цилиндра; конструировать данные тела из развёрток, создавать их модели;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(resh.edu.ru);</w:t>
            </w:r>
          </w:p>
        </w:tc>
      </w:tr>
      <w:tr w:rsidR="008E28C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 «Создание моделей пространственных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фигур».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модели пространственных фигур (из бумаги, проволоки, пластилина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образовательных ресурсов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(school-collection.edu.ru);</w:t>
            </w:r>
          </w:p>
        </w:tc>
      </w:tr>
      <w:tr w:rsidR="008E28C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объёма; единицы измерения объёма.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формулу объёма прямоугольного параллелепипеда;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27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vpr.sdamgia.ru.https://vpr.sdamgia.ru.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https://uztest.ru.</w:t>
            </w:r>
          </w:p>
        </w:tc>
      </w:tr>
      <w:tr w:rsidR="008E28C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параллелепипеда, куба, формулы объёма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27.04.2023 02.05.2023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по формулам: объём прямоугольного параллелепипеда, куба;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единицы измерения объёма; вычислять объёмы тел, составленных из кубов, параллелепипедов; решать задачи с реальными данными;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формулу объёма прямоугольного параллелепипеда;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по формулам: объём прямоугольного параллелепипеда,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куба; использовать единицы измерения объёма; вычислять объёмы тел, составленных из кубов, параллелепипедов; решать задачи с реальными данными;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(resh.edu.ru);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infourok.ru,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9. Повторение, обобщение, систематизация</w:t>
            </w:r>
          </w:p>
        </w:tc>
      </w:tr>
      <w:tr w:rsidR="008E28C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 основных понятий и методов курсов 5 и 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классов обобщение,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03.05.2023 31.05.2023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содержащих натуральные, целые,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положительные и отрицательные числа, обыкновенные и десятичные дроби, выполнять преобразования чисел и выражений;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из реал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ьной жизни, применять математические знания для решения задач из других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разными способами, сравнивать, выбирать способы решения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Осуществлять самоконтроль выполняемых действий и самопроверку результата вычислений;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образовательных ресурсов (school-collection.edu.ru);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(resh.edu.ru);</w:t>
            </w:r>
          </w:p>
        </w:tc>
      </w:tr>
      <w:tr w:rsidR="008E28CA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  <w:tr w:rsidR="008E28CA">
        <w:trPr>
          <w:trHeight w:hRule="exact" w:val="52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sectPr w:rsidR="008E28C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6" w:line="220" w:lineRule="exact"/>
      </w:pPr>
    </w:p>
    <w:p w:rsidR="008E28CA" w:rsidRDefault="0097574F">
      <w:pPr>
        <w:autoSpaceDE w:val="0"/>
        <w:autoSpaceDN w:val="0"/>
        <w:spacing w:after="288" w:line="230" w:lineRule="auto"/>
      </w:pPr>
      <w:r>
        <w:rPr>
          <w:rFonts w:ascii="Times New Roman" w:eastAsia="Times New Roman" w:hAnsi="Times New Roman"/>
          <w:b/>
          <w:color w:val="000000"/>
          <w:w w:val="98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44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п/п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Тема урока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изучения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Виды, формы контроля</w:t>
            </w:r>
          </w:p>
        </w:tc>
      </w:tr>
      <w:tr w:rsidR="008E28CA">
        <w:trPr>
          <w:trHeight w:hRule="exact" w:val="74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 xml:space="preserve">всего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</w:rPr>
              <w:t>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CA" w:rsidRDefault="008E28CA"/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Сложение и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многозначными натуральными числами.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01.09.2022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Умножение и деление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многозначными натуральными числами.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02.09.2022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8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Диктант;</w:t>
            </w:r>
          </w:p>
        </w:tc>
      </w:tr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Арифметические действия с многозначными натуральными числами.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05.09.2022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Тестирование;</w:t>
            </w:r>
          </w:p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Числовые выражения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Порядок действий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25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Числовые выражения, порядок действий, использование скобок.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08.09.2022 ;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6" w:lineRule="auto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Округление натуральных чисел.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09.09.2022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Классы и разряды натуральных чисел.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Тестирование;</w:t>
            </w:r>
          </w:p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Приближенные значения натуральных чисел.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8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 Числовые выражения" Стартовый контроль.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98" w:right="556" w:bottom="866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числа; наибольший общий делитель и наименьшее общее кратное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Диктант;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Делители и кратные числа;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Наибольший общий делитель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19.09.2022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Наименьшее общее кратное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20.09.2022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3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Простые и составные 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21.09.2022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Диктант;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Таблица простых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22.09.2022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right="158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Разложение числа на простые множители.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"Делители и кратные"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Делимость суммы и произведения.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Признаки делимости суммы и 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Признаки делимости произведения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29.09.2022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Делимость чисел на 25, 8, 125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30.09.2022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Деление с остатком.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03.10.2022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Деление натуральных чисел с остатком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04.10.2022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Значение неправильных 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05.10.2022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698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Формула  деления с остатком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22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текстовых задач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83" w:lineRule="auto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задач с остатком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задач с помощью уравнения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"Делимость суммы и произведения"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Перпендикулярные прямые.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Параллельные прямые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Расстояние между двумя точками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Расстояние от точки до прямой.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18.10.2022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Длина пути на квадратной сетке.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19.10.2022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249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Примеры прямых в пространстве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20.10.2022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3" w:lineRule="auto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 Прямые на плоскости"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21.10.2022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3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Обыкновенные дроби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24.10.2022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8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Диктант;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876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226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39.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Основное свойство дроби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25.10.2022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3" w:lineRule="auto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Сокращение дробей.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Тестирование;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Сравнение дробей.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Дроби на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координатном луче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28.10.2022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Сравнение и упорядочивание дробей.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Десятичные дроби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08.11.2022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Метрическая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система мер.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09.11.2022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129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Сложение и вычитание с обыкновенными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14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Умножение и деление с обыкновенными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Сложение и вычитание с десятичными дробями.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49.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Умножение и деление с десятичными дробями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"Дроби"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Отношение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7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Частное двух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18.11.2022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768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Деление в данном отношении.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21.11.2022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Величины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отношений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22.11.2022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Тестирование;</w:t>
            </w:r>
          </w:p>
        </w:tc>
      </w:tr>
      <w:tr w:rsidR="008E28CA">
        <w:trPr>
          <w:trHeight w:hRule="exact" w:val="4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Равенство двух величин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Масштаб. Виды масштаба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24.11.2022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Понятие пропорции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25.11.2022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Основное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свойство пропорции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59.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Понятие процента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29.11.2022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Процент от 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30.11.2022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Нахождение числа по его процентам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01.12.2022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1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Вычисление процента от величины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02.12.2022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Величины по её проценту.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05.12.2022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35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Вычисление процента от величины и величины по её проценту.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текстовых задач, со держащие дроби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текстовых задач, со держащие проценты.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08.12.2022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Решение текстовых задач, со держащих дроби и проценты.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09.12.2022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 "Процент. Пропорция"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Осевая симметрия.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Центральная симметрия.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536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6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Построение симметричных фигур.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 «Осевая симметрия».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19.12.2022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Симметрия на плоскости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20.12.2022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Симметрия в пространстве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21.12.2022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Применение букв для записи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математических выражений и предложений.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22.12.2022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Буквенные выражения и числовые подстановки.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Буквенные равенства,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нахождение неизвестного компонента.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11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79.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Формулы пути, расстояния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Формулы скорости и времени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Контрольная работа " Буквенные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выражения и формулы"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29.12.2022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Четырёхугольник, примеры четырёхугольников.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30.12.2022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Прямоугольник, квадрат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Свойства сторон, углов, диагоналей.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6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Измерение углов.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работа;</w:t>
            </w:r>
          </w:p>
        </w:tc>
      </w:tr>
      <w:tr w:rsidR="008E28CA">
        <w:trPr>
          <w:trHeight w:hRule="exact" w:val="4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Виды треугольников.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Периметр многоугольника.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Периметр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четырехугольника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18.01.2023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676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89.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Площадь четырехугольников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19.01.2023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Площадь фигур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20.01.2023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Формула периметра  прямоугольника.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Формула площади прямоугольника.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24.01.2023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Измерение площадей фигур.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25.01.2023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Приближённое измерение площади фигур.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 «Площадь круга»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Целые числа.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Положительные числа.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31.01.2023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Отрицательные числа.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01.02.2023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99.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Модуль 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02.02.2023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100. Геометрическая интерпретация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модуля.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03.02.2023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101. Обозначения модуля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102. Сравнение чисел с модулем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103. Модуль числа, геометрическая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интерпретация модуля.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08.02.2023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312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104. Числовые промежутки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09.02.2023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Числовые промежутки на числовом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луче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106. Множество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107. Открытый луч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108. Контрольная работа "Числовые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промежутки"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109.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109.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110. Противоположные 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111. Положительные и отрицательные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точки на координатной прямой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112. Пары противоположных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28.02.2023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113. Сравнение положительных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01.03.2023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114. Сравнение отрицательных чисел.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02.03.2023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3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115. Сравнение положительных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отрицательных чисел.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03.03.2023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Тестирование;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116. Перемещение точки и изменение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величин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22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117. Сложение чисел с помощью координатной прямой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3" w:lineRule="auto"/>
              <w:ind w:left="140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листа»;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768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118. Сложение отрицательных чисел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помощью координатной прямой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09.03.2023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119. Сложение 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120. Вычитание 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Сложение чисел с разными знаками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Вычитание чисел с разными знаками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123. Совместные действия с числами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разных знаков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124. Умножение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125. Деление 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20.03.2023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Свойства умножения отрицательных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21.03.2023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127. Свойства деления отрицательных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22.03.2023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128. Рациональные и иррациональные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522" w:right="144" w:hanging="52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129.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положительными и отрицательными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числами.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24.03.2023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Решение задач с помощью уравнений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131. Задачи с рациональными числами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132. Решение задач на составление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буквенных выражений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29.03.2023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133. Решение текстовых задач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134. Решение текстовых задач разными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способами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31.03.2023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522" w:right="144" w:hanging="52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135. Контрольная работа "Действия с положительными и отрицательными числами"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03.04.2023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486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17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Прямоугольная система координат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плоскости.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04.04.2023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работа;</w:t>
            </w:r>
          </w:p>
        </w:tc>
      </w:tr>
      <w:tr w:rsidR="008E28CA">
        <w:trPr>
          <w:trHeight w:hRule="exact" w:val="16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137. Координаты точки на плоскости,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абсцисса и ордината.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05.04.2023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Столбчатые и круговые диаграммы.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06.04.2023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139.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8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139. Практическая работа «Построение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диаграмм».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07.04.2023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522" w:right="144" w:hanging="52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140. Решение текстовых задач,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содержащих данные, представленные в таблицах и на диаграммах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работа "Представление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данных"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2" w:hanging="14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Прямоугольный параллелепипед, куб, призма, пирамида, конус, цилиндр, шар и сфера.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143. Изображение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фигур.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13.04.2023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Примеры развёрток многогранников,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цилиндра и конуса.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145. Практическая работа «Создание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моделей 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пространственных фигур».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24.04.2023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146. Понятие объёма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25.04.2023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147. Единицы измерения объёма.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148. Объём прямоугольного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параллелепипеда,</w:t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 формулы объёма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27.04.2023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149. Объём куба, формулы объёма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28.04.2023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150. Контрольная работа "Объем"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02.05.2023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Сложения и вычитания многозначных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натуральных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03.05.2023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Умножение и деление многозначных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натуральных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04.05.2023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344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0"/>
        <w:gridCol w:w="3742"/>
        <w:gridCol w:w="660"/>
        <w:gridCol w:w="1464"/>
        <w:gridCol w:w="1508"/>
        <w:gridCol w:w="1116"/>
        <w:gridCol w:w="1648"/>
      </w:tblGrid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Прямые на плоскости: параллельные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перпендикулярные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05.05.2023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154. Сравнение 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08.05.2023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Тестирование;</w:t>
            </w:r>
          </w:p>
        </w:tc>
      </w:tr>
      <w:tr w:rsidR="008E28CA">
        <w:trPr>
          <w:trHeight w:hRule="exact" w:val="10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Сложение и вычитание обыкновенных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и смешанных 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10.05.2023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Умножение и деление обыкновенных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11.05.2023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Сложение и вычитание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12.05.2023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522"/>
              </w:tabs>
              <w:autoSpaceDE w:val="0"/>
              <w:autoSpaceDN w:val="0"/>
              <w:spacing w:before="9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158. Умножение и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дробей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15.05.2023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159. Симметрия на плоскости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160. Фигуры на плоскости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17.05.2023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161. Координатная плоскость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18.05.2023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522" w:right="432" w:hanging="52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162. Сложение и вычитание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положительных и 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19.05.2023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10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Умножение и деление положительных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и отрицательных чисел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22.05.2023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7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164. Решение текстовых задач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23.05.2023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8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Решение задач с помощью уравнений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24.05.2023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166. Отношения и пропорции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25.05.2023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контроль;</w:t>
            </w:r>
          </w:p>
        </w:tc>
      </w:tr>
      <w:tr w:rsidR="008E28CA">
        <w:trPr>
          <w:trHeight w:hRule="exact" w:val="4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167. Графики и их виды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26.05.2023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  <w:tr w:rsidR="008E28CA">
        <w:trPr>
          <w:trHeight w:hRule="exact" w:val="16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168. Построение графиков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0.25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29.05.2023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81" w:lineRule="auto"/>
              <w:ind w:left="140" w:right="144" w:hanging="14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Практическая работа;</w:t>
            </w:r>
          </w:p>
        </w:tc>
      </w:tr>
      <w:tr w:rsidR="008E28CA">
        <w:trPr>
          <w:trHeight w:hRule="exact" w:val="7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169.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2"/>
              </w:tabs>
              <w:autoSpaceDE w:val="0"/>
              <w:autoSpaceDN w:val="0"/>
              <w:spacing w:before="90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Итоговая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форма ВПР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30.05.2023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tabs>
                <w:tab w:val="left" w:pos="140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</w:rPr>
              <w:t>работа;</w:t>
            </w:r>
          </w:p>
        </w:tc>
      </w:tr>
      <w:tr w:rsidR="008E28CA">
        <w:trPr>
          <w:trHeight w:hRule="exact" w:val="10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170.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71" w:lineRule="auto"/>
              <w:ind w:left="522" w:right="288" w:hanging="522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170. Повторение основных понятий и методов курса 6 класса обобщение, систематизация знаний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8E28CA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31.05.2023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 xml:space="preserve"> Устный опрос;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638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62"/>
        <w:gridCol w:w="660"/>
        <w:gridCol w:w="1464"/>
        <w:gridCol w:w="4272"/>
      </w:tblGrid>
      <w:tr w:rsidR="008E28CA">
        <w:trPr>
          <w:trHeight w:hRule="exact" w:val="72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170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8CA" w:rsidRDefault="0097574F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</w:rPr>
              <w:t>6.5</w:t>
            </w:r>
          </w:p>
        </w:tc>
      </w:tr>
    </w:tbl>
    <w:p w:rsidR="008E28CA" w:rsidRDefault="008E28CA">
      <w:pPr>
        <w:autoSpaceDE w:val="0"/>
        <w:autoSpaceDN w:val="0"/>
        <w:spacing w:after="0" w:line="14" w:lineRule="exact"/>
      </w:pPr>
    </w:p>
    <w:p w:rsidR="008E28CA" w:rsidRDefault="008E28CA">
      <w:pPr>
        <w:sectPr w:rsidR="008E28CA">
          <w:pgSz w:w="11900" w:h="16840"/>
          <w:pgMar w:top="284" w:right="556" w:bottom="1440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28CA" w:rsidRDefault="00975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</w:t>
      </w:r>
      <w:r>
        <w:rPr>
          <w:rFonts w:ascii="Times New Roman" w:eastAsia="Times New Roman" w:hAnsi="Times New Roman"/>
          <w:b/>
          <w:color w:val="000000"/>
          <w:sz w:val="24"/>
        </w:rPr>
        <w:t>НЫЕ МАТЕРИАЛЫ ДЛЯ УЧЕНИКА</w:t>
      </w:r>
    </w:p>
    <w:p w:rsidR="008E28CA" w:rsidRDefault="0097574F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Виленкин Н.Я., Жохов В.И., Чесноков А.С., Шварцбурд С.И. Математика Общество с ограниченной ответственностью "ИОЦ Мнемозина"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А.С. Чесноков. Дидактические материалы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8E28CA" w:rsidRDefault="0097574F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Я.Н. Виленкин Математика. Арифметика. Геометрия.5 -6 класс: учебник для общеобразовательных учреждений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М.: Просвещение, 2020.</w:t>
      </w:r>
    </w:p>
    <w:p w:rsidR="008E28CA" w:rsidRDefault="0097574F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Учебные интерактивные пособия к учебникам 5-6 классы на СД</w:t>
      </w:r>
    </w:p>
    <w:p w:rsidR="008E28CA" w:rsidRDefault="0097574F">
      <w:pPr>
        <w:autoSpaceDE w:val="0"/>
        <w:autoSpaceDN w:val="0"/>
        <w:spacing w:before="406" w:after="0" w:line="286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Жохов В.И. Обучение математики 5 - 6 кл. методическое пособие для учи</w:t>
      </w:r>
      <w:r>
        <w:rPr>
          <w:rFonts w:ascii="Times New Roman" w:eastAsia="Times New Roman" w:hAnsi="Times New Roman"/>
          <w:color w:val="000000"/>
          <w:sz w:val="24"/>
        </w:rPr>
        <w:t xml:space="preserve">теля.- Мнемозина 2020 Жохов В.И. Преподавание математики 5-6 кл. методическое пособие.- М. : Просвещение.2020 Жохов В.И. Математический диктант 5-6 кл. - Мнемозина 2020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Жохов В.И. Математический тренажер 5-6 кл. - Мнемозина 2019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Рудницкая Рабочие тетради</w:t>
      </w:r>
      <w:r>
        <w:rPr>
          <w:rFonts w:ascii="Times New Roman" w:eastAsia="Times New Roman" w:hAnsi="Times New Roman"/>
          <w:color w:val="000000"/>
          <w:sz w:val="24"/>
        </w:rPr>
        <w:t xml:space="preserve"> в двух частях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Н.Я. Виленкин За страницами учебника математики 5-6 классы. Просвещение 2019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Жохов В.И. Контрольные работы по математике 5-6кл Мнемозина 2020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ЧесноковА.С. Дидактические материалы 5 кл. Просвещение 2020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ЧесноковА.С. Дидактические материал</w:t>
      </w:r>
      <w:r>
        <w:rPr>
          <w:rFonts w:ascii="Times New Roman" w:eastAsia="Times New Roman" w:hAnsi="Times New Roman"/>
          <w:color w:val="000000"/>
          <w:sz w:val="24"/>
        </w:rPr>
        <w:t>ы 6 кл. Просвещение 2020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E28CA" w:rsidRDefault="0097574F">
      <w:pPr>
        <w:autoSpaceDE w:val="0"/>
        <w:autoSpaceDN w:val="0"/>
        <w:spacing w:before="166" w:after="0" w:line="281" w:lineRule="auto"/>
        <w:ind w:right="1872"/>
      </w:pPr>
      <w:r>
        <w:rPr>
          <w:rFonts w:ascii="Times New Roman" w:eastAsia="Times New Roman" w:hAnsi="Times New Roman"/>
          <w:color w:val="000000"/>
          <w:sz w:val="24"/>
        </w:rPr>
        <w:t xml:space="preserve">1. Единая коллекция цифровых образовательных ресурсов (school- collection.edu.ru); 2. Российская электронная школа (resh.edu.ru);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3. infourok.ru,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uchi.ru,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5. math5- vpr</w:t>
      </w:r>
      <w:r>
        <w:rPr>
          <w:rFonts w:ascii="Times New Roman" w:eastAsia="Times New Roman" w:hAnsi="Times New Roman"/>
          <w:color w:val="000000"/>
          <w:sz w:val="24"/>
        </w:rPr>
        <w:t>.sdamgia.ru.</w:t>
      </w:r>
    </w:p>
    <w:p w:rsidR="008E28CA" w:rsidRDefault="0097574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6. https://vpr.sdamgia.ru.</w:t>
      </w:r>
    </w:p>
    <w:p w:rsidR="008E28CA" w:rsidRDefault="0097574F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7. https://uztest.ru.</w:t>
      </w:r>
    </w:p>
    <w:p w:rsidR="008E28CA" w:rsidRDefault="008E28CA">
      <w:pPr>
        <w:sectPr w:rsidR="008E28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28CA" w:rsidRDefault="008E28CA">
      <w:pPr>
        <w:autoSpaceDE w:val="0"/>
        <w:autoSpaceDN w:val="0"/>
        <w:spacing w:after="78" w:line="220" w:lineRule="exact"/>
      </w:pPr>
    </w:p>
    <w:p w:rsidR="008E28CA" w:rsidRDefault="00975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</w:t>
      </w:r>
      <w:r>
        <w:rPr>
          <w:rFonts w:ascii="Times New Roman" w:eastAsia="Times New Roman" w:hAnsi="Times New Roman"/>
          <w:b/>
          <w:color w:val="000000"/>
          <w:sz w:val="24"/>
        </w:rPr>
        <w:t>О-ТЕХНИЧЕСКОЕ ОБЕСПЕЧЕНИЕ ОБРАЗОВАТЕЛЬНОГО ПРОЦЕССА</w:t>
      </w:r>
    </w:p>
    <w:p w:rsidR="008E28CA" w:rsidRDefault="00975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8E28CA" w:rsidRDefault="0097574F">
      <w:pPr>
        <w:autoSpaceDE w:val="0"/>
        <w:autoSpaceDN w:val="0"/>
        <w:spacing w:before="166" w:after="0" w:line="271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>мультимедийный компьютер;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мультимедиапроектор;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таблицы, карточки</w:t>
      </w:r>
    </w:p>
    <w:p w:rsidR="008E28CA" w:rsidRDefault="0097574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8E28CA" w:rsidRDefault="0097574F">
      <w:pPr>
        <w:autoSpaceDE w:val="0"/>
        <w:autoSpaceDN w:val="0"/>
        <w:spacing w:before="166" w:after="0" w:line="283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Учебно-практическое и учебно-лабораторное </w:t>
      </w:r>
      <w:r>
        <w:rPr>
          <w:rFonts w:ascii="Times New Roman" w:eastAsia="Times New Roman" w:hAnsi="Times New Roman"/>
          <w:color w:val="000000"/>
          <w:sz w:val="24"/>
        </w:rPr>
        <w:t>оборудование: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доска магнитная с координатной сеткой;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комплект чертежных инструментов (классных и разда¬точных): линейка, транспортир, угольник (30°, 60°), угольник (45°, 45°), циркуль;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комплекты планиметрических и стереометрических тел (демонстрацион</w:t>
      </w:r>
      <w:r>
        <w:rPr>
          <w:rFonts w:ascii="Times New Roman" w:eastAsia="Times New Roman" w:hAnsi="Times New Roman"/>
          <w:color w:val="000000"/>
          <w:sz w:val="24"/>
        </w:rPr>
        <w:t>ный и раздаточный);—комплекты для моделирования (цветная бумага, картон, калька, клей, ножницы, пластилин).</w:t>
      </w:r>
    </w:p>
    <w:p w:rsidR="008E28CA" w:rsidRDefault="008E28CA">
      <w:pPr>
        <w:sectPr w:rsidR="008E28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74F" w:rsidRDefault="0097574F"/>
    <w:sectPr w:rsidR="0097574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17B6"/>
    <w:rsid w:val="0029639D"/>
    <w:rsid w:val="00326F90"/>
    <w:rsid w:val="008E28CA"/>
    <w:rsid w:val="0097574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FAE48D6-ABC4-4416-9811-E623B7C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Q+vxA79nn/TFyruKstz2DFlM82YSCsdUTmpjU9u1k7s=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nCC1jhSE+6JR8KK0MHGUejgNKkkykANqlzJqmusSm7A=</DigestValue>
    </Reference>
  </SignedInfo>
  <SignatureValue>SlBb2vhX/FS/TiYoEPiVBr2ziufbvVUISU732ANlUi9lUCAZAPoReb/mjfxoyZq/
swyCk/QAZw37kMg7TX84kw==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qHl4q9HJw6Owwy64h0SZhBQkmEg=</DigestValue>
      </Reference>
      <Reference URI="/word/fontTable.xml?ContentType=application/vnd.openxmlformats-officedocument.wordprocessingml.fontTable+xml">
        <DigestMethod Algorithm="http://www.w3.org/2000/09/xmldsig#sha1"/>
        <DigestValue>+mlLMZY6dY3bdfUapOGjmamlx90=</DigestValue>
      </Reference>
      <Reference URI="/word/numbering.xml?ContentType=application/vnd.openxmlformats-officedocument.wordprocessingml.numbering+xml">
        <DigestMethod Algorithm="http://www.w3.org/2000/09/xmldsig#sha1"/>
        <DigestValue>4BGtJSwleWqd42Mj5wWIgvzS3Fc=</DigestValue>
      </Reference>
      <Reference URI="/word/settings.xml?ContentType=application/vnd.openxmlformats-officedocument.wordprocessingml.settings+xml">
        <DigestMethod Algorithm="http://www.w3.org/2000/09/xmldsig#sha1"/>
        <DigestValue>zgk/rlInSqdbqoAWFeNaQql9VZA=</DigestValue>
      </Reference>
      <Reference URI="/word/styles.xml?ContentType=application/vnd.openxmlformats-officedocument.wordprocessingml.styles+xml">
        <DigestMethod Algorithm="http://www.w3.org/2000/09/xmldsig#sha1"/>
        <DigestValue>bftzfQovCdUQr2yNdBMhh3ImKNI=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2022-09-06T12:33:49Z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FDEE1-7B75-4C54-B70E-0FA64BA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10384</Words>
  <Characters>59189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69435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2022-08-31T16:03:00Z</dcterms:created>
  <dcterms:modified xsi:type="dcterms:W3CDTF">2022-08-31T16:03:00Z</dcterms:modified>
  <cp:category/>
</cp:coreProperties>
</file>