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34" w:rsidRDefault="00926634">
      <w:pPr>
        <w:autoSpaceDE w:val="0"/>
        <w:autoSpaceDN w:val="0"/>
        <w:spacing w:after="78" w:line="220" w:lineRule="exact"/>
      </w:pPr>
    </w:p>
    <w:p w:rsidR="00926634" w:rsidRPr="001E5EBF" w:rsidRDefault="001E5EBF">
      <w:pPr>
        <w:autoSpaceDE w:val="0"/>
        <w:autoSpaceDN w:val="0"/>
        <w:spacing w:after="0" w:line="230" w:lineRule="auto"/>
        <w:ind w:left="882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26634" w:rsidRPr="001E5EBF" w:rsidRDefault="001E5EBF">
      <w:pPr>
        <w:autoSpaceDE w:val="0"/>
        <w:autoSpaceDN w:val="0"/>
        <w:spacing w:before="670" w:after="0" w:line="230" w:lineRule="auto"/>
        <w:ind w:left="219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926634" w:rsidRPr="001E5EBF" w:rsidRDefault="001E5EBF">
      <w:pPr>
        <w:tabs>
          <w:tab w:val="left" w:pos="3224"/>
        </w:tabs>
        <w:autoSpaceDE w:val="0"/>
        <w:autoSpaceDN w:val="0"/>
        <w:spacing w:before="670" w:after="0" w:line="262" w:lineRule="auto"/>
        <w:ind w:right="288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Местная религиозная организация "Православный приход </w:t>
      </w:r>
      <w:proofErr w:type="spellStart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Клина </w:t>
      </w: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Московской епархии РПЦ</w:t>
      </w:r>
    </w:p>
    <w:p w:rsidR="00926634" w:rsidRPr="001E5EBF" w:rsidRDefault="001E5EBF">
      <w:pPr>
        <w:autoSpaceDE w:val="0"/>
        <w:autoSpaceDN w:val="0"/>
        <w:spacing w:before="672" w:after="0" w:line="230" w:lineRule="auto"/>
        <w:ind w:left="1968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926634" w:rsidRPr="001E5EBF" w:rsidRDefault="001E5EBF">
      <w:pPr>
        <w:autoSpaceDE w:val="0"/>
        <w:autoSpaceDN w:val="0"/>
        <w:spacing w:before="1436" w:after="0" w:line="245" w:lineRule="auto"/>
        <w:ind w:left="6422" w:right="1872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926634" w:rsidRPr="001E5EBF" w:rsidRDefault="001E5EBF">
      <w:pPr>
        <w:autoSpaceDE w:val="0"/>
        <w:autoSpaceDN w:val="0"/>
        <w:spacing w:before="182" w:after="0" w:line="230" w:lineRule="auto"/>
        <w:ind w:right="164"/>
        <w:jc w:val="right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1E5EB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1E5EB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Н.И.</w:t>
      </w:r>
    </w:p>
    <w:p w:rsidR="00926634" w:rsidRPr="00CD3D6E" w:rsidRDefault="001E5EBF">
      <w:pPr>
        <w:autoSpaceDE w:val="0"/>
        <w:autoSpaceDN w:val="0"/>
        <w:spacing w:before="182" w:after="0" w:line="230" w:lineRule="auto"/>
        <w:ind w:right="2374"/>
        <w:jc w:val="right"/>
        <w:rPr>
          <w:lang w:val="ru-RU"/>
        </w:rPr>
      </w:pPr>
      <w:r w:rsidRPr="00CD3D6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926634" w:rsidRPr="00CD3D6E" w:rsidRDefault="001E5EBF">
      <w:pPr>
        <w:autoSpaceDE w:val="0"/>
        <w:autoSpaceDN w:val="0"/>
        <w:spacing w:before="182" w:after="0" w:line="230" w:lineRule="auto"/>
        <w:ind w:right="1682"/>
        <w:jc w:val="right"/>
        <w:rPr>
          <w:lang w:val="ru-RU"/>
        </w:rPr>
      </w:pPr>
      <w:r w:rsidRPr="00CD3D6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9</w:t>
      </w:r>
      <w:r w:rsidRPr="00CD3D6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" </w:t>
      </w:r>
      <w:proofErr w:type="gramStart"/>
      <w:r w:rsidRPr="00CD3D6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08  2022</w:t>
      </w:r>
      <w:proofErr w:type="gramEnd"/>
      <w:r w:rsidRPr="00CD3D6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926634" w:rsidRPr="001E5EBF" w:rsidRDefault="001E5EBF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1649889)</w:t>
      </w:r>
    </w:p>
    <w:p w:rsidR="00926634" w:rsidRPr="001E5EBF" w:rsidRDefault="001E5EBF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«География»</w:t>
      </w:r>
    </w:p>
    <w:p w:rsidR="00926634" w:rsidRPr="001E5EBF" w:rsidRDefault="001E5EBF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для 6 класса основного общего образования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926634" w:rsidRPr="001E5EBF" w:rsidRDefault="001E5EBF">
      <w:pPr>
        <w:autoSpaceDE w:val="0"/>
        <w:autoSpaceDN w:val="0"/>
        <w:spacing w:before="2112" w:after="0" w:line="262" w:lineRule="auto"/>
        <w:ind w:left="7838" w:hanging="282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Рожкова Ирина Александровна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</w:t>
      </w:r>
      <w:proofErr w:type="spellStart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геогафии</w:t>
      </w:r>
      <w:proofErr w:type="spellEnd"/>
    </w:p>
    <w:p w:rsidR="00926634" w:rsidRPr="001E5EBF" w:rsidRDefault="00926634">
      <w:pPr>
        <w:rPr>
          <w:lang w:val="ru-RU"/>
        </w:rPr>
        <w:sectPr w:rsidR="00926634" w:rsidRPr="001E5EBF">
          <w:pgSz w:w="11900" w:h="16840"/>
          <w:pgMar w:top="298" w:right="880" w:bottom="1440" w:left="1350" w:header="720" w:footer="720" w:gutter="0"/>
          <w:cols w:space="720" w:equalWidth="0">
            <w:col w:w="9670" w:space="0"/>
          </w:cols>
          <w:docGrid w:linePitch="360"/>
        </w:sectPr>
      </w:pPr>
    </w:p>
    <w:p w:rsidR="00926634" w:rsidRPr="001E5EBF" w:rsidRDefault="00926634">
      <w:pPr>
        <w:autoSpaceDE w:val="0"/>
        <w:autoSpaceDN w:val="0"/>
        <w:spacing w:after="78" w:line="220" w:lineRule="exact"/>
        <w:rPr>
          <w:lang w:val="ru-RU"/>
        </w:rPr>
      </w:pPr>
    </w:p>
    <w:p w:rsidR="00926634" w:rsidRPr="001E5EBF" w:rsidRDefault="001E5EBF">
      <w:pPr>
        <w:autoSpaceDE w:val="0"/>
        <w:autoSpaceDN w:val="0"/>
        <w:spacing w:after="0" w:line="230" w:lineRule="auto"/>
        <w:ind w:right="3912"/>
        <w:jc w:val="right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:rsidR="00926634" w:rsidRPr="001E5EBF" w:rsidRDefault="00926634">
      <w:pPr>
        <w:rPr>
          <w:lang w:val="ru-RU"/>
        </w:rPr>
        <w:sectPr w:rsidR="00926634" w:rsidRPr="001E5EBF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926634" w:rsidRPr="001E5EBF" w:rsidRDefault="00926634">
      <w:pPr>
        <w:autoSpaceDE w:val="0"/>
        <w:autoSpaceDN w:val="0"/>
        <w:spacing w:after="198" w:line="220" w:lineRule="exact"/>
        <w:rPr>
          <w:lang w:val="ru-RU"/>
        </w:rPr>
      </w:pPr>
    </w:p>
    <w:p w:rsidR="00926634" w:rsidRPr="001E5EBF" w:rsidRDefault="001E5EBF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 06 2020 г ).</w:t>
      </w:r>
    </w:p>
    <w:p w:rsidR="00926634" w:rsidRPr="001E5EBF" w:rsidRDefault="001E5EBF">
      <w:pPr>
        <w:autoSpaceDE w:val="0"/>
        <w:autoSpaceDN w:val="0"/>
        <w:spacing w:before="226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26634" w:rsidRPr="001E5EBF" w:rsidRDefault="001E5EBF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926634" w:rsidRPr="001E5EBF" w:rsidRDefault="001E5EBF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 обучения, </w:t>
      </w:r>
      <w:proofErr w:type="gramStart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воспитания и развития</w:t>
      </w:r>
      <w:proofErr w:type="gram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26634" w:rsidRPr="001E5EBF" w:rsidRDefault="001E5EBF">
      <w:pPr>
        <w:autoSpaceDE w:val="0"/>
        <w:autoSpaceDN w:val="0"/>
        <w:spacing w:before="262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926634" w:rsidRPr="001E5EBF" w:rsidRDefault="001E5EBF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spellStart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чающихся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</w:t>
      </w:r>
      <w:proofErr w:type="gramStart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проб- </w:t>
      </w:r>
      <w:proofErr w:type="spellStart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лемах</w:t>
      </w:r>
      <w:proofErr w:type="spellEnd"/>
      <w:proofErr w:type="gram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926634" w:rsidRPr="001E5EBF" w:rsidRDefault="001E5EBF">
      <w:pPr>
        <w:autoSpaceDE w:val="0"/>
        <w:autoSpaceDN w:val="0"/>
        <w:spacing w:before="70" w:after="0"/>
        <w:ind w:firstLine="18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926634" w:rsidRPr="001E5EBF" w:rsidRDefault="001E5EBF">
      <w:pPr>
        <w:autoSpaceDE w:val="0"/>
        <w:autoSpaceDN w:val="0"/>
        <w:spacing w:before="262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926634" w:rsidRPr="001E5EBF" w:rsidRDefault="001E5EBF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1E5EBF">
        <w:rPr>
          <w:lang w:val="ru-RU"/>
        </w:rPr>
        <w:br/>
      </w: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1E5EBF">
        <w:rPr>
          <w:lang w:val="ru-RU"/>
        </w:rPr>
        <w:br/>
      </w: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1E5EBF">
        <w:rPr>
          <w:lang w:val="ru-RU"/>
        </w:rPr>
        <w:br/>
      </w: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1E5EBF">
        <w:rPr>
          <w:lang w:val="ru-RU"/>
        </w:rPr>
        <w:br/>
      </w: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926634" w:rsidRPr="001E5EBF" w:rsidRDefault="00926634">
      <w:pPr>
        <w:rPr>
          <w:lang w:val="ru-RU"/>
        </w:rPr>
        <w:sectPr w:rsidR="00926634" w:rsidRPr="001E5EBF">
          <w:pgSz w:w="11900" w:h="16840"/>
          <w:pgMar w:top="41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26634" w:rsidRPr="001E5EBF" w:rsidRDefault="00926634">
      <w:pPr>
        <w:autoSpaceDE w:val="0"/>
        <w:autoSpaceDN w:val="0"/>
        <w:spacing w:after="78" w:line="220" w:lineRule="exact"/>
        <w:rPr>
          <w:lang w:val="ru-RU"/>
        </w:rPr>
      </w:pPr>
    </w:p>
    <w:p w:rsidR="00926634" w:rsidRPr="001E5EBF" w:rsidRDefault="001E5EB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</w:t>
      </w:r>
      <w:proofErr w:type="spellStart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1E5EBF">
        <w:rPr>
          <w:lang w:val="ru-RU"/>
        </w:rPr>
        <w:br/>
      </w: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926634" w:rsidRPr="001E5EBF" w:rsidRDefault="001E5EBF">
      <w:pPr>
        <w:autoSpaceDE w:val="0"/>
        <w:autoSpaceDN w:val="0"/>
        <w:spacing w:before="262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926634" w:rsidRPr="001E5EBF" w:rsidRDefault="001E5EBF">
      <w:pPr>
        <w:autoSpaceDE w:val="0"/>
        <w:autoSpaceDN w:val="0"/>
        <w:spacing w:before="168" w:after="0"/>
        <w:ind w:firstLine="18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</w:t>
      </w:r>
      <w:proofErr w:type="spellStart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курса«География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» в основной школе происходит с опорой на географические знания и умения,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сформированные ранее в курсе «Окружающий мир».</w:t>
      </w:r>
    </w:p>
    <w:p w:rsidR="00926634" w:rsidRPr="001E5EBF" w:rsidRDefault="001E5EB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географии </w:t>
      </w:r>
      <w:proofErr w:type="gramStart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отводится  по</w:t>
      </w:r>
      <w:proofErr w:type="gram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одному часу в неделю в  6 классе, всего - 34 часа. </w:t>
      </w:r>
    </w:p>
    <w:p w:rsidR="00926634" w:rsidRPr="001E5EBF" w:rsidRDefault="00926634">
      <w:pPr>
        <w:rPr>
          <w:lang w:val="ru-RU"/>
        </w:rPr>
        <w:sectPr w:rsidR="00926634" w:rsidRPr="001E5EBF">
          <w:pgSz w:w="11900" w:h="16840"/>
          <w:pgMar w:top="298" w:right="752" w:bottom="1440" w:left="666" w:header="720" w:footer="720" w:gutter="0"/>
          <w:cols w:space="720" w:equalWidth="0">
            <w:col w:w="10482" w:space="0"/>
          </w:cols>
          <w:docGrid w:linePitch="360"/>
        </w:sectPr>
      </w:pPr>
    </w:p>
    <w:p w:rsidR="00926634" w:rsidRPr="001E5EBF" w:rsidRDefault="00926634">
      <w:pPr>
        <w:autoSpaceDE w:val="0"/>
        <w:autoSpaceDN w:val="0"/>
        <w:spacing w:after="78" w:line="220" w:lineRule="exact"/>
        <w:rPr>
          <w:lang w:val="ru-RU"/>
        </w:rPr>
      </w:pPr>
    </w:p>
    <w:p w:rsidR="00926634" w:rsidRPr="001E5EBF" w:rsidRDefault="001E5EBF">
      <w:pPr>
        <w:autoSpaceDE w:val="0"/>
        <w:autoSpaceDN w:val="0"/>
        <w:spacing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26634" w:rsidRPr="001E5EBF" w:rsidRDefault="001E5EBF">
      <w:pPr>
        <w:tabs>
          <w:tab w:val="left" w:pos="180"/>
        </w:tabs>
        <w:autoSpaceDE w:val="0"/>
        <w:autoSpaceDN w:val="0"/>
        <w:spacing w:before="346" w:after="0"/>
        <w:ind w:right="864"/>
        <w:rPr>
          <w:lang w:val="ru-RU"/>
        </w:rPr>
      </w:pP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Оболочки Земли </w:t>
      </w:r>
      <w:r w:rsidRPr="001E5EBF">
        <w:rPr>
          <w:lang w:val="ru-RU"/>
        </w:rPr>
        <w:br/>
      </w: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Гидросфера — водная оболочка Земли </w:t>
      </w:r>
      <w:r w:rsidRPr="001E5EBF">
        <w:rPr>
          <w:lang w:val="ru-RU"/>
        </w:rPr>
        <w:br/>
      </w: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926634" w:rsidRPr="001E5EBF" w:rsidRDefault="001E5EBF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 </w:t>
      </w: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Воды суши. Способы изображения внутренних вод на картах.</w:t>
      </w:r>
    </w:p>
    <w:p w:rsidR="00926634" w:rsidRPr="001E5EBF" w:rsidRDefault="001E5EB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926634" w:rsidRPr="001E5EBF" w:rsidRDefault="001E5EB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926634" w:rsidRPr="001E5EBF" w:rsidRDefault="001E5EB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926634" w:rsidRPr="001E5EBF" w:rsidRDefault="001E5EB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Многолетняя мерзлота. Болота, их образование.</w:t>
      </w:r>
    </w:p>
    <w:p w:rsidR="00926634" w:rsidRPr="001E5EBF" w:rsidRDefault="001E5EB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Стихийные явления в гидросфере, методы наблюдения и защиты.</w:t>
      </w:r>
    </w:p>
    <w:p w:rsidR="00926634" w:rsidRPr="001E5EBF" w:rsidRDefault="001E5EB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Человек и гидросфера. Использование человеком энергии воды.</w:t>
      </w:r>
    </w:p>
    <w:p w:rsidR="00926634" w:rsidRPr="001E5EBF" w:rsidRDefault="001E5EB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Использование космических методов в исследовании влияния человека на гидросферу.</w:t>
      </w:r>
    </w:p>
    <w:p w:rsidR="00926634" w:rsidRPr="001E5EBF" w:rsidRDefault="001E5EBF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1. Сравнение двух рек (России и мира) по заданным признакам.</w:t>
      </w:r>
    </w:p>
    <w:p w:rsidR="00926634" w:rsidRPr="001E5EBF" w:rsidRDefault="001E5EB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2. Характеристика одного из крупнейших озёр России по плану в форме презентации.</w:t>
      </w:r>
    </w:p>
    <w:p w:rsidR="00926634" w:rsidRPr="001E5EBF" w:rsidRDefault="001E5EB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3. Составление перечня поверхностных водных объектов своего края и их систематизация в форме таблицы.</w:t>
      </w:r>
    </w:p>
    <w:p w:rsidR="00926634" w:rsidRPr="001E5EBF" w:rsidRDefault="001E5EBF">
      <w:pPr>
        <w:autoSpaceDE w:val="0"/>
        <w:autoSpaceDN w:val="0"/>
        <w:spacing w:before="190" w:after="0" w:line="262" w:lineRule="auto"/>
        <w:ind w:left="180" w:right="2304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Атмосфера — воздушная оболочка Земли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Воздушная оболочка Земли: газовый состав, строение и значение атмосферы.</w:t>
      </w:r>
    </w:p>
    <w:p w:rsidR="00926634" w:rsidRPr="001E5EBF" w:rsidRDefault="001E5EB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</w:t>
      </w:r>
    </w:p>
    <w:p w:rsidR="00926634" w:rsidRPr="001E5EBF" w:rsidRDefault="001E5EBF">
      <w:pPr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926634" w:rsidRPr="001E5EBF" w:rsidRDefault="001E5EB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Атмосферное давление. Ветер и причины его возникновения. Роза ветров. Бризы. Муссоны. </w:t>
      </w: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926634" w:rsidRPr="001E5EBF" w:rsidRDefault="001E5EB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Погода и её показатели.  Причины изменения погоды.</w:t>
      </w:r>
    </w:p>
    <w:p w:rsidR="00926634" w:rsidRPr="001E5EBF" w:rsidRDefault="001E5EB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926634" w:rsidRPr="001E5EBF" w:rsidRDefault="001E5EB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климатолог. Дистанционные методы в исследовании влияния человека на воздушную оболочку Земли.</w:t>
      </w:r>
    </w:p>
    <w:p w:rsidR="00926634" w:rsidRPr="001E5EBF" w:rsidRDefault="001E5EB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Практические работы</w:t>
      </w:r>
    </w:p>
    <w:p w:rsidR="00926634" w:rsidRPr="001E5EBF" w:rsidRDefault="00926634">
      <w:pPr>
        <w:rPr>
          <w:lang w:val="ru-RU"/>
        </w:rPr>
        <w:sectPr w:rsidR="00926634" w:rsidRPr="001E5EBF">
          <w:pgSz w:w="11900" w:h="16840"/>
          <w:pgMar w:top="298" w:right="638" w:bottom="398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926634" w:rsidRPr="001E5EBF" w:rsidRDefault="00926634">
      <w:pPr>
        <w:autoSpaceDE w:val="0"/>
        <w:autoSpaceDN w:val="0"/>
        <w:spacing w:after="78" w:line="220" w:lineRule="exact"/>
        <w:rPr>
          <w:lang w:val="ru-RU"/>
        </w:rPr>
      </w:pPr>
    </w:p>
    <w:p w:rsidR="00926634" w:rsidRPr="001E5EBF" w:rsidRDefault="001E5EB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1. Представление результатов наблюдения за погодой своей местности.</w:t>
      </w:r>
    </w:p>
    <w:p w:rsidR="00926634" w:rsidRPr="001E5EBF" w:rsidRDefault="001E5EB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2. 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926634" w:rsidRPr="001E5EBF" w:rsidRDefault="001E5EBF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Биосфера — оболочка жизни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Биосфера — оболочка жизни. Границы биосферы. Профессии </w:t>
      </w:r>
      <w:proofErr w:type="spellStart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биогеограф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 и геоэколог.</w:t>
      </w:r>
    </w:p>
    <w:p w:rsidR="00926634" w:rsidRPr="001E5EBF" w:rsidRDefault="001E5EBF">
      <w:pPr>
        <w:autoSpaceDE w:val="0"/>
        <w:autoSpaceDN w:val="0"/>
        <w:spacing w:before="70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Растительный и животный мир Земли. Разнообразие животного и растительного мира.</w:t>
      </w:r>
    </w:p>
    <w:p w:rsidR="00926634" w:rsidRPr="001E5EBF" w:rsidRDefault="001E5EBF">
      <w:pPr>
        <w:autoSpaceDE w:val="0"/>
        <w:autoSpaceDN w:val="0"/>
        <w:spacing w:before="70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Приспособление живых организмов к среде обитания в разных природных зонах. Жизнь в Океане.</w:t>
      </w:r>
    </w:p>
    <w:p w:rsidR="00926634" w:rsidRPr="001E5EBF" w:rsidRDefault="001E5EB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Изменение животного и растительного мира Океана с глубиной и географической широтой. </w:t>
      </w: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Человек как часть биосферы. Распространение людей на Земле.</w:t>
      </w:r>
    </w:p>
    <w:p w:rsidR="00926634" w:rsidRPr="001E5EBF" w:rsidRDefault="001E5EB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Исследования и экологические проблемы.</w:t>
      </w:r>
    </w:p>
    <w:p w:rsidR="00926634" w:rsidRPr="001E5EBF" w:rsidRDefault="001E5EBF">
      <w:pPr>
        <w:autoSpaceDE w:val="0"/>
        <w:autoSpaceDN w:val="0"/>
        <w:spacing w:before="72" w:after="0" w:line="262" w:lineRule="auto"/>
        <w:ind w:left="180" w:right="3456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растительности участка местности своего края.</w:t>
      </w:r>
    </w:p>
    <w:p w:rsidR="00926634" w:rsidRPr="001E5EBF" w:rsidRDefault="001E5EB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1E5EBF">
        <w:rPr>
          <w:lang w:val="ru-RU"/>
        </w:rPr>
        <w:br/>
      </w: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Природно-территориальные комплексы </w:t>
      </w:r>
      <w:r w:rsidRPr="001E5EBF">
        <w:rPr>
          <w:lang w:val="ru-RU"/>
        </w:rPr>
        <w:br/>
      </w: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926634" w:rsidRPr="001E5EBF" w:rsidRDefault="001E5EB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926634" w:rsidRPr="001E5EBF" w:rsidRDefault="001E5EBF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(выполняется на местности)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локального природного комплекса по плану.</w:t>
      </w:r>
    </w:p>
    <w:p w:rsidR="00926634" w:rsidRPr="001E5EBF" w:rsidRDefault="00926634">
      <w:pPr>
        <w:rPr>
          <w:lang w:val="ru-RU"/>
        </w:rPr>
        <w:sectPr w:rsidR="00926634" w:rsidRPr="001E5EBF">
          <w:pgSz w:w="11900" w:h="16840"/>
          <w:pgMar w:top="298" w:right="732" w:bottom="1440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926634" w:rsidRPr="001E5EBF" w:rsidRDefault="00926634">
      <w:pPr>
        <w:autoSpaceDE w:val="0"/>
        <w:autoSpaceDN w:val="0"/>
        <w:spacing w:after="78" w:line="220" w:lineRule="exact"/>
        <w:rPr>
          <w:lang w:val="ru-RU"/>
        </w:rPr>
      </w:pPr>
    </w:p>
    <w:p w:rsidR="00926634" w:rsidRPr="001E5EBF" w:rsidRDefault="001E5EBF">
      <w:pPr>
        <w:autoSpaceDE w:val="0"/>
        <w:autoSpaceDN w:val="0"/>
        <w:spacing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26634" w:rsidRPr="001E5EBF" w:rsidRDefault="001E5EBF">
      <w:pPr>
        <w:autoSpaceDE w:val="0"/>
        <w:autoSpaceDN w:val="0"/>
        <w:spacing w:before="346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26634" w:rsidRPr="001E5EBF" w:rsidRDefault="001E5EBF">
      <w:pPr>
        <w:autoSpaceDE w:val="0"/>
        <w:autoSpaceDN w:val="0"/>
        <w:spacing w:before="166" w:after="0"/>
        <w:ind w:firstLine="18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26634" w:rsidRPr="001E5EBF" w:rsidRDefault="001E5EBF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926634" w:rsidRPr="001E5EBF" w:rsidRDefault="001E5EBF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926634" w:rsidRPr="001E5EBF" w:rsidRDefault="001E5EBF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26634" w:rsidRPr="001E5EBF" w:rsidRDefault="001E5EBF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26634" w:rsidRPr="001E5EBF" w:rsidRDefault="001E5EBF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26634" w:rsidRPr="001E5EBF" w:rsidRDefault="001E5EBF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926634" w:rsidRPr="001E5EBF" w:rsidRDefault="00926634">
      <w:pPr>
        <w:rPr>
          <w:lang w:val="ru-RU"/>
        </w:rPr>
        <w:sectPr w:rsidR="00926634" w:rsidRPr="001E5EBF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26634" w:rsidRPr="001E5EBF" w:rsidRDefault="00926634">
      <w:pPr>
        <w:autoSpaceDE w:val="0"/>
        <w:autoSpaceDN w:val="0"/>
        <w:spacing w:after="66" w:line="220" w:lineRule="exact"/>
        <w:rPr>
          <w:lang w:val="ru-RU"/>
        </w:rPr>
      </w:pPr>
    </w:p>
    <w:p w:rsidR="00926634" w:rsidRPr="001E5EBF" w:rsidRDefault="001E5EBF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26634" w:rsidRPr="001E5EBF" w:rsidRDefault="001E5EBF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26634" w:rsidRPr="001E5EBF" w:rsidRDefault="001E5EBF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26634" w:rsidRPr="001E5EBF" w:rsidRDefault="001E5EBF">
      <w:pPr>
        <w:autoSpaceDE w:val="0"/>
        <w:autoSpaceDN w:val="0"/>
        <w:spacing w:before="382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26634" w:rsidRPr="001E5EBF" w:rsidRDefault="001E5EBF">
      <w:pPr>
        <w:tabs>
          <w:tab w:val="left" w:pos="180"/>
        </w:tabs>
        <w:autoSpaceDE w:val="0"/>
        <w:autoSpaceDN w:val="0"/>
        <w:spacing w:before="166" w:after="0"/>
        <w:ind w:right="144"/>
        <w:rPr>
          <w:lang w:val="ru-RU"/>
        </w:rPr>
      </w:pP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в том числе: </w:t>
      </w:r>
      <w:r w:rsidRPr="001E5EBF">
        <w:rPr>
          <w:lang w:val="ru-RU"/>
        </w:rPr>
        <w:br/>
      </w: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Овладению универсальными познавательными действиями: </w:t>
      </w:r>
      <w:r w:rsidRPr="001E5EBF">
        <w:rPr>
          <w:lang w:val="ru-RU"/>
        </w:rPr>
        <w:br/>
      </w:r>
      <w:r w:rsidRPr="001E5EBF">
        <w:rPr>
          <w:lang w:val="ru-RU"/>
        </w:rPr>
        <w:tab/>
      </w: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</w:t>
      </w:r>
    </w:p>
    <w:p w:rsidR="00926634" w:rsidRPr="001E5EBF" w:rsidRDefault="001E5EB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926634" w:rsidRPr="001E5EBF" w:rsidRDefault="001E5EBF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26634" w:rsidRPr="001E5EBF" w:rsidRDefault="001E5EBF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26634" w:rsidRPr="001E5EBF" w:rsidRDefault="001E5EB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926634" w:rsidRPr="001E5EBF" w:rsidRDefault="001E5EBF">
      <w:pPr>
        <w:autoSpaceDE w:val="0"/>
        <w:autoSpaceDN w:val="0"/>
        <w:spacing w:before="190" w:after="0"/>
        <w:ind w:left="42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26634" w:rsidRPr="001E5EBF" w:rsidRDefault="001E5EBF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26634" w:rsidRPr="001E5EBF" w:rsidRDefault="001E5EB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926634" w:rsidRPr="001E5EBF" w:rsidRDefault="00926634">
      <w:pPr>
        <w:rPr>
          <w:lang w:val="ru-RU"/>
        </w:rPr>
        <w:sectPr w:rsidR="00926634" w:rsidRPr="001E5EBF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926634" w:rsidRPr="001E5EBF" w:rsidRDefault="00926634">
      <w:pPr>
        <w:autoSpaceDE w:val="0"/>
        <w:autoSpaceDN w:val="0"/>
        <w:spacing w:after="132" w:line="220" w:lineRule="exact"/>
        <w:rPr>
          <w:lang w:val="ru-RU"/>
        </w:rPr>
      </w:pPr>
    </w:p>
    <w:p w:rsidR="00926634" w:rsidRPr="001E5EBF" w:rsidRDefault="001E5EBF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926634" w:rsidRPr="001E5EBF" w:rsidRDefault="001E5EB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926634" w:rsidRPr="001E5EBF" w:rsidRDefault="001E5EBF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26634" w:rsidRPr="001E5EBF" w:rsidRDefault="001E5EBF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26634" w:rsidRPr="001E5EBF" w:rsidRDefault="001E5EBF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достоверность информации, полученной в ходе </w:t>
      </w:r>
      <w:proofErr w:type="spellStart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​графического исследования;</w:t>
      </w:r>
    </w:p>
    <w:p w:rsidR="00926634" w:rsidRPr="001E5EBF" w:rsidRDefault="001E5EBF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26634" w:rsidRPr="001E5EBF" w:rsidRDefault="001E5EBF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26634" w:rsidRPr="001E5EBF" w:rsidRDefault="001E5EBF">
      <w:pPr>
        <w:autoSpaceDE w:val="0"/>
        <w:autoSpaceDN w:val="0"/>
        <w:spacing w:before="178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926634" w:rsidRPr="001E5EBF" w:rsidRDefault="001E5EBF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26634" w:rsidRPr="001E5EBF" w:rsidRDefault="001E5EB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926634" w:rsidRPr="001E5EBF" w:rsidRDefault="001E5EB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26634" w:rsidRPr="001E5EBF" w:rsidRDefault="001E5EB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926634" w:rsidRPr="001E5EBF" w:rsidRDefault="001E5EBF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926634" w:rsidRPr="001E5EBF" w:rsidRDefault="001E5EBF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926634" w:rsidRPr="001E5EBF" w:rsidRDefault="001E5EBF">
      <w:pPr>
        <w:autoSpaceDE w:val="0"/>
        <w:autoSpaceDN w:val="0"/>
        <w:spacing w:before="180" w:after="0" w:line="262" w:lineRule="auto"/>
        <w:ind w:right="3312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 Общение</w:t>
      </w:r>
    </w:p>
    <w:p w:rsidR="00926634" w:rsidRPr="001E5EBF" w:rsidRDefault="001E5EBF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26634" w:rsidRPr="001E5EBF" w:rsidRDefault="001E5EB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26634" w:rsidRPr="001E5EBF" w:rsidRDefault="001E5EBF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26634" w:rsidRPr="001E5EBF" w:rsidRDefault="001E5EB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926634" w:rsidRPr="001E5EBF" w:rsidRDefault="001E5EBF">
      <w:pPr>
        <w:autoSpaceDE w:val="0"/>
        <w:autoSpaceDN w:val="0"/>
        <w:spacing w:before="178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926634" w:rsidRPr="001E5EBF" w:rsidRDefault="001E5EBF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:rsidR="00926634" w:rsidRPr="001E5EBF" w:rsidRDefault="00926634">
      <w:pPr>
        <w:rPr>
          <w:lang w:val="ru-RU"/>
        </w:rPr>
        <w:sectPr w:rsidR="00926634" w:rsidRPr="001E5EBF">
          <w:pgSz w:w="11900" w:h="16840"/>
          <w:pgMar w:top="352" w:right="794" w:bottom="38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926634" w:rsidRPr="001E5EBF" w:rsidRDefault="00926634">
      <w:pPr>
        <w:autoSpaceDE w:val="0"/>
        <w:autoSpaceDN w:val="0"/>
        <w:spacing w:after="66" w:line="220" w:lineRule="exact"/>
        <w:rPr>
          <w:lang w:val="ru-RU"/>
        </w:rPr>
      </w:pPr>
    </w:p>
    <w:p w:rsidR="00926634" w:rsidRPr="001E5EBF" w:rsidRDefault="001E5EBF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26634" w:rsidRPr="001E5EBF" w:rsidRDefault="001E5EBF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26634" w:rsidRPr="001E5EBF" w:rsidRDefault="001E5EB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926634" w:rsidRPr="001E5EBF" w:rsidRDefault="001E5EBF">
      <w:pPr>
        <w:autoSpaceDE w:val="0"/>
        <w:autoSpaceDN w:val="0"/>
        <w:spacing w:before="180" w:after="0" w:line="262" w:lineRule="auto"/>
        <w:ind w:left="180" w:right="2736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 Самоорганизация</w:t>
      </w:r>
    </w:p>
    <w:p w:rsidR="00926634" w:rsidRPr="001E5EBF" w:rsidRDefault="001E5EB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26634" w:rsidRPr="001E5EBF" w:rsidRDefault="001E5EBF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26634" w:rsidRPr="001E5EBF" w:rsidRDefault="001E5EB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926634" w:rsidRPr="001E5EBF" w:rsidRDefault="001E5EB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926634" w:rsidRPr="001E5EBF" w:rsidRDefault="001E5EB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опыту;</w:t>
      </w:r>
    </w:p>
    <w:p w:rsidR="00926634" w:rsidRPr="001E5EBF" w:rsidRDefault="001E5EB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26634" w:rsidRPr="001E5EBF" w:rsidRDefault="001E5EB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926634" w:rsidRPr="001E5EBF" w:rsidRDefault="001E5EB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других:</w:t>
      </w:r>
    </w:p>
    <w:p w:rsidR="00926634" w:rsidRPr="001E5EBF" w:rsidRDefault="001E5EB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926634" w:rsidRPr="001E5EBF" w:rsidRDefault="001E5EB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:rsidR="00926634" w:rsidRPr="001E5EBF" w:rsidRDefault="001E5EBF">
      <w:pPr>
        <w:autoSpaceDE w:val="0"/>
        <w:autoSpaceDN w:val="0"/>
        <w:spacing w:before="324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26634" w:rsidRPr="001E5EBF" w:rsidRDefault="001E5EBF">
      <w:pPr>
        <w:autoSpaceDE w:val="0"/>
        <w:autoSpaceDN w:val="0"/>
        <w:spacing w:before="226" w:after="0" w:line="271" w:lineRule="auto"/>
        <w:ind w:left="42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926634" w:rsidRPr="001E5EBF" w:rsidRDefault="001E5EB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926634" w:rsidRPr="001E5EBF" w:rsidRDefault="001E5EB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геосферах и средств их предупреждения;</w:t>
      </w:r>
    </w:p>
    <w:p w:rsidR="00926634" w:rsidRPr="001E5EBF" w:rsidRDefault="001E5EB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сравнивать инструментарий (способы) получения географической информации на разных этапах географического изучения Земли;</w:t>
      </w:r>
    </w:p>
    <w:p w:rsidR="00926634" w:rsidRPr="001E5EBF" w:rsidRDefault="001E5EB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различать свойства вод отдельных частей Мирового океана;</w:t>
      </w:r>
    </w:p>
    <w:p w:rsidR="00926634" w:rsidRPr="001E5EBF" w:rsidRDefault="00926634">
      <w:pPr>
        <w:rPr>
          <w:lang w:val="ru-RU"/>
        </w:rPr>
        <w:sectPr w:rsidR="00926634" w:rsidRPr="001E5EBF">
          <w:pgSz w:w="11900" w:h="16840"/>
          <w:pgMar w:top="286" w:right="700" w:bottom="368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926634" w:rsidRPr="001E5EBF" w:rsidRDefault="00926634">
      <w:pPr>
        <w:autoSpaceDE w:val="0"/>
        <w:autoSpaceDN w:val="0"/>
        <w:spacing w:after="78" w:line="220" w:lineRule="exact"/>
        <w:rPr>
          <w:lang w:val="ru-RU"/>
        </w:rPr>
      </w:pPr>
    </w:p>
    <w:p w:rsidR="00926634" w:rsidRPr="001E5EBF" w:rsidRDefault="001E5EBF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926634" w:rsidRPr="001E5EBF" w:rsidRDefault="001E5EBF">
      <w:pPr>
        <w:autoSpaceDE w:val="0"/>
        <w:autoSpaceDN w:val="0"/>
        <w:spacing w:before="190" w:after="0" w:line="262" w:lineRule="auto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объекты гидросферы (моря, озёра, реки, подземные воды, болота, ледники) по заданным признакам;</w:t>
      </w:r>
    </w:p>
    <w:p w:rsidR="00926634" w:rsidRPr="001E5EBF" w:rsidRDefault="001E5EBF">
      <w:pPr>
        <w:autoSpaceDE w:val="0"/>
        <w:autoSpaceDN w:val="0"/>
        <w:spacing w:before="190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различать питание и режим рек;</w:t>
      </w:r>
    </w:p>
    <w:p w:rsidR="00926634" w:rsidRPr="001E5EBF" w:rsidRDefault="001E5EBF">
      <w:pPr>
        <w:autoSpaceDE w:val="0"/>
        <w:autoSpaceDN w:val="0"/>
        <w:spacing w:before="190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реки по заданным признакам;</w:t>
      </w:r>
    </w:p>
    <w:p w:rsidR="00926634" w:rsidRPr="001E5EBF" w:rsidRDefault="001E5EBF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926634" w:rsidRPr="001E5EBF" w:rsidRDefault="001E5EBF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между питанием, режимом реки и климатом на территории речного бассейна;</w:t>
      </w:r>
    </w:p>
    <w:p w:rsidR="00926634" w:rsidRPr="001E5EBF" w:rsidRDefault="001E5EBF">
      <w:pPr>
        <w:autoSpaceDE w:val="0"/>
        <w:autoSpaceDN w:val="0"/>
        <w:spacing w:before="192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районов распространения многолетней мерзлоты;</w:t>
      </w:r>
    </w:p>
    <w:p w:rsidR="00926634" w:rsidRPr="001E5EBF" w:rsidRDefault="001E5EBF">
      <w:pPr>
        <w:autoSpaceDE w:val="0"/>
        <w:autoSpaceDN w:val="0"/>
        <w:spacing w:before="190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образования цунами, приливов и отливов;</w:t>
      </w:r>
    </w:p>
    <w:p w:rsidR="00926634" w:rsidRPr="001E5EBF" w:rsidRDefault="001E5EBF">
      <w:pPr>
        <w:autoSpaceDE w:val="0"/>
        <w:autoSpaceDN w:val="0"/>
        <w:spacing w:before="190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описывать состав, строение атмосферы;</w:t>
      </w:r>
    </w:p>
    <w:p w:rsidR="00926634" w:rsidRPr="001E5EBF" w:rsidRDefault="001E5EBF">
      <w:pPr>
        <w:autoSpaceDE w:val="0"/>
        <w:autoSpaceDN w:val="0"/>
        <w:spacing w:before="190" w:after="0"/>
        <w:ind w:right="144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926634" w:rsidRPr="001E5EBF" w:rsidRDefault="001E5EBF">
      <w:pPr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926634" w:rsidRPr="001E5EBF" w:rsidRDefault="001E5EBF">
      <w:pPr>
        <w:autoSpaceDE w:val="0"/>
        <w:autoSpaceDN w:val="0"/>
        <w:spacing w:before="190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различать свойства воздуха; климаты Земли; климатообразующие факторы;</w:t>
      </w:r>
    </w:p>
    <w:p w:rsidR="00926634" w:rsidRPr="001E5EBF" w:rsidRDefault="001E5EBF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926634" w:rsidRPr="001E5EBF" w:rsidRDefault="001E5EBF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926634" w:rsidRPr="001E5EBF" w:rsidRDefault="001E5EBF">
      <w:pPr>
        <w:autoSpaceDE w:val="0"/>
        <w:autoSpaceDN w:val="0"/>
        <w:spacing w:before="192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различать виды атмосферных осадков;</w:t>
      </w:r>
    </w:p>
    <w:p w:rsidR="00926634" w:rsidRPr="001E5EBF" w:rsidRDefault="001E5EBF">
      <w:pPr>
        <w:autoSpaceDE w:val="0"/>
        <w:autoSpaceDN w:val="0"/>
        <w:spacing w:before="192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«бризы» и «муссоны»;</w:t>
      </w:r>
    </w:p>
    <w:p w:rsidR="00926634" w:rsidRPr="001E5EBF" w:rsidRDefault="001E5EBF">
      <w:pPr>
        <w:autoSpaceDE w:val="0"/>
        <w:autoSpaceDN w:val="0"/>
        <w:spacing w:before="190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«погода» и «климат»;</w:t>
      </w:r>
    </w:p>
    <w:p w:rsidR="00926634" w:rsidRPr="001E5EBF" w:rsidRDefault="001E5EBF">
      <w:pPr>
        <w:autoSpaceDE w:val="0"/>
        <w:autoSpaceDN w:val="0"/>
        <w:spacing w:before="190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«атмосфера», «тропосфера», «стратосфера», «верхние слои атмосферы»;</w:t>
      </w:r>
    </w:p>
    <w:p w:rsidR="00926634" w:rsidRPr="001E5EBF" w:rsidRDefault="001E5EBF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926634" w:rsidRPr="001E5EBF" w:rsidRDefault="001E5EBF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926634" w:rsidRPr="001E5EBF" w:rsidRDefault="001E5EBF">
      <w:pPr>
        <w:autoSpaceDE w:val="0"/>
        <w:autoSpaceDN w:val="0"/>
        <w:spacing w:before="190" w:after="0" w:line="271" w:lineRule="auto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</w:t>
      </w:r>
    </w:p>
    <w:p w:rsidR="00926634" w:rsidRPr="001E5EBF" w:rsidRDefault="00926634">
      <w:pPr>
        <w:rPr>
          <w:lang w:val="ru-RU"/>
        </w:rPr>
        <w:sectPr w:rsidR="00926634" w:rsidRPr="001E5EBF">
          <w:pgSz w:w="11900" w:h="16840"/>
          <w:pgMar w:top="298" w:right="738" w:bottom="402" w:left="1086" w:header="720" w:footer="720" w:gutter="0"/>
          <w:cols w:space="720" w:equalWidth="0">
            <w:col w:w="10076" w:space="0"/>
          </w:cols>
          <w:docGrid w:linePitch="360"/>
        </w:sectPr>
      </w:pPr>
    </w:p>
    <w:p w:rsidR="00926634" w:rsidRPr="001E5EBF" w:rsidRDefault="00926634">
      <w:pPr>
        <w:autoSpaceDE w:val="0"/>
        <w:autoSpaceDN w:val="0"/>
        <w:spacing w:after="66" w:line="220" w:lineRule="exact"/>
        <w:rPr>
          <w:lang w:val="ru-RU"/>
        </w:rPr>
      </w:pPr>
    </w:p>
    <w:p w:rsidR="00926634" w:rsidRPr="001E5EBF" w:rsidRDefault="001E5EBF">
      <w:pPr>
        <w:autoSpaceDE w:val="0"/>
        <w:autoSpaceDN w:val="0"/>
        <w:spacing w:after="0" w:line="348" w:lineRule="auto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форме;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называть границы биосферы;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приспособления живых организмов к среде обитания в разных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природных зонах;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различать растительный и животный мир разных территорий Земли;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объяснять взаимосвязи компонентов природы в природно-территориальном комплексе;—  сравнивать особенности растительного и животного мира в различных природных зонах;—  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плодородие почв в различных природных зонах;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926634" w:rsidRPr="001E5EBF" w:rsidRDefault="00926634">
      <w:pPr>
        <w:rPr>
          <w:lang w:val="ru-RU"/>
        </w:rPr>
        <w:sectPr w:rsidR="00926634" w:rsidRPr="001E5EBF">
          <w:pgSz w:w="11900" w:h="16840"/>
          <w:pgMar w:top="286" w:right="760" w:bottom="1440" w:left="1086" w:header="720" w:footer="720" w:gutter="0"/>
          <w:cols w:space="720" w:equalWidth="0">
            <w:col w:w="10054" w:space="0"/>
          </w:cols>
          <w:docGrid w:linePitch="360"/>
        </w:sectPr>
      </w:pPr>
    </w:p>
    <w:p w:rsidR="00926634" w:rsidRPr="001E5EBF" w:rsidRDefault="00926634">
      <w:pPr>
        <w:autoSpaceDE w:val="0"/>
        <w:autoSpaceDN w:val="0"/>
        <w:spacing w:after="64" w:line="220" w:lineRule="exact"/>
        <w:rPr>
          <w:lang w:val="ru-RU"/>
        </w:rPr>
      </w:pPr>
    </w:p>
    <w:p w:rsidR="00926634" w:rsidRDefault="001E5EB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74"/>
        <w:gridCol w:w="528"/>
        <w:gridCol w:w="1104"/>
        <w:gridCol w:w="1140"/>
        <w:gridCol w:w="866"/>
        <w:gridCol w:w="6122"/>
        <w:gridCol w:w="1118"/>
        <w:gridCol w:w="2654"/>
      </w:tblGrid>
      <w:tr w:rsidR="0092663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Pr="001E5EBF" w:rsidRDefault="001E5EBF">
            <w:pPr>
              <w:autoSpaceDE w:val="0"/>
              <w:autoSpaceDN w:val="0"/>
              <w:spacing w:before="78" w:after="0" w:line="247" w:lineRule="auto"/>
              <w:ind w:left="72" w:right="444"/>
              <w:jc w:val="both"/>
              <w:rPr>
                <w:lang w:val="ru-RU"/>
              </w:rPr>
            </w:pPr>
            <w:r w:rsidRPr="001E5E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6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92663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34" w:rsidRDefault="0092663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34" w:rsidRDefault="0092663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34" w:rsidRDefault="0092663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34" w:rsidRDefault="0092663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34" w:rsidRDefault="0092663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34" w:rsidRDefault="00926634"/>
        </w:tc>
      </w:tr>
      <w:tr w:rsidR="0092663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Оболочки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Земли</w:t>
            </w:r>
            <w:proofErr w:type="spellEnd"/>
          </w:p>
        </w:tc>
      </w:tr>
      <w:tr w:rsidR="0092663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80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Гидросфера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01.09.2022 10.11.2022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Pr="001E5EBF" w:rsidRDefault="001E5EBF">
            <w:pPr>
              <w:autoSpaceDE w:val="0"/>
              <w:autoSpaceDN w:val="0"/>
              <w:spacing w:before="80" w:after="0" w:line="250" w:lineRule="auto"/>
              <w:ind w:left="72" w:right="2160"/>
              <w:rPr>
                <w:lang w:val="ru-RU"/>
              </w:rPr>
            </w:pPr>
            <w:r w:rsidRPr="001E5E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части гидросферы; </w:t>
            </w:r>
            <w:r w:rsidRPr="001E5EBF">
              <w:rPr>
                <w:lang w:val="ru-RU"/>
              </w:rPr>
              <w:br/>
            </w:r>
            <w:r w:rsidRPr="001E5E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круговорот воды в природе; </w:t>
            </w:r>
            <w:r w:rsidRPr="001E5EBF">
              <w:rPr>
                <w:lang w:val="ru-RU"/>
              </w:rPr>
              <w:br/>
            </w:r>
            <w:r w:rsidRPr="001E5E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источник энергии круговорота воды в природе;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https://interneturok.ru/book/geografy/6-klass/geografiya-5-6-klassy-alekseev-a-i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https://resh.edu.ru/subject/4/6/</w:t>
            </w:r>
          </w:p>
        </w:tc>
      </w:tr>
      <w:tr w:rsidR="0092663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Атмосфера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воздушная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оболочка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14.11.2022 02.02.2023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Pr="001E5EBF" w:rsidRDefault="001E5EBF">
            <w:pPr>
              <w:autoSpaceDE w:val="0"/>
              <w:autoSpaceDN w:val="0"/>
              <w:spacing w:before="76" w:after="0" w:line="250" w:lineRule="auto"/>
              <w:ind w:left="72" w:right="2016"/>
              <w:rPr>
                <w:lang w:val="ru-RU"/>
              </w:rPr>
            </w:pPr>
            <w:r w:rsidRPr="001E5E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строение атмосферы; </w:t>
            </w:r>
            <w:r w:rsidRPr="001E5EBF">
              <w:rPr>
                <w:lang w:val="ru-RU"/>
              </w:rPr>
              <w:br/>
            </w:r>
            <w:r w:rsidRPr="001E5E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свойства воздуха в разных частях атмосферы; сравнивать содержание различных газов в составе воздуха;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https://interneturok.ru/book/geografy/6-klass/geografiya-5-6-klassy-alekseev-a-i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https://resh.edu.ru/subject/4/6/</w:t>
            </w:r>
          </w:p>
        </w:tc>
      </w:tr>
      <w:tr w:rsidR="0092663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Биосфера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жизни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92663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03.02.2023 17.03.2023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Pr="001E5EBF" w:rsidRDefault="001E5EB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1E5E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существенные признаки биосферы; называть границы биосферы; приводить примеры приспособления живых организмов к среде обитания в разных природных зонах в Мировом океане с глубиной и географической широтой; приводить примеры густо и малозаселённых территорий мира;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https://interneturok.ru/book/geografy/6-klass/geografiya-5-6-klassy-alekseev-a-i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https://resh.edu.ru/subject/4/6/</w:t>
            </w:r>
          </w:p>
        </w:tc>
      </w:tr>
      <w:tr w:rsidR="00926634">
        <w:trPr>
          <w:trHeight w:hRule="exact" w:val="348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926634"/>
        </w:tc>
      </w:tr>
      <w:tr w:rsidR="0092663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Заключение</w:t>
            </w:r>
            <w:proofErr w:type="spellEnd"/>
          </w:p>
        </w:tc>
      </w:tr>
      <w:tr w:rsidR="00926634">
        <w:trPr>
          <w:trHeight w:hRule="exact" w:val="104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территориальные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комплексы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20.03.2023 31.05.2023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Pr="001E5EBF" w:rsidRDefault="001E5EB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E5E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 </w:t>
            </w:r>
            <w:r w:rsidRPr="001E5EBF">
              <w:rPr>
                <w:lang w:val="ru-RU"/>
              </w:rPr>
              <w:br/>
            </w:r>
            <w:r w:rsidRPr="001E5E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взаимосвязи оболочек Земли;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https://interneturok.ru/book/geografy/6-klass/geografiya-5-6-klassy-alekseev-a-i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https://resh.edu.ru/subject/4/6/</w:t>
            </w:r>
          </w:p>
        </w:tc>
      </w:tr>
      <w:tr w:rsidR="00926634">
        <w:trPr>
          <w:trHeight w:hRule="exact" w:val="348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926634"/>
        </w:tc>
      </w:tr>
      <w:tr w:rsidR="00926634">
        <w:trPr>
          <w:trHeight w:hRule="exact" w:val="348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926634"/>
        </w:tc>
      </w:tr>
      <w:tr w:rsidR="00926634">
        <w:trPr>
          <w:trHeight w:hRule="exact" w:val="520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Pr="001E5EBF" w:rsidRDefault="001E5EB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E5E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1E5E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634" w:rsidRDefault="00926634"/>
        </w:tc>
      </w:tr>
    </w:tbl>
    <w:p w:rsidR="00926634" w:rsidRDefault="00926634">
      <w:pPr>
        <w:autoSpaceDE w:val="0"/>
        <w:autoSpaceDN w:val="0"/>
        <w:spacing w:after="0" w:line="14" w:lineRule="exact"/>
      </w:pPr>
    </w:p>
    <w:p w:rsidR="00926634" w:rsidRDefault="00926634">
      <w:pPr>
        <w:sectPr w:rsidR="00926634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26634" w:rsidRDefault="00926634">
      <w:pPr>
        <w:autoSpaceDE w:val="0"/>
        <w:autoSpaceDN w:val="0"/>
        <w:spacing w:after="78" w:line="220" w:lineRule="exact"/>
      </w:pPr>
    </w:p>
    <w:p w:rsidR="00926634" w:rsidRPr="00CD3D6E" w:rsidRDefault="001E5EBF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CD3D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926634" w:rsidRPr="00CD3D6E" w:rsidRDefault="001E5EBF">
      <w:pPr>
        <w:autoSpaceDE w:val="0"/>
        <w:autoSpaceDN w:val="0"/>
        <w:spacing w:before="346" w:after="0" w:line="230" w:lineRule="auto"/>
        <w:rPr>
          <w:lang w:val="ru-RU"/>
        </w:rPr>
      </w:pPr>
      <w:r w:rsidRPr="00CD3D6E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926634" w:rsidRPr="001E5EBF" w:rsidRDefault="001E5EBF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О.А., Климанов В.В., Ким Э.В. и другие; под редакцией Климановой О.А. География: Землеведение, 6 класс/ ООО «ДРОФА»; АО «Издательство Просвещение»;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26634" w:rsidRPr="001E5EBF" w:rsidRDefault="001E5EBF">
      <w:pPr>
        <w:autoSpaceDE w:val="0"/>
        <w:autoSpaceDN w:val="0"/>
        <w:spacing w:before="262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26634" w:rsidRPr="001E5EBF" w:rsidRDefault="001E5EBF">
      <w:pPr>
        <w:autoSpaceDE w:val="0"/>
        <w:autoSpaceDN w:val="0"/>
        <w:spacing w:before="166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География. Тематический и итоговый контроль. 5-6 классы.</w:t>
      </w:r>
    </w:p>
    <w:p w:rsidR="00926634" w:rsidRPr="001E5EBF" w:rsidRDefault="001E5EBF">
      <w:pPr>
        <w:autoSpaceDE w:val="0"/>
        <w:autoSpaceDN w:val="0"/>
        <w:spacing w:before="408" w:after="0" w:line="271" w:lineRule="auto"/>
        <w:ind w:right="432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metodicheskaya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pomoshch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uchitelyu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geografii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География. Землеведение. 5–6 классы. Методическое пособие 10324 авторы: Румянцев Александр Владимирович, Ким Эльвира Васильевна,</w:t>
      </w:r>
    </w:p>
    <w:p w:rsidR="00926634" w:rsidRPr="001E5EBF" w:rsidRDefault="001E5EBF">
      <w:pPr>
        <w:autoSpaceDE w:val="0"/>
        <w:autoSpaceDN w:val="0"/>
        <w:spacing w:before="406" w:after="0" w:line="262" w:lineRule="auto"/>
        <w:ind w:right="432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geografiya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zemlevedenie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-5-6-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klassy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metodicheskoe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posobie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klimanova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926634" w:rsidRPr="001E5EBF" w:rsidRDefault="001E5EBF">
      <w:pPr>
        <w:autoSpaceDE w:val="0"/>
        <w:autoSpaceDN w:val="0"/>
        <w:spacing w:before="262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26634" w:rsidRPr="001E5EBF" w:rsidRDefault="001E5EBF">
      <w:pPr>
        <w:autoSpaceDE w:val="0"/>
        <w:autoSpaceDN w:val="0"/>
        <w:spacing w:before="166" w:after="0" w:line="262" w:lineRule="auto"/>
        <w:ind w:right="273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geografy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/6-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geografiya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-5-6-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klassy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alekseev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/4/6/</w:t>
      </w:r>
    </w:p>
    <w:p w:rsidR="00926634" w:rsidRPr="001E5EBF" w:rsidRDefault="00926634">
      <w:pPr>
        <w:rPr>
          <w:lang w:val="ru-RU"/>
        </w:rPr>
        <w:sectPr w:rsidR="00926634" w:rsidRPr="001E5E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26634" w:rsidRPr="001E5EBF" w:rsidRDefault="00926634">
      <w:pPr>
        <w:autoSpaceDE w:val="0"/>
        <w:autoSpaceDN w:val="0"/>
        <w:spacing w:after="78" w:line="220" w:lineRule="exact"/>
        <w:rPr>
          <w:lang w:val="ru-RU"/>
        </w:rPr>
      </w:pPr>
    </w:p>
    <w:p w:rsidR="00926634" w:rsidRPr="001E5EBF" w:rsidRDefault="001E5EBF">
      <w:pPr>
        <w:autoSpaceDE w:val="0"/>
        <w:autoSpaceDN w:val="0"/>
        <w:spacing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26634" w:rsidRPr="001E5EBF" w:rsidRDefault="001E5EBF">
      <w:pPr>
        <w:autoSpaceDE w:val="0"/>
        <w:autoSpaceDN w:val="0"/>
        <w:spacing w:before="346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26634" w:rsidRPr="001E5EBF" w:rsidRDefault="001E5EBF">
      <w:pPr>
        <w:autoSpaceDE w:val="0"/>
        <w:autoSpaceDN w:val="0"/>
        <w:spacing w:before="166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интерактивные географические карты</w:t>
      </w:r>
    </w:p>
    <w:p w:rsidR="00926634" w:rsidRPr="001E5EBF" w:rsidRDefault="001E5EBF">
      <w:pPr>
        <w:autoSpaceDE w:val="0"/>
        <w:autoSpaceDN w:val="0"/>
        <w:spacing w:before="262" w:after="0" w:line="230" w:lineRule="auto"/>
        <w:rPr>
          <w:lang w:val="ru-RU"/>
        </w:rPr>
      </w:pPr>
      <w:r w:rsidRPr="001E5EB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926634" w:rsidRDefault="001E5EBF">
      <w:pPr>
        <w:autoSpaceDE w:val="0"/>
        <w:autoSpaceDN w:val="0"/>
        <w:spacing w:before="166" w:after="0" w:line="290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sudact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law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prikaz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minprosveshcheniia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rossii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ot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-23082021-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-590/#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IjCEePIT</w:t>
      </w:r>
      <w:proofErr w:type="spellEnd"/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>
        <w:rPr>
          <w:rFonts w:ascii="Times New Roman" w:eastAsia="Times New Roman" w:hAnsi="Times New Roman"/>
          <w:color w:val="000000"/>
          <w:sz w:val="24"/>
        </w:rPr>
        <w:t>DLH</w:t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2.18.5.Виртуальный планетарий кубический. Комплект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2.18.6.Астрономическая демонстрационная модель (Солнце - Земля - Луна)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2.18.7.Телескоп со штативом и крепежным винтом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2.18.8.Цифровая камера для телескопа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2.18.9.Набор аксессуаров к телескопу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2.18.10.Фильтр для наблюдения Солнца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Лабораторно-технологическое оборудование (лабораторное оборудование, приборы, наборы для эксперимента)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 Основное оборудование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2.18.11.Глобус Земли физический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2.18.12.Глобус Луны с подсветкой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2.18.13.Глобус Марса с подсветкой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2.18.14.Модель строения солнечной системы электрическая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2.18.15.Набор макетов планет земной группы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2.18.16.Модель небесной сферы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2.18.17.Солнечные часы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2.18.18.Модель внутреннего строения Земли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2.18.19.Глобус звездного неба с подсветкой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2.18.20.Модели ракет-носителей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2.18.21.Компас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Демонстрационные учебно-наглядные пособия </w:t>
      </w:r>
      <w:r w:rsidRPr="001E5EBF">
        <w:rPr>
          <w:lang w:val="ru-RU"/>
        </w:rPr>
        <w:br/>
      </w:r>
      <w:r w:rsidRPr="001E5EBF">
        <w:rPr>
          <w:rFonts w:ascii="Times New Roman" w:eastAsia="Times New Roman" w:hAnsi="Times New Roman"/>
          <w:color w:val="000000"/>
          <w:sz w:val="24"/>
          <w:lang w:val="ru-RU"/>
        </w:rPr>
        <w:t xml:space="preserve">2.18.22.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Физическая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карта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мир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2.18.23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Карта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полушарий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2.18.24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Физическая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карта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России</w:t>
      </w:r>
      <w:proofErr w:type="spellEnd"/>
    </w:p>
    <w:p w:rsidR="00926634" w:rsidRDefault="00926634">
      <w:pPr>
        <w:sectPr w:rsidR="0092663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5D4D" w:rsidRDefault="006F5D4D"/>
    <w:sectPr w:rsidR="006F5D4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E5EBF"/>
    <w:rsid w:val="0029639D"/>
    <w:rsid w:val="00326F90"/>
    <w:rsid w:val="006F5D4D"/>
    <w:rsid w:val="00926634"/>
    <w:rsid w:val="00AA1D8D"/>
    <w:rsid w:val="00B47730"/>
    <w:rsid w:val="00CB0664"/>
    <w:rsid w:val="00CD3D6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69BA504-6330-4FB6-9224-AAC63196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VMeU/G/aDHo2I7RFgnBJMlDp7752zF3HiYH+9K529Go=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p1+NtTxDxRFi1ZR1R3Zg0aMKnwc/Ajg37l9TeogRxUI=</DigestValue>
    </Reference>
  </SignedInfo>
  <SignatureValue>Qraz/Ufdb81f5RcfAEVMH1EzR6M3Sl8DjOCuhYMd7vjTVeOILYWD5UIw9Abm4uNj
ITgHI4wSDgsi9YTt7yep+Q==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HbispcG8hkV3lk1BIrTANMzz5Qc=</DigestValue>
      </Reference>
      <Reference URI="/word/fontTable.xml?ContentType=application/vnd.openxmlformats-officedocument.wordprocessingml.fontTable+xml">
        <DigestMethod Algorithm="http://www.w3.org/2000/09/xmldsig#sha1"/>
        <DigestValue>zMik0AWtoHsKvCIPGkQ/EnHHvkM=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hRqh+NlMZr6mQYuwRhwbM+t2IN4=</DigestValue>
      </Reference>
      <Reference URI="/word/styles.xml?ContentType=application/vnd.openxmlformats-officedocument.wordprocessingml.styles+xml">
        <DigestMethod Algorithm="http://www.w3.org/2000/09/xmldsig#sha1"/>
        <DigestValue>4cNI9dpN/3FK9la/wPV/VCgWc38=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Rs5ZL9A5JhHbsBB8ftcCoZcz/M0=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2022-09-06T12:07:19Z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2022-09-06T12:07:19Z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F19C02-7EEF-42E2-A8B0-52EC0AEE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Наталья</cp:lastModifiedBy>
  <cp:revision>3</cp:revision>
  <dcterms:created xsi:type="dcterms:W3CDTF">2013-12-23T23:15:00Z</dcterms:created>
  <dcterms:modified xsi:type="dcterms:W3CDTF">2022-08-29T07:13:00Z</dcterms:modified>
  <cp:category/>
</cp:coreProperties>
</file>