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4" w:rsidRDefault="002123A4">
      <w:pPr>
        <w:autoSpaceDE w:val="0"/>
        <w:autoSpaceDN w:val="0"/>
        <w:spacing w:after="78" w:line="220" w:lineRule="exact"/>
      </w:pPr>
    </w:p>
    <w:p w:rsidR="002123A4" w:rsidRPr="00986980" w:rsidRDefault="00986980">
      <w:pPr>
        <w:autoSpaceDE w:val="0"/>
        <w:autoSpaceDN w:val="0"/>
        <w:spacing w:after="0" w:line="230" w:lineRule="auto"/>
        <w:ind w:left="996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123A4" w:rsidRPr="00986980" w:rsidRDefault="00986980">
      <w:pPr>
        <w:autoSpaceDE w:val="0"/>
        <w:autoSpaceDN w:val="0"/>
        <w:spacing w:before="670" w:after="0" w:line="230" w:lineRule="auto"/>
        <w:ind w:left="230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2123A4" w:rsidRPr="00986980" w:rsidRDefault="00986980">
      <w:pPr>
        <w:tabs>
          <w:tab w:val="left" w:pos="3950"/>
        </w:tabs>
        <w:autoSpaceDE w:val="0"/>
        <w:autoSpaceDN w:val="0"/>
        <w:spacing w:before="670" w:after="0" w:line="262" w:lineRule="auto"/>
        <w:ind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 организация "Православный приход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г.Клина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Московской </w:t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2123A4" w:rsidRPr="00986980" w:rsidRDefault="00986980">
      <w:pPr>
        <w:autoSpaceDE w:val="0"/>
        <w:autoSpaceDN w:val="0"/>
        <w:spacing w:before="672" w:after="0" w:line="230" w:lineRule="auto"/>
        <w:ind w:left="2082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2123A4" w:rsidRPr="00986980" w:rsidRDefault="00986980">
      <w:pPr>
        <w:autoSpaceDE w:val="0"/>
        <w:autoSpaceDN w:val="0"/>
        <w:spacing w:before="1436" w:after="0" w:line="245" w:lineRule="auto"/>
        <w:ind w:left="6536" w:right="1872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2123A4" w:rsidRPr="00986980" w:rsidRDefault="00986980">
      <w:pPr>
        <w:autoSpaceDE w:val="0"/>
        <w:autoSpaceDN w:val="0"/>
        <w:spacing w:before="182" w:after="0" w:line="230" w:lineRule="auto"/>
        <w:ind w:right="170"/>
        <w:jc w:val="right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98698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98698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2123A4" w:rsidRPr="00C94B83" w:rsidRDefault="00986980">
      <w:pPr>
        <w:autoSpaceDE w:val="0"/>
        <w:autoSpaceDN w:val="0"/>
        <w:spacing w:before="182" w:after="0" w:line="230" w:lineRule="auto"/>
        <w:ind w:right="2380"/>
        <w:jc w:val="right"/>
        <w:rPr>
          <w:lang w:val="ru-RU"/>
        </w:rPr>
      </w:pPr>
      <w:r w:rsidRPr="00C94B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2123A4" w:rsidRPr="00C94B83" w:rsidRDefault="00986980">
      <w:pPr>
        <w:autoSpaceDE w:val="0"/>
        <w:autoSpaceDN w:val="0"/>
        <w:spacing w:before="182" w:after="0" w:line="230" w:lineRule="auto"/>
        <w:ind w:right="1688"/>
        <w:jc w:val="right"/>
        <w:rPr>
          <w:lang w:val="ru-RU"/>
        </w:rPr>
      </w:pPr>
      <w:r w:rsidRPr="00C94B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9</w:t>
      </w:r>
      <w:r w:rsidRPr="00C94B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proofErr w:type="gramStart"/>
      <w:r w:rsidRPr="00C94B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C94B8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2123A4" w:rsidRPr="00986980" w:rsidRDefault="00986980">
      <w:pPr>
        <w:autoSpaceDE w:val="0"/>
        <w:autoSpaceDN w:val="0"/>
        <w:spacing w:before="1038" w:after="0" w:line="262" w:lineRule="auto"/>
        <w:ind w:left="3168" w:right="3600"/>
        <w:jc w:val="center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1497548)</w:t>
      </w:r>
    </w:p>
    <w:p w:rsidR="002123A4" w:rsidRPr="00986980" w:rsidRDefault="00986980">
      <w:pPr>
        <w:autoSpaceDE w:val="0"/>
        <w:autoSpaceDN w:val="0"/>
        <w:spacing w:before="166" w:after="0" w:line="262" w:lineRule="auto"/>
        <w:ind w:left="3744" w:right="3888"/>
        <w:jc w:val="center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2123A4" w:rsidRPr="00986980" w:rsidRDefault="00986980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123A4" w:rsidRPr="00986980" w:rsidRDefault="00986980">
      <w:pPr>
        <w:autoSpaceDE w:val="0"/>
        <w:autoSpaceDN w:val="0"/>
        <w:spacing w:before="2112" w:after="0" w:line="262" w:lineRule="auto"/>
        <w:ind w:left="8960" w:hanging="382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Рожкова Ирина Александровна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874" w:bottom="1440" w:left="1236" w:header="720" w:footer="720" w:gutter="0"/>
          <w:cols w:space="720" w:equalWidth="0">
            <w:col w:w="9789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7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30" w:lineRule="auto"/>
        <w:ind w:right="3942"/>
        <w:jc w:val="right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2022 2021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13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2123A4" w:rsidRPr="00986980" w:rsidRDefault="00986980">
      <w:pPr>
        <w:autoSpaceDE w:val="0"/>
        <w:autoSpaceDN w:val="0"/>
        <w:spacing w:before="346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123A4" w:rsidRPr="00986980" w:rsidRDefault="00986980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2123A4" w:rsidRPr="00986980" w:rsidRDefault="0098698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</w:t>
      </w:r>
      <w:proofErr w:type="gram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2123A4" w:rsidRPr="00986980" w:rsidRDefault="00986980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2123A4" w:rsidRPr="00986980" w:rsidRDefault="00986980">
      <w:pPr>
        <w:autoSpaceDE w:val="0"/>
        <w:autoSpaceDN w:val="0"/>
        <w:spacing w:before="70" w:after="0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78" w:line="220" w:lineRule="exact"/>
        <w:rPr>
          <w:lang w:val="ru-RU"/>
        </w:rPr>
      </w:pPr>
    </w:p>
    <w:p w:rsidR="002123A4" w:rsidRPr="00986980" w:rsidRDefault="00986980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123A4" w:rsidRPr="00986980" w:rsidRDefault="009869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</w:t>
      </w:r>
      <w:proofErr w:type="gramStart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отводится  один</w:t>
      </w:r>
      <w:proofErr w:type="gramEnd"/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неделю в 5 классе, всего - 34  часа.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7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123A4" w:rsidRPr="00986980" w:rsidRDefault="0098698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123A4" w:rsidRPr="00986980" w:rsidRDefault="0098698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123A4" w:rsidRPr="00986980" w:rsidRDefault="0098698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123A4" w:rsidRPr="00986980" w:rsidRDefault="00986980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2123A4" w:rsidRPr="00986980" w:rsidRDefault="009869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123A4" w:rsidRPr="00986980" w:rsidRDefault="009869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66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71" w:lineRule="auto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123A4" w:rsidRPr="00986980" w:rsidRDefault="0098698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123A4" w:rsidRPr="00986980" w:rsidRDefault="0098698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123A4" w:rsidRPr="00986980" w:rsidRDefault="0098698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123A4" w:rsidRPr="00986980" w:rsidRDefault="0098698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986980">
        <w:rPr>
          <w:lang w:val="ru-RU"/>
        </w:rPr>
        <w:br/>
      </w: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123A4" w:rsidRPr="00986980" w:rsidRDefault="0098698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2123A4" w:rsidRPr="00986980" w:rsidRDefault="00986980">
      <w:pPr>
        <w:autoSpaceDE w:val="0"/>
        <w:autoSpaceDN w:val="0"/>
        <w:spacing w:before="70" w:after="0" w:line="281" w:lineRule="auto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123A4" w:rsidRPr="00986980" w:rsidRDefault="0098698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123A4" w:rsidRPr="00986980" w:rsidRDefault="0098698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78" w:line="220" w:lineRule="exact"/>
        <w:rPr>
          <w:lang w:val="ru-RU"/>
        </w:rPr>
      </w:pPr>
    </w:p>
    <w:p w:rsidR="002123A4" w:rsidRPr="00986980" w:rsidRDefault="00986980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123A4" w:rsidRPr="00986980" w:rsidRDefault="0098698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7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123A4" w:rsidRPr="00986980" w:rsidRDefault="00986980">
      <w:pPr>
        <w:autoSpaceDE w:val="0"/>
        <w:autoSpaceDN w:val="0"/>
        <w:spacing w:before="346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123A4" w:rsidRPr="00986980" w:rsidRDefault="00986980">
      <w:pPr>
        <w:autoSpaceDE w:val="0"/>
        <w:autoSpaceDN w:val="0"/>
        <w:spacing w:before="166" w:after="0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123A4" w:rsidRPr="00986980" w:rsidRDefault="0098698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2123A4" w:rsidRPr="00986980" w:rsidRDefault="0098698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2123A4" w:rsidRPr="00986980" w:rsidRDefault="0098698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123A4" w:rsidRPr="00986980" w:rsidRDefault="00986980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123A4" w:rsidRPr="00986980" w:rsidRDefault="0098698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66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123A4" w:rsidRPr="00986980" w:rsidRDefault="00986980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123A4" w:rsidRPr="00986980" w:rsidRDefault="0098698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123A4" w:rsidRPr="00986980" w:rsidRDefault="0098698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86980">
        <w:rPr>
          <w:lang w:val="ru-RU"/>
        </w:rPr>
        <w:tab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2123A4" w:rsidRPr="00986980" w:rsidRDefault="0098698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2123A4" w:rsidRPr="00986980" w:rsidRDefault="0098698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123A4" w:rsidRPr="00986980" w:rsidRDefault="0098698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123A4" w:rsidRPr="00986980" w:rsidRDefault="00986980">
      <w:pPr>
        <w:autoSpaceDE w:val="0"/>
        <w:autoSpaceDN w:val="0"/>
        <w:spacing w:before="190" w:after="0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132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123A4" w:rsidRPr="00986980" w:rsidRDefault="00986980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123A4" w:rsidRPr="00986980" w:rsidRDefault="0098698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2123A4" w:rsidRPr="00986980" w:rsidRDefault="0098698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2123A4" w:rsidRPr="00986980" w:rsidRDefault="0098698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2123A4" w:rsidRPr="00986980" w:rsidRDefault="00986980">
      <w:pPr>
        <w:autoSpaceDE w:val="0"/>
        <w:autoSpaceDN w:val="0"/>
        <w:spacing w:before="180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2123A4" w:rsidRPr="00986980" w:rsidRDefault="00986980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66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23A4" w:rsidRPr="00986980" w:rsidRDefault="0098698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2123A4" w:rsidRPr="00986980" w:rsidRDefault="0098698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2123A4" w:rsidRPr="00986980" w:rsidRDefault="0098698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2123A4" w:rsidRPr="00986980" w:rsidRDefault="0098698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123A4" w:rsidRPr="00986980" w:rsidRDefault="0098698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2123A4" w:rsidRPr="00986980" w:rsidRDefault="00986980">
      <w:pPr>
        <w:autoSpaceDE w:val="0"/>
        <w:autoSpaceDN w:val="0"/>
        <w:spacing w:before="324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123A4" w:rsidRPr="00986980" w:rsidRDefault="00986980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2123A4" w:rsidRPr="00986980" w:rsidRDefault="0098698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123A4" w:rsidRPr="00986980" w:rsidRDefault="0098698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2123A4" w:rsidRPr="00986980" w:rsidRDefault="0098698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13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348" w:lineRule="auto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10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331" w:lineRule="auto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64" w:line="220" w:lineRule="exact"/>
        <w:rPr>
          <w:lang w:val="ru-RU"/>
        </w:rPr>
      </w:pPr>
    </w:p>
    <w:p w:rsidR="002123A4" w:rsidRDefault="00986980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86"/>
        <w:gridCol w:w="528"/>
        <w:gridCol w:w="1104"/>
        <w:gridCol w:w="1142"/>
        <w:gridCol w:w="864"/>
        <w:gridCol w:w="5390"/>
        <w:gridCol w:w="1118"/>
        <w:gridCol w:w="3074"/>
      </w:tblGrid>
      <w:tr w:rsidR="002123A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123A4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4" w:rsidRDefault="002123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4" w:rsidRDefault="002123A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4" w:rsidRDefault="002123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4" w:rsidRDefault="002123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4" w:rsidRDefault="002123A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A4" w:rsidRDefault="002123A4"/>
        </w:tc>
      </w:tr>
      <w:tr w:rsidR="002123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2123A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 -наука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01.09.2022 07.10.2022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10.10.2022 11.11.2022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  <w:tr w:rsidR="002123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2123A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14.11.2022 23.12.2022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8" w:after="0" w:line="247" w:lineRule="auto"/>
              <w:ind w:left="72" w:right="180"/>
              <w:jc w:val="both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26.12.2022 02.02.2023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986980">
              <w:rPr>
                <w:lang w:val="ru-RU"/>
              </w:rPr>
              <w:br/>
            </w: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направления, расстояния и географические координаты по картам (при выполнении практических работ № 1, 2);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  <w:tr w:rsidR="002123A4" w:rsidRPr="00C94B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2123A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06.02.2023 10.03.2023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986980">
              <w:rPr>
                <w:lang w:val="ru-RU"/>
              </w:rPr>
              <w:br/>
            </w: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  <w:tr w:rsidR="002123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2123A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13.03.2023 05.05.2023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986980">
              <w:rPr>
                <w:lang w:val="ru-RU"/>
              </w:rPr>
              <w:br/>
            </w: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«ядро»,«мантия», «земная кора»,«мине- рал» и «горная порода»; </w:t>
            </w:r>
            <w:r w:rsidRPr="00986980">
              <w:rPr>
                <w:lang w:val="ru-RU"/>
              </w:rPr>
              <w:br/>
            </w: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материковую и океаническую земную кору; приводить примеры горных пород разного происхождения;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350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  <w:tr w:rsidR="002123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2123A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08.05.2023 31.05.2023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986980">
              <w:rPr>
                <w:lang w:val="ru-RU"/>
              </w:rPr>
              <w:br/>
            </w: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влияния Солнца на мир живой и неживой природы; систематизировать результаты наблюдений;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https://resh.edu.ru/subject/4/5/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https://interneturok.ru/subject/geografy/class/5</w:t>
            </w:r>
          </w:p>
        </w:tc>
      </w:tr>
      <w:tr w:rsidR="002123A4">
        <w:trPr>
          <w:trHeight w:hRule="exact" w:val="32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</w:tbl>
    <w:p w:rsidR="002123A4" w:rsidRDefault="002123A4">
      <w:pPr>
        <w:autoSpaceDE w:val="0"/>
        <w:autoSpaceDN w:val="0"/>
        <w:spacing w:after="0" w:line="14" w:lineRule="exact"/>
      </w:pPr>
    </w:p>
    <w:p w:rsidR="002123A4" w:rsidRDefault="002123A4">
      <w:pPr>
        <w:sectPr w:rsidR="002123A4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23A4" w:rsidRDefault="002123A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82"/>
        <w:gridCol w:w="528"/>
        <w:gridCol w:w="1104"/>
        <w:gridCol w:w="1142"/>
        <w:gridCol w:w="10446"/>
      </w:tblGrid>
      <w:tr w:rsidR="002123A4">
        <w:trPr>
          <w:trHeight w:hRule="exact" w:val="34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  <w:tr w:rsidR="002123A4">
        <w:trPr>
          <w:trHeight w:hRule="exact" w:val="52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Pr="00986980" w:rsidRDefault="0098698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869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9869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23A4" w:rsidRDefault="002123A4"/>
        </w:tc>
      </w:tr>
    </w:tbl>
    <w:p w:rsidR="002123A4" w:rsidRDefault="002123A4">
      <w:pPr>
        <w:autoSpaceDE w:val="0"/>
        <w:autoSpaceDN w:val="0"/>
        <w:spacing w:after="0" w:line="14" w:lineRule="exact"/>
      </w:pPr>
    </w:p>
    <w:p w:rsidR="002123A4" w:rsidRDefault="002123A4">
      <w:pPr>
        <w:sectPr w:rsidR="002123A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23A4" w:rsidRDefault="002123A4">
      <w:pPr>
        <w:autoSpaceDE w:val="0"/>
        <w:autoSpaceDN w:val="0"/>
        <w:spacing w:after="78" w:line="220" w:lineRule="exact"/>
      </w:pPr>
    </w:p>
    <w:p w:rsidR="002123A4" w:rsidRPr="00C94B83" w:rsidRDefault="00986980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C94B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123A4" w:rsidRPr="00C94B83" w:rsidRDefault="00986980">
      <w:pPr>
        <w:autoSpaceDE w:val="0"/>
        <w:autoSpaceDN w:val="0"/>
        <w:spacing w:before="346" w:after="0" w:line="230" w:lineRule="auto"/>
        <w:rPr>
          <w:lang w:val="ru-RU"/>
        </w:rPr>
      </w:pPr>
      <w:r w:rsidRPr="00C94B8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123A4" w:rsidRPr="00986980" w:rsidRDefault="0098698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О.А., Климанов В.В., Ким Э.В. и другие; под редакцией Климановой О.А. География: Землеведение, 5 класс/ ООО «ДРОФА»; АО «Издательство Просвещение»;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123A4" w:rsidRPr="00986980" w:rsidRDefault="00986980">
      <w:pPr>
        <w:autoSpaceDE w:val="0"/>
        <w:autoSpaceDN w:val="0"/>
        <w:spacing w:before="166" w:after="0" w:line="278" w:lineRule="auto"/>
        <w:ind w:right="720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Практические работы на уроках географии: полевые и камеральные исследования. 5 - 6 классы Автор книги: Сычева Галина Сергеевна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еография. 6 класс. План-конспект уроков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Авторы книги: Кольмакова Елена Геннадьевна, Пикулик Валентина Владимировна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123A4" w:rsidRPr="00986980" w:rsidRDefault="00986980">
      <w:pPr>
        <w:autoSpaceDE w:val="0"/>
        <w:autoSpaceDN w:val="0"/>
        <w:spacing w:before="166" w:after="0" w:line="262" w:lineRule="auto"/>
        <w:ind w:right="60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/4/5/ </w:t>
      </w:r>
      <w:r w:rsidRPr="0098698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geografy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/5</w:t>
      </w:r>
    </w:p>
    <w:p w:rsidR="002123A4" w:rsidRPr="00986980" w:rsidRDefault="002123A4">
      <w:pPr>
        <w:rPr>
          <w:lang w:val="ru-RU"/>
        </w:rPr>
        <w:sectPr w:rsidR="002123A4" w:rsidRPr="009869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23A4" w:rsidRPr="00986980" w:rsidRDefault="002123A4">
      <w:pPr>
        <w:autoSpaceDE w:val="0"/>
        <w:autoSpaceDN w:val="0"/>
        <w:spacing w:after="78" w:line="220" w:lineRule="exact"/>
        <w:rPr>
          <w:lang w:val="ru-RU"/>
        </w:rPr>
      </w:pPr>
    </w:p>
    <w:p w:rsidR="002123A4" w:rsidRPr="00986980" w:rsidRDefault="00986980">
      <w:pPr>
        <w:autoSpaceDE w:val="0"/>
        <w:autoSpaceDN w:val="0"/>
        <w:spacing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123A4" w:rsidRPr="00986980" w:rsidRDefault="00986980">
      <w:pPr>
        <w:autoSpaceDE w:val="0"/>
        <w:autoSpaceDN w:val="0"/>
        <w:spacing w:before="346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123A4" w:rsidRPr="00986980" w:rsidRDefault="00986980">
      <w:pPr>
        <w:autoSpaceDE w:val="0"/>
        <w:autoSpaceDN w:val="0"/>
        <w:spacing w:before="166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интерактивные карты, атласы, контурные карты.</w:t>
      </w:r>
    </w:p>
    <w:p w:rsidR="002123A4" w:rsidRPr="00986980" w:rsidRDefault="00986980">
      <w:pPr>
        <w:autoSpaceDE w:val="0"/>
        <w:autoSpaceDN w:val="0"/>
        <w:spacing w:before="262" w:after="0" w:line="230" w:lineRule="auto"/>
        <w:rPr>
          <w:lang w:val="ru-RU"/>
        </w:rPr>
      </w:pPr>
      <w:r w:rsidRPr="0098698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123A4" w:rsidRDefault="00986980">
      <w:pPr>
        <w:autoSpaceDE w:val="0"/>
        <w:autoSpaceDN w:val="0"/>
        <w:spacing w:before="166" w:after="0" w:line="290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sudact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law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prikaz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minprosveshcheniia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rossii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-23082021-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-590/#</w:t>
      </w:r>
      <w:r>
        <w:rPr>
          <w:rFonts w:ascii="Times New Roman" w:eastAsia="Times New Roman" w:hAnsi="Times New Roman"/>
          <w:color w:val="000000"/>
          <w:sz w:val="24"/>
        </w:rPr>
        <w:t>IjCEePIT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DLH</w:t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2.18.5.Виртуальный планетарий кубический. Комплект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2.18.6.Астрономическая демонстрационная модель (Солнце - Земля - Луна)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2.18.7.Телескоп со штативом и крепежным винтом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2.18.8.Цифровая камера для телескопа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2.18.9.Набор аксессуаров к телескопу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2.18.10.Фильтр для наблюдения Солнца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Лабораторно-технологическое оборудование (лабораторное оборудование, приборы, наборы для эксперимента)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Основное оборудование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2.18.11.Глобус Земли физический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2.18.12.Глобус Луны с подсветкой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2.18.13.Глобус Марса с подсветкой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2.18.14.Модель строения солнечной системы электрическая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2.18.15.Набор макетов планет земной группы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2.18.16.Модель небесной сферы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2.18.17.Солнечные часы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2.18.18.Модель внутреннего строения Земли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2.18.19.Глобус звездного неба с подсветкой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2.18.20.Модели ракет-носителей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2.18.21.Компас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учебно-наглядные пособия </w:t>
      </w:r>
      <w:r w:rsidRPr="00986980">
        <w:rPr>
          <w:lang w:val="ru-RU"/>
        </w:rPr>
        <w:br/>
      </w:r>
      <w:r w:rsidRPr="00986980">
        <w:rPr>
          <w:rFonts w:ascii="Times New Roman" w:eastAsia="Times New Roman" w:hAnsi="Times New Roman"/>
          <w:color w:val="000000"/>
          <w:sz w:val="24"/>
          <w:lang w:val="ru-RU"/>
        </w:rPr>
        <w:t xml:space="preserve">2.18.22. </w:t>
      </w:r>
      <w:r>
        <w:rPr>
          <w:rFonts w:ascii="Times New Roman" w:eastAsia="Times New Roman" w:hAnsi="Times New Roman"/>
          <w:color w:val="000000"/>
          <w:sz w:val="24"/>
        </w:rPr>
        <w:t xml:space="preserve">Физическая карта мир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2.18.23 Карта полушарий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2.18.24 Физическая карта России</w:t>
      </w:r>
    </w:p>
    <w:p w:rsidR="002123A4" w:rsidRDefault="002123A4">
      <w:pPr>
        <w:sectPr w:rsidR="002123A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0C56" w:rsidRDefault="00950C56"/>
    <w:sectPr w:rsidR="00950C5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123A4"/>
    <w:rsid w:val="0029639D"/>
    <w:rsid w:val="00326F90"/>
    <w:rsid w:val="00950C56"/>
    <w:rsid w:val="00986980"/>
    <w:rsid w:val="00AA1D8D"/>
    <w:rsid w:val="00B47730"/>
    <w:rsid w:val="00C94B8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4E698E-17CD-4375-9627-35667206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KRo9sREaSMdsMgIw1YLEIqZEZwu9DFSCv8a8BQYCye4=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xafpMU72NLUcoCBuBguDp7s/7fXs9jwMpso96r0gxaQ=</DigestValue>
    </Reference>
  </SignedInfo>
  <SignatureValue>f0zi70qQ/D+037aI5nCDhDrhujyRF8MI0p3dNFMyU2kW/5MtUkWOwY59vtXg4IlM
FiJXqhua+NdRGVScn3hl2g==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5B4I52xKoTjOZ6vnjKqsFQKcS/Q=</DigestValue>
      </Reference>
      <Reference URI="/word/fontTable.xml?ContentType=application/vnd.openxmlformats-officedocument.wordprocessingml.fontTable+xml">
        <DigestMethod Algorithm="http://www.w3.org/2000/09/xmldsig#sha1"/>
        <DigestValue>zMik0AWtoHsKvCIPGkQ/EnHHvkM=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neYj/RhTPYzFgE4vTXsPbnRGaog=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2022-09-06T12:06:32Z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2022-09-06T12:06:32Z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9BD32-5931-4746-B838-F5C07A1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3</cp:revision>
  <dcterms:created xsi:type="dcterms:W3CDTF">2013-12-23T23:15:00Z</dcterms:created>
  <dcterms:modified xsi:type="dcterms:W3CDTF">2022-08-29T07:13:00Z</dcterms:modified>
  <cp:category/>
</cp:coreProperties>
</file>