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CD" w:rsidRDefault="006B45CD">
      <w:pPr>
        <w:autoSpaceDE w:val="0"/>
        <w:autoSpaceDN w:val="0"/>
        <w:spacing w:after="78" w:line="220" w:lineRule="exact"/>
      </w:pPr>
    </w:p>
    <w:p w:rsidR="006B45CD" w:rsidRPr="008C19B9" w:rsidRDefault="008C19B9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B45CD" w:rsidRPr="008C19B9" w:rsidRDefault="008C19B9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Московской области</w:t>
      </w:r>
    </w:p>
    <w:p w:rsidR="006B45CD" w:rsidRPr="008C19B9" w:rsidRDefault="008C19B9">
      <w:pPr>
        <w:tabs>
          <w:tab w:val="left" w:pos="4214"/>
        </w:tabs>
        <w:autoSpaceDE w:val="0"/>
        <w:autoSpaceDN w:val="0"/>
        <w:spacing w:before="670" w:after="0" w:line="262" w:lineRule="auto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Религиозная организация "Православный приход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Скорбященской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церкви г. Клин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Московсковской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епархии РПЦ"</w:t>
      </w:r>
    </w:p>
    <w:p w:rsidR="006B45CD" w:rsidRPr="008C19B9" w:rsidRDefault="008C19B9">
      <w:pPr>
        <w:autoSpaceDE w:val="0"/>
        <w:autoSpaceDN w:val="0"/>
        <w:spacing w:before="672" w:after="0" w:line="230" w:lineRule="auto"/>
        <w:jc w:val="center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ЧОУ "Православная классическая гимназия "София"</w:t>
      </w:r>
    </w:p>
    <w:p w:rsidR="006B45CD" w:rsidRPr="008C19B9" w:rsidRDefault="008C19B9">
      <w:pPr>
        <w:autoSpaceDE w:val="0"/>
        <w:autoSpaceDN w:val="0"/>
        <w:spacing w:before="1436" w:after="0" w:line="245" w:lineRule="auto"/>
        <w:ind w:left="6800" w:right="2016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УТВЕРЖЕНО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6B45CD" w:rsidRPr="008C19B9" w:rsidRDefault="008C19B9">
      <w:pPr>
        <w:autoSpaceDE w:val="0"/>
        <w:autoSpaceDN w:val="0"/>
        <w:spacing w:before="182" w:after="0" w:line="230" w:lineRule="auto"/>
        <w:ind w:right="262"/>
        <w:jc w:val="right"/>
        <w:rPr>
          <w:lang w:val="ru-RU"/>
        </w:rPr>
      </w:pPr>
      <w:proofErr w:type="spellStart"/>
      <w:r w:rsidRPr="008C19B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Бордиловская</w:t>
      </w:r>
      <w:proofErr w:type="spellEnd"/>
      <w:r w:rsidRPr="008C19B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Н.И.______________</w:t>
      </w:r>
    </w:p>
    <w:p w:rsidR="006B45CD" w:rsidRPr="008C19B9" w:rsidRDefault="008C19B9">
      <w:pPr>
        <w:autoSpaceDE w:val="0"/>
        <w:autoSpaceDN w:val="0"/>
        <w:spacing w:before="182" w:after="0" w:line="230" w:lineRule="auto"/>
        <w:ind w:right="2472"/>
        <w:jc w:val="right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6B45CD" w:rsidRPr="008C19B9" w:rsidRDefault="008C19B9">
      <w:pPr>
        <w:autoSpaceDE w:val="0"/>
        <w:autoSpaceDN w:val="0"/>
        <w:spacing w:before="182" w:after="0" w:line="230" w:lineRule="auto"/>
        <w:ind w:right="1780"/>
        <w:jc w:val="right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от "28" </w:t>
      </w:r>
      <w:proofErr w:type="gramStart"/>
      <w:r w:rsidRPr="008C19B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08  2022</w:t>
      </w:r>
      <w:proofErr w:type="gramEnd"/>
      <w:r w:rsidRPr="008C19B9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6B45CD" w:rsidRPr="008C19B9" w:rsidRDefault="008C19B9">
      <w:pPr>
        <w:autoSpaceDE w:val="0"/>
        <w:autoSpaceDN w:val="0"/>
        <w:spacing w:before="1038" w:after="0" w:line="262" w:lineRule="auto"/>
        <w:ind w:left="3456" w:right="3600"/>
        <w:jc w:val="center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1368440)</w:t>
      </w:r>
    </w:p>
    <w:p w:rsidR="006B45CD" w:rsidRPr="008C19B9" w:rsidRDefault="008C19B9">
      <w:pPr>
        <w:autoSpaceDE w:val="0"/>
        <w:autoSpaceDN w:val="0"/>
        <w:spacing w:before="166" w:after="0" w:line="262" w:lineRule="auto"/>
        <w:ind w:left="3168" w:right="3168"/>
        <w:jc w:val="center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6B45CD" w:rsidRPr="008C19B9" w:rsidRDefault="008C19B9">
      <w:pPr>
        <w:autoSpaceDE w:val="0"/>
        <w:autoSpaceDN w:val="0"/>
        <w:spacing w:before="670" w:after="0" w:line="262" w:lineRule="auto"/>
        <w:ind w:left="2736" w:right="2736"/>
        <w:jc w:val="center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основного общего образования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B45CD" w:rsidRPr="008C19B9" w:rsidRDefault="008C19B9">
      <w:pPr>
        <w:autoSpaceDE w:val="0"/>
        <w:autoSpaceDN w:val="0"/>
        <w:spacing w:before="2112" w:after="0" w:line="262" w:lineRule="auto"/>
        <w:ind w:left="7244" w:hanging="1416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Хромова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Олеговна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98" w:right="782" w:bottom="1440" w:left="972" w:header="720" w:footer="720" w:gutter="0"/>
          <w:cols w:space="720" w:equalWidth="0">
            <w:col w:w="10146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78" w:line="220" w:lineRule="exact"/>
        <w:rPr>
          <w:lang w:val="ru-RU"/>
        </w:rPr>
      </w:pPr>
    </w:p>
    <w:p w:rsidR="006B45CD" w:rsidRPr="008C19B9" w:rsidRDefault="008C19B9">
      <w:pPr>
        <w:autoSpaceDE w:val="0"/>
        <w:autoSpaceDN w:val="0"/>
        <w:spacing w:after="0" w:line="230" w:lineRule="auto"/>
        <w:ind w:right="3804"/>
        <w:jc w:val="right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г. Клин 2022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216" w:line="220" w:lineRule="exact"/>
        <w:rPr>
          <w:lang w:val="ru-RU"/>
        </w:rPr>
      </w:pPr>
    </w:p>
    <w:p w:rsidR="006B45CD" w:rsidRPr="008C19B9" w:rsidRDefault="008C19B9">
      <w:pPr>
        <w:autoSpaceDE w:val="0"/>
        <w:autoSpaceDN w:val="0"/>
        <w:spacing w:after="0" w:line="230" w:lineRule="auto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B45CD" w:rsidRPr="008C19B9" w:rsidRDefault="008C19B9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6 классов составлена на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основе«Требований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6B45CD" w:rsidRPr="008C19B9" w:rsidRDefault="008C19B9">
      <w:pPr>
        <w:autoSpaceDE w:val="0"/>
        <w:autoSpaceDN w:val="0"/>
        <w:spacing w:before="264" w:after="0" w:line="262" w:lineRule="auto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«ИНОСТРАННЫЙ (АНГЛИЙСКИЙ) </w:t>
      </w:r>
      <w:proofErr w:type="gramStart"/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ЯЗЫК »</w:t>
      </w:r>
      <w:proofErr w:type="gramEnd"/>
    </w:p>
    <w:p w:rsidR="006B45CD" w:rsidRPr="008C19B9" w:rsidRDefault="008C19B9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6B45CD" w:rsidRPr="008C19B9" w:rsidRDefault="008C19B9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6B45CD" w:rsidRPr="008C19B9" w:rsidRDefault="008C19B9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6B45CD" w:rsidRPr="008C19B9" w:rsidRDefault="008C19B9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6B45CD" w:rsidRPr="008C19B9" w:rsidRDefault="008C19B9">
      <w:pPr>
        <w:autoSpaceDE w:val="0"/>
        <w:autoSpaceDN w:val="0"/>
        <w:spacing w:before="262" w:after="0" w:line="230" w:lineRule="auto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66" w:line="220" w:lineRule="exact"/>
        <w:rPr>
          <w:lang w:val="ru-RU"/>
        </w:rPr>
      </w:pPr>
    </w:p>
    <w:p w:rsidR="006B45CD" w:rsidRPr="008C19B9" w:rsidRDefault="008C19B9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6B45CD" w:rsidRPr="008C19B9" w:rsidRDefault="008C19B9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6B45CD" w:rsidRPr="008C19B9" w:rsidRDefault="008C19B9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, системно-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B45CD" w:rsidRPr="008C19B9" w:rsidRDefault="008C19B9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(АНГЛИЙСКИЙ) ЯЗЫК»</w:t>
      </w:r>
    </w:p>
    <w:p w:rsidR="006B45CD" w:rsidRPr="008C19B9" w:rsidRDefault="008C19B9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6 классе отведено 102 учебных часа, по 3 часа в неделю.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78" w:line="220" w:lineRule="exact"/>
        <w:rPr>
          <w:lang w:val="ru-RU"/>
        </w:rPr>
      </w:pPr>
    </w:p>
    <w:p w:rsidR="006B45CD" w:rsidRPr="008C19B9" w:rsidRDefault="008C19B9">
      <w:pPr>
        <w:autoSpaceDE w:val="0"/>
        <w:autoSpaceDN w:val="0"/>
        <w:spacing w:after="0" w:line="230" w:lineRule="auto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B45CD" w:rsidRPr="008C19B9" w:rsidRDefault="008C19B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 в семье и с друзьями. Семейные праздники. Внешность и характер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человека/литературного персонажа. Досуг и увлечения/хобби современного подростка (чтение, кино, театр, спорт).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фитнес, сбалансированное питание.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Переписка с зарубежными сверстниками. Каникулы в различное время года. Виды отдыха.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Путешествия по России и зарубежным странам.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6B45CD" w:rsidRPr="008C19B9" w:rsidRDefault="008C19B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столицы, население; </w:t>
      </w:r>
      <w:proofErr w:type="gram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официальные  языки</w:t>
      </w:r>
      <w:proofErr w:type="gram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, достопримечательности, культурные особенности (национальные праздники, традиции, обычаи).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поэты, учёные.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а именно умений вести: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этикетного характера: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— побуждение к действию: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расспрос: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6B45CD" w:rsidRPr="008C19B9" w:rsidRDefault="008C19B9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развиваются в стандартных ситуациях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86" w:lineRule="auto"/>
        <w:ind w:right="864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монологической речи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66" w:line="220" w:lineRule="exact"/>
        <w:rPr>
          <w:lang w:val="ru-RU"/>
        </w:rPr>
      </w:pPr>
    </w:p>
    <w:p w:rsidR="006B45CD" w:rsidRPr="008C19B9" w:rsidRDefault="008C19B9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7-8 фраз.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71" w:lineRule="auto"/>
        <w:ind w:right="1440"/>
        <w:rPr>
          <w:lang w:val="ru-RU"/>
        </w:rPr>
      </w:pPr>
      <w:r w:rsidRPr="008C19B9">
        <w:rPr>
          <w:lang w:val="ru-RU"/>
        </w:rPr>
        <w:tab/>
      </w:r>
      <w:proofErr w:type="spellStart"/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6B45CD" w:rsidRPr="008C19B9" w:rsidRDefault="008C19B9">
      <w:pPr>
        <w:autoSpaceDE w:val="0"/>
        <w:autoSpaceDN w:val="0"/>
        <w:spacing w:before="70" w:after="0"/>
        <w:ind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опосредованном общении: дальнейшее развитие восприятия и понимания на слух несложных адаптированных аутентичных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аудиотекстов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B45CD" w:rsidRPr="008C19B9" w:rsidRDefault="008C19B9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B45CD" w:rsidRPr="008C19B9" w:rsidRDefault="008C19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информации, предполагает умение выделять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1,5 минуты.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B45CD" w:rsidRPr="008C19B9" w:rsidRDefault="008C19B9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6B45CD" w:rsidRPr="008C19B9" w:rsidRDefault="008C19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6B45CD" w:rsidRPr="008C19B9" w:rsidRDefault="008C19B9">
      <w:pPr>
        <w:autoSpaceDE w:val="0"/>
        <w:autoSpaceDN w:val="0"/>
        <w:spacing w:before="72" w:after="0"/>
        <w:ind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250-300 слов.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англоговорящих странах;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86" w:right="682" w:bottom="42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66" w:line="220" w:lineRule="exact"/>
        <w:rPr>
          <w:lang w:val="ru-RU"/>
        </w:rPr>
      </w:pPr>
    </w:p>
    <w:p w:rsidR="006B45CD" w:rsidRPr="008C19B9" w:rsidRDefault="008C19B9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общения, принятыми в стране/странах изучаемого языка. Объём письма — до 70 слов;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B45CD" w:rsidRPr="008C19B9" w:rsidRDefault="008C19B9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95 слов.</w:t>
      </w:r>
    </w:p>
    <w:p w:rsidR="006B45CD" w:rsidRPr="008C19B9" w:rsidRDefault="008C19B9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6B45CD" w:rsidRPr="008C19B9" w:rsidRDefault="008C19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2" w:after="0" w:line="281" w:lineRule="auto"/>
        <w:ind w:right="864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reading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typical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amazing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useless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ive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impressive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Синонимы. Антонимы. Интернациональные слова.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Сложноподчинённые предложения </w:t>
      </w:r>
      <w:proofErr w:type="gram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 придаточными времени</w:t>
      </w:r>
      <w:proofErr w:type="gram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Все типы вопросительных предложений (общий, специальный, альтернативный, разделительный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86" w:right="724" w:bottom="368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66" w:line="220" w:lineRule="exact"/>
        <w:rPr>
          <w:lang w:val="ru-RU"/>
        </w:rPr>
      </w:pPr>
    </w:p>
    <w:p w:rsidR="006B45CD" w:rsidRDefault="008C19B9">
      <w:pPr>
        <w:autoSpaceDE w:val="0"/>
        <w:autoSpaceDN w:val="0"/>
        <w:spacing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вопросы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 в Present/Past Continuous Tense.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B45CD" w:rsidRDefault="008C19B9">
      <w:pPr>
        <w:autoSpaceDE w:val="0"/>
        <w:autoSpaceDN w:val="0"/>
        <w:spacing w:before="70" w:after="0" w:line="262" w:lineRule="auto"/>
        <w:ind w:left="180" w:right="144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Модальные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их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эквиваленты (can/be able to, must/ have to, may, should, need). Слова, выражающие количество (little/a little, few/a few).</w:t>
      </w:r>
    </w:p>
    <w:p w:rsidR="006B45CD" w:rsidRDefault="008C19B9">
      <w:pPr>
        <w:autoSpaceDE w:val="0"/>
        <w:autoSpaceDN w:val="0"/>
        <w:spacing w:before="70" w:after="0" w:line="271" w:lineRule="auto"/>
        <w:ind w:right="576" w:firstLine="180"/>
      </w:pPr>
      <w:r>
        <w:rPr>
          <w:rFonts w:ascii="Times New Roman" w:eastAsia="Times New Roman" w:hAnsi="Times New Roman"/>
          <w:color w:val="000000"/>
          <w:sz w:val="24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</w:t>
      </w:r>
    </w:p>
    <w:p w:rsidR="006B45CD" w:rsidRPr="008C19B9" w:rsidRDefault="008C19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Числительные для обозначения дат и больших чисел (100-1000).</w:t>
      </w:r>
    </w:p>
    <w:p w:rsidR="006B45CD" w:rsidRPr="008C19B9" w:rsidRDefault="008C19B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6B45CD" w:rsidRPr="008C19B9" w:rsidRDefault="008C19B9">
      <w:pPr>
        <w:autoSpaceDE w:val="0"/>
        <w:autoSpaceDN w:val="0"/>
        <w:spacing w:before="192" w:after="0" w:line="271" w:lineRule="auto"/>
        <w:ind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6B45CD" w:rsidRPr="008C19B9" w:rsidRDefault="008C19B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6B45CD" w:rsidRPr="008C19B9" w:rsidRDefault="008C19B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6B45CD" w:rsidRPr="008C19B9" w:rsidRDefault="008C19B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6B45CD" w:rsidRPr="008C19B9" w:rsidRDefault="008C19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догадки, в том числе контекстуальной.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Игнорирование информации, не являющейся необходимой для понимания </w:t>
      </w:r>
      <w:proofErr w:type="gram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информации.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86" w:right="678" w:bottom="120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78" w:line="220" w:lineRule="exact"/>
        <w:rPr>
          <w:lang w:val="ru-RU"/>
        </w:rPr>
      </w:pPr>
    </w:p>
    <w:p w:rsidR="006B45CD" w:rsidRPr="008C19B9" w:rsidRDefault="008C19B9">
      <w:pPr>
        <w:autoSpaceDE w:val="0"/>
        <w:autoSpaceDN w:val="0"/>
        <w:spacing w:after="0" w:line="230" w:lineRule="auto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6 классе направлено на достижение обучающимися личностных,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6B45CD" w:rsidRPr="008C19B9" w:rsidRDefault="008C19B9">
      <w:pPr>
        <w:autoSpaceDE w:val="0"/>
        <w:autoSpaceDN w:val="0"/>
        <w:spacing w:before="262" w:after="0" w:line="230" w:lineRule="auto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B45CD" w:rsidRPr="008C19B9" w:rsidRDefault="008C19B9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 воспитания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78" w:line="220" w:lineRule="exact"/>
        <w:rPr>
          <w:lang w:val="ru-RU"/>
        </w:rPr>
      </w:pPr>
    </w:p>
    <w:p w:rsidR="006B45CD" w:rsidRPr="008C19B9" w:rsidRDefault="008C19B9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66" w:line="220" w:lineRule="exact"/>
        <w:rPr>
          <w:lang w:val="ru-RU"/>
        </w:rPr>
      </w:pPr>
    </w:p>
    <w:p w:rsidR="006B45CD" w:rsidRPr="008C19B9" w:rsidRDefault="008C19B9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6B45CD" w:rsidRPr="008C19B9" w:rsidRDefault="008C19B9">
      <w:pPr>
        <w:autoSpaceDE w:val="0"/>
        <w:autoSpaceDN w:val="0"/>
        <w:spacing w:before="264" w:after="0" w:line="230" w:lineRule="auto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68" w:after="0" w:line="262" w:lineRule="auto"/>
        <w:ind w:right="576"/>
        <w:rPr>
          <w:lang w:val="ru-RU"/>
        </w:rPr>
      </w:pPr>
      <w:r w:rsidRPr="008C19B9">
        <w:rPr>
          <w:lang w:val="ru-RU"/>
        </w:rPr>
        <w:tab/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6B45CD" w:rsidRPr="008C19B9" w:rsidRDefault="008C19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6" w:lineRule="auto"/>
        <w:ind w:right="576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базовые логические действия: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явлений и процессов;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86" w:right="654" w:bottom="452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78" w:line="220" w:lineRule="exact"/>
        <w:rPr>
          <w:lang w:val="ru-RU"/>
        </w:rPr>
      </w:pPr>
    </w:p>
    <w:p w:rsidR="006B45CD" w:rsidRPr="008C19B9" w:rsidRDefault="008C19B9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базовые исследовательские действия: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работа с информацией: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6B45CD" w:rsidRPr="008C19B9" w:rsidRDefault="008C19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общение: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 ходе диалога и(или) дискуссии задавать вопросы по существу обсуждаемой темы и высказывать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98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66" w:line="220" w:lineRule="exact"/>
        <w:rPr>
          <w:lang w:val="ru-RU"/>
        </w:rPr>
      </w:pPr>
    </w:p>
    <w:p w:rsidR="006B45CD" w:rsidRPr="008C19B9" w:rsidRDefault="008C19B9">
      <w:pPr>
        <w:tabs>
          <w:tab w:val="left" w:pos="180"/>
        </w:tabs>
        <w:autoSpaceDE w:val="0"/>
        <w:autoSpaceDN w:val="0"/>
        <w:spacing w:after="0" w:line="283" w:lineRule="auto"/>
        <w:ind w:right="288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идеи, нацеленные на решение задачи и поддержание благожелательности общения;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совместная деятельность: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6B45CD" w:rsidRPr="008C19B9" w:rsidRDefault="008C19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8C19B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: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  самоорганизация: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3" w:lineRule="auto"/>
        <w:ind w:right="576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   самоконтроль: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86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78" w:line="220" w:lineRule="exact"/>
        <w:rPr>
          <w:lang w:val="ru-RU"/>
        </w:rPr>
      </w:pPr>
    </w:p>
    <w:p w:rsidR="006B45CD" w:rsidRPr="008C19B9" w:rsidRDefault="008C19B9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условиям;</w:t>
      </w:r>
    </w:p>
    <w:p w:rsidR="006B45CD" w:rsidRPr="008C19B9" w:rsidRDefault="008C19B9">
      <w:pPr>
        <w:autoSpaceDE w:val="0"/>
        <w:autoSpaceDN w:val="0"/>
        <w:spacing w:before="190" w:after="0" w:line="281" w:lineRule="auto"/>
        <w:ind w:left="180" w:right="2016"/>
        <w:rPr>
          <w:lang w:val="ru-RU"/>
        </w:rPr>
      </w:pP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   эмоциональный интеллект: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выявлять и анализировать причины эмоций;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    принятие себя и других: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6B45CD" w:rsidRPr="008C19B9" w:rsidRDefault="008C19B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6B45CD" w:rsidRPr="008C19B9" w:rsidRDefault="008C19B9">
      <w:pPr>
        <w:autoSpaceDE w:val="0"/>
        <w:autoSpaceDN w:val="0"/>
        <w:spacing w:before="262" w:after="0" w:line="230" w:lineRule="auto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B45CD" w:rsidRPr="008C19B9" w:rsidRDefault="008C19B9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7-8 фраз); кратко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7-8 фраз);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proofErr w:type="spellStart"/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воспринимать на слух и понимать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1,5 минут); </w:t>
      </w:r>
      <w:r w:rsidRPr="008C19B9">
        <w:rPr>
          <w:lang w:val="ru-RU"/>
        </w:rPr>
        <w:tab/>
      </w:r>
      <w:proofErr w:type="spellStart"/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определять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тему текста по заголовку;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заполнять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анкеты и формуляры в соответствии с нормами речевого этикета,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98" w:right="676" w:bottom="43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66" w:line="220" w:lineRule="exact"/>
        <w:rPr>
          <w:lang w:val="ru-RU"/>
        </w:rPr>
      </w:pPr>
    </w:p>
    <w:p w:rsidR="006B45CD" w:rsidRPr="008C19B9" w:rsidRDefault="008C19B9">
      <w:pPr>
        <w:autoSpaceDE w:val="0"/>
        <w:autoSpaceDN w:val="0"/>
        <w:spacing w:after="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принятыми в стране/странах изучаемого языка, с указанием личной информации;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электронное сообщение личного характера, соблюдая речевой этикет, принятый в стране/странах изучаемого языка (объём сообщения — до 70 слов);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различать на слух и адекватно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без ошибок, ведущих к сбою коммуникации,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proofErr w:type="spellStart"/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применятьправила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отсутствия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фразового ударения на служебных словах;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точку, вопросительный и восклицательный знаки в конце предложения, запятую при перечислении и обращении, апостроф; пунктуационно правильно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оформлять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800 лексических единиц (слов, словосочетаний, речевых клише) и правильно </w:t>
      </w:r>
      <w:proofErr w:type="spellStart"/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употреблять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 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прилагательные с помощью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ing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less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ive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>
        <w:rPr>
          <w:rFonts w:ascii="Times New Roman" w:eastAsia="Times New Roman" w:hAnsi="Times New Roman"/>
          <w:color w:val="000000"/>
          <w:sz w:val="24"/>
        </w:rPr>
        <w:t>al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синонимы, антонимы и интернациональные слова;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различные средства связи для обеспечения целостности высказывания;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 письменном и звучащем тексте и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речи: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определительными с союзными словами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which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that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- сложноподчинённые предложения с придаточными времени с союзами </w:t>
      </w:r>
      <w:r>
        <w:rPr>
          <w:rFonts w:ascii="Times New Roman" w:eastAsia="Times New Roman" w:hAnsi="Times New Roman"/>
          <w:color w:val="000000"/>
          <w:sz w:val="24"/>
        </w:rPr>
        <w:t>for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since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- предложения с конструкциями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not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so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r>
        <w:rPr>
          <w:rFonts w:ascii="Times New Roman" w:eastAsia="Times New Roman" w:hAnsi="Times New Roman"/>
          <w:color w:val="000000"/>
          <w:sz w:val="24"/>
        </w:rPr>
        <w:t>as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 наклонении 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- все типы вопросительных предложений (общий, специальный, альтернативный, разделительный вопросы)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Continuous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- модальные глаголы и их эквиваленты (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able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must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have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to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may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should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need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лова, выражающие количество (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little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few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- возвратные, неопределённые местоимения </w:t>
      </w:r>
      <w:r>
        <w:rPr>
          <w:rFonts w:ascii="Times New Roman" w:eastAsia="Times New Roman" w:hAnsi="Times New Roman"/>
          <w:color w:val="000000"/>
          <w:sz w:val="24"/>
        </w:rPr>
        <w:t>some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производные (</w:t>
      </w:r>
      <w:r>
        <w:rPr>
          <w:rFonts w:ascii="Times New Roman" w:eastAsia="Times New Roman" w:hAnsi="Times New Roman"/>
          <w:color w:val="000000"/>
          <w:sz w:val="24"/>
        </w:rPr>
        <w:t>somebody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anybody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something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anything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.) </w:t>
      </w:r>
      <w:r>
        <w:rPr>
          <w:rFonts w:ascii="Times New Roman" w:eastAsia="Times New Roman" w:hAnsi="Times New Roman"/>
          <w:color w:val="000000"/>
          <w:sz w:val="24"/>
        </w:rPr>
        <w:t>every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производные (</w:t>
      </w:r>
      <w:r>
        <w:rPr>
          <w:rFonts w:ascii="Times New Roman" w:eastAsia="Times New Roman" w:hAnsi="Times New Roman"/>
          <w:color w:val="000000"/>
          <w:sz w:val="24"/>
        </w:rPr>
        <w:t>everybody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everything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etc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.) в повествовательных (утвердительных и отрицательных) и вопросительных предложениях;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- числительные для обозначения дат и больших чисел (100-1000);</w:t>
      </w:r>
    </w:p>
    <w:p w:rsidR="006B45CD" w:rsidRPr="008C19B9" w:rsidRDefault="008C19B9">
      <w:pPr>
        <w:autoSpaceDE w:val="0"/>
        <w:autoSpaceDN w:val="0"/>
        <w:spacing w:before="190" w:after="0" w:line="262" w:lineRule="auto"/>
        <w:ind w:left="180" w:right="1152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86" w:right="648" w:bottom="36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66" w:line="220" w:lineRule="exact"/>
        <w:rPr>
          <w:lang w:val="ru-RU"/>
        </w:rPr>
      </w:pPr>
    </w:p>
    <w:p w:rsidR="006B45CD" w:rsidRPr="008C19B9" w:rsidRDefault="008C19B9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стране/странах изучаемого языка в рамках тематического содержания речи;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8C19B9">
        <w:rPr>
          <w:lang w:val="ru-RU"/>
        </w:rPr>
        <w:br/>
      </w: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кратко представлять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Россию и страну/страны изучаемого языка;</w:t>
      </w:r>
    </w:p>
    <w:p w:rsidR="006B45CD" w:rsidRPr="008C19B9" w:rsidRDefault="008C19B9">
      <w:pPr>
        <w:autoSpaceDE w:val="0"/>
        <w:autoSpaceDN w:val="0"/>
        <w:spacing w:before="190" w:after="0"/>
        <w:ind w:firstLine="180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чтении и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 догадку, в том числе контекстуальную; игнорировать информацию, не являющуюся необходимой для понимания </w:t>
      </w:r>
      <w:proofErr w:type="gram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основного содержания</w:t>
      </w:r>
      <w:proofErr w:type="gram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прочитанного/прослушанного текста или для нахождения в тексте запрашиваемой информации;</w:t>
      </w:r>
    </w:p>
    <w:p w:rsidR="006B45CD" w:rsidRPr="008C19B9" w:rsidRDefault="008C19B9">
      <w:pPr>
        <w:autoSpaceDE w:val="0"/>
        <w:autoSpaceDN w:val="0"/>
        <w:spacing w:before="192" w:after="0" w:line="262" w:lineRule="auto"/>
        <w:jc w:val="center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7)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участвовать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 несложных учебных проектах с использованием материалов на английском языке с применением ИКТ, соблюдая </w:t>
      </w:r>
      <w:proofErr w:type="gram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правила  информационной</w:t>
      </w:r>
      <w:proofErr w:type="gram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 безопасности  при  работе в сети Интернет;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8)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использовать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иноязычные словари и справочники, в том числе информационно-справочные системы в электронной форме;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9) </w:t>
      </w:r>
      <w:proofErr w:type="spellStart"/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>достигать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взаимопонимания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устного и письменного общения с носителями иностранного языка, с людьми другой культуры;</w:t>
      </w:r>
    </w:p>
    <w:p w:rsidR="006B45CD" w:rsidRPr="008C19B9" w:rsidRDefault="008C19B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C19B9">
        <w:rPr>
          <w:lang w:val="ru-RU"/>
        </w:rPr>
        <w:tab/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10) </w:t>
      </w:r>
      <w:r w:rsidRPr="008C19B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сравнивать 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86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64" w:line="220" w:lineRule="exact"/>
        <w:rPr>
          <w:lang w:val="ru-RU"/>
        </w:rPr>
      </w:pPr>
    </w:p>
    <w:p w:rsidR="006B45CD" w:rsidRDefault="008C19B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14"/>
        <w:gridCol w:w="528"/>
        <w:gridCol w:w="1106"/>
        <w:gridCol w:w="1140"/>
        <w:gridCol w:w="864"/>
        <w:gridCol w:w="1370"/>
        <w:gridCol w:w="1116"/>
        <w:gridCol w:w="4780"/>
      </w:tblGrid>
      <w:tr w:rsidR="006B45CD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B45C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CD" w:rsidRDefault="006B45C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CD" w:rsidRDefault="006B45C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CD" w:rsidRDefault="006B45C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CD" w:rsidRDefault="006B45C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CD" w:rsidRDefault="006B45C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CD" w:rsidRDefault="006B45CD"/>
        </w:tc>
      </w:tr>
      <w:tr w:rsidR="006B45CD">
        <w:trPr>
          <w:trHeight w:hRule="exact" w:val="92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66" w:after="0" w:line="252" w:lineRule="auto"/>
              <w:ind w:left="72" w:right="720"/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Взаимоотношения в семье и с друзьями.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Семейные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праздники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01.09.2022 23.09.2022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https://resh.edu.ru/subject/lesson/6712/main/231618/</w:t>
            </w:r>
          </w:p>
        </w:tc>
      </w:tr>
      <w:tr w:rsidR="006B45CD" w:rsidRPr="004F746F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64" w:after="0" w:line="252" w:lineRule="auto"/>
              <w:ind w:left="72" w:right="172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характер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26.09.2022 12.10.2022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6B45CD">
            <w:pPr>
              <w:rPr>
                <w:lang w:val="ru-RU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/3752530</w:t>
            </w:r>
          </w:p>
        </w:tc>
      </w:tr>
      <w:tr w:rsidR="006B45CD" w:rsidRPr="004F746F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13.10.2022 11.11.2022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Фонетическая сторона речи; Орфография и пунктуация;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6B45CD">
            <w:pPr>
              <w:rPr>
                <w:lang w:val="ru-RU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372" w:lineRule="auto"/>
              <w:ind w:left="72" w:right="129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/6729/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/269523/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/6731/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/231463/</w:t>
            </w:r>
          </w:p>
        </w:tc>
      </w:tr>
      <w:tr w:rsidR="006B45CD" w:rsidRPr="004F746F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88" w:after="0" w:line="254" w:lineRule="auto"/>
              <w:ind w:left="72" w:right="720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14.11.2022 16.12.2022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Орфография и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6B45CD">
            <w:pPr>
              <w:rPr>
                <w:lang w:val="ru-RU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37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/3158129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/503611</w:t>
            </w:r>
          </w:p>
        </w:tc>
      </w:tr>
      <w:tr w:rsidR="006B45CD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88" w:after="0" w:line="228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19.12.2022 18.01.2023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https://uchebnik.mos.ru/catalogue/material_view/atomic_objects/4243364</w:t>
            </w:r>
          </w:p>
        </w:tc>
      </w:tr>
      <w:tr w:rsidR="006B45CD">
        <w:trPr>
          <w:trHeight w:hRule="exact" w:val="111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88" w:after="0" w:line="262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Школа. Школьная жизнь, школьная </w:t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форма,изучаемые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предметы, любимый предмет, правила поведения в </w:t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школе.Переписка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19.01.2023 28.02.2023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Фонетическая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420" w:lineRule="auto"/>
              <w:ind w:left="72" w:right="68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https://uchebnik.mos.ru/catalogue/material_view/atomic_objects/5330582 https://uchebnik.mos.ru/catalogue/material_view/atomic_objects/3076546 https://uchebnik.mos.ru/catalogue/material_view/atomic_objects/3557655</w:t>
            </w:r>
          </w:p>
        </w:tc>
      </w:tr>
      <w:tr w:rsidR="006B45CD">
        <w:trPr>
          <w:trHeight w:hRule="exact" w:val="1288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84" w:after="0" w:line="233" w:lineRule="auto"/>
              <w:ind w:left="72"/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01.03.2023 24.03.2023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4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https://uchebnik.mos.ru/catalogue/material_view/atomic_objects/1323897</w:t>
            </w:r>
          </w:p>
        </w:tc>
      </w:tr>
    </w:tbl>
    <w:p w:rsidR="006B45CD" w:rsidRDefault="006B45CD">
      <w:pPr>
        <w:autoSpaceDE w:val="0"/>
        <w:autoSpaceDN w:val="0"/>
        <w:spacing w:after="0" w:line="14" w:lineRule="exact"/>
      </w:pPr>
    </w:p>
    <w:p w:rsidR="006B45CD" w:rsidRDefault="006B45CD">
      <w:pPr>
        <w:sectPr w:rsidR="006B45CD">
          <w:pgSz w:w="16840" w:h="11900"/>
          <w:pgMar w:top="282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45CD" w:rsidRDefault="006B45C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4214"/>
        <w:gridCol w:w="528"/>
        <w:gridCol w:w="1106"/>
        <w:gridCol w:w="1140"/>
        <w:gridCol w:w="864"/>
        <w:gridCol w:w="1370"/>
        <w:gridCol w:w="1116"/>
        <w:gridCol w:w="4780"/>
      </w:tblGrid>
      <w:tr w:rsidR="006B45CD" w:rsidRPr="004F746F">
        <w:trPr>
          <w:trHeight w:hRule="exact" w:val="12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88" w:after="0" w:line="233" w:lineRule="auto"/>
              <w:ind w:left="72"/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Кдимат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27.03.2023 14.04.2023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Письменная речь; Орфография и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пунктуация;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6B45CD">
            <w:pPr>
              <w:rPr>
                <w:lang w:val="ru-RU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/6752/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main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/231091/</w:t>
            </w:r>
          </w:p>
        </w:tc>
      </w:tr>
      <w:tr w:rsidR="006B45CD">
        <w:trPr>
          <w:trHeight w:hRule="exact" w:val="131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88" w:after="0" w:line="254" w:lineRule="auto"/>
              <w:ind w:left="72" w:right="57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Жизнь в городе/сельской местности. Описание родного города/села.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17.04.2023 30.04.2023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https://www.youtube.com/watch?v=qDf_kRDAtW0 https://resh.edu.ru/subject/lesson/6738/main/230905/</w:t>
            </w:r>
          </w:p>
        </w:tc>
      </w:tr>
      <w:tr w:rsidR="006B45CD" w:rsidRPr="004F746F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88" w:after="0" w:line="266" w:lineRule="auto"/>
              <w:ind w:left="72" w:right="144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</w:t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языка.Их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географическое положение, столицы, население; официальные </w:t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языки;достопримечательности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;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01.05.2023 12.05.2023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6B45CD">
            <w:pPr>
              <w:rPr>
                <w:lang w:val="ru-RU"/>
              </w:rPr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6" w:after="0" w:line="372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/4588301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/2652405</w:t>
            </w:r>
          </w:p>
        </w:tc>
      </w:tr>
      <w:tr w:rsidR="006B45CD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учёные,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15.05.2023 31.05.2023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Социокультурные знания и умения;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https://resh.edu.ru/subject/lesson/6736/main/230471/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https://uchebnik.mos.ru/catalogue/material_view/atomic_objects/3525516</w:t>
            </w:r>
          </w:p>
        </w:tc>
      </w:tr>
      <w:tr w:rsidR="006B45CD">
        <w:trPr>
          <w:trHeight w:hRule="exact" w:val="328"/>
        </w:trPr>
        <w:tc>
          <w:tcPr>
            <w:tcW w:w="4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</w:tr>
    </w:tbl>
    <w:p w:rsidR="006B45CD" w:rsidRDefault="006B45CD">
      <w:pPr>
        <w:autoSpaceDE w:val="0"/>
        <w:autoSpaceDN w:val="0"/>
        <w:spacing w:after="0" w:line="14" w:lineRule="exact"/>
      </w:pPr>
    </w:p>
    <w:p w:rsidR="006B45CD" w:rsidRDefault="006B45CD">
      <w:pPr>
        <w:sectPr w:rsidR="006B45C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B45CD" w:rsidRDefault="006B45CD">
      <w:pPr>
        <w:autoSpaceDE w:val="0"/>
        <w:autoSpaceDN w:val="0"/>
        <w:spacing w:after="76" w:line="220" w:lineRule="exact"/>
      </w:pPr>
    </w:p>
    <w:p w:rsidR="006B45CD" w:rsidRDefault="008C19B9">
      <w:pPr>
        <w:autoSpaceDE w:val="0"/>
        <w:autoSpaceDN w:val="0"/>
        <w:spacing w:after="300" w:line="233" w:lineRule="auto"/>
      </w:pPr>
      <w:r>
        <w:rPr>
          <w:rFonts w:ascii="Times New Roman" w:eastAsia="Times New Roman" w:hAnsi="Times New Roman"/>
          <w:b/>
          <w:color w:val="000000"/>
          <w:w w:val="102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3484"/>
        <w:gridCol w:w="686"/>
        <w:gridCol w:w="1518"/>
        <w:gridCol w:w="1562"/>
        <w:gridCol w:w="1158"/>
        <w:gridCol w:w="1708"/>
      </w:tblGrid>
      <w:tr w:rsidR="006B45CD">
        <w:trPr>
          <w:trHeight w:hRule="exact" w:val="460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п/п</w:t>
            </w:r>
          </w:p>
        </w:tc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Тема урока</w:t>
            </w:r>
          </w:p>
        </w:tc>
        <w:tc>
          <w:tcPr>
            <w:tcW w:w="3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Количество часов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изучения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Виды, формы контроля</w:t>
            </w:r>
          </w:p>
        </w:tc>
      </w:tr>
      <w:tr w:rsidR="006B45CD">
        <w:trPr>
          <w:trHeight w:hRule="exact" w:val="77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CD" w:rsidRDefault="006B45CD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CD" w:rsidRDefault="006B45CD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 xml:space="preserve">всего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контрольные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102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CD" w:rsidRDefault="006B45CD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5CD" w:rsidRDefault="006B45CD"/>
        </w:tc>
      </w:tr>
      <w:tr w:rsidR="006B45CD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 сентября в моей семье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01.09.2022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Взаимоотношения в семье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02.09.2022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 w:rsidRPr="004F746F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Обязанности по дому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07.09.2022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Правила поведения дома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08.09.2022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 w:rsidRPr="004F746F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День рождения лучшего друга/подруги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09.09.2022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Праздничный обед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14.09.2022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Празднование Нового года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15.09.2022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Стартовая диагностическая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работа. Межличностные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отношения с друзьями и в школе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16.09.2022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Тестирование;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Внешность членов моей семьи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21.09.2022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Характер членов моей семьи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22.09.2022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Мой друг/подруга: внешность и характер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23.09.2022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Мой любимый актер/актриса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28.09.2022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Переписка с зарубежными сверстниками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29.09.2022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Мои любимые книги/журналы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30.09.2022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Посещение театра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05.10.2022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 w:rsidRPr="004F746F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Посещение кинотеатра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06.10.2022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 w:rsidRPr="004F746F">
        <w:trPr>
          <w:trHeight w:hRule="exact" w:val="145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Хобби моих друзей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07.10.2022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</w:tbl>
    <w:p w:rsidR="006B45CD" w:rsidRPr="008C19B9" w:rsidRDefault="006B45CD">
      <w:pPr>
        <w:autoSpaceDE w:val="0"/>
        <w:autoSpaceDN w:val="0"/>
        <w:spacing w:after="0" w:line="14" w:lineRule="exact"/>
        <w:rPr>
          <w:lang w:val="ru-RU"/>
        </w:rPr>
      </w:pP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98" w:right="556" w:bottom="284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3484"/>
        <w:gridCol w:w="686"/>
        <w:gridCol w:w="1518"/>
        <w:gridCol w:w="1562"/>
        <w:gridCol w:w="1158"/>
        <w:gridCol w:w="1708"/>
      </w:tblGrid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Кружки по интересам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12.10.2022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Спорт как хобби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13.10.2022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Как выбирать хобби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14.10.2022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О каких профессиях мечтают подростки?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19.10.2022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8" w:right="100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.Интернет как источник информации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20.10.2022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Мой распорядок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21.10.2022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 w:rsidRPr="004F746F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. Активный образ жизни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26.10.2022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Занятия спортом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27.10.2022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Полезная еда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28.10.2022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Отказ от фастфуда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09.11.2022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Режим питания и здоровая еда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10.11.2022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29.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Посещение магазинов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11.11.2022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Продукты питания и продуктовые магазины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16.11.2022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Одежда для детей и взрослых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17.11.2022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Обувь для школы, отдыха и спорта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18.11.2022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71" w:lineRule="auto"/>
              <w:ind w:left="68" w:right="28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Обобщение и контроль по теме Жизнь в городе/сельской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местности.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23.11.2022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Тестирование;</w:t>
            </w:r>
          </w:p>
        </w:tc>
      </w:tr>
      <w:tr w:rsidR="006B45CD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Школьная жизнь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24.11.2022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Школьные предметы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25.11.2022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Школа.Переписка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30.11.2022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 w:rsidRPr="004F746F">
        <w:trPr>
          <w:trHeight w:hRule="exact" w:val="152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Правила поведения на уроке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01.12.2022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75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Школьная форма: за и против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02.12.2022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</w:tbl>
    <w:p w:rsidR="006B45CD" w:rsidRDefault="006B45CD">
      <w:pPr>
        <w:autoSpaceDE w:val="0"/>
        <w:autoSpaceDN w:val="0"/>
        <w:spacing w:after="0" w:line="14" w:lineRule="exact"/>
      </w:pPr>
    </w:p>
    <w:p w:rsidR="006B45CD" w:rsidRDefault="006B45CD">
      <w:pPr>
        <w:sectPr w:rsidR="006B45CD">
          <w:pgSz w:w="11900" w:h="16840"/>
          <w:pgMar w:top="284" w:right="556" w:bottom="398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6B45CD" w:rsidRDefault="006B45C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3484"/>
        <w:gridCol w:w="686"/>
        <w:gridCol w:w="1518"/>
        <w:gridCol w:w="1562"/>
        <w:gridCol w:w="1158"/>
        <w:gridCol w:w="1708"/>
      </w:tblGrid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39.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Мероприятия в школе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07.12.2022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Мои одноклассники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08.12.2022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 w:rsidRPr="004F746F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Английская школа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09.12.2022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Переписка с зарубежными сверстниками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14.12.2022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Промежуточная аттестация в форме теста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15.12.2022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Тестирование;</w:t>
            </w:r>
          </w:p>
        </w:tc>
      </w:tr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 Зимние каникулы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16.12.2022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Зимние виды спорта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21.12.2022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Приключения во время каникул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22.12.2022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Виды отдыха. Кемпинг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23.12.2022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 w:rsidRPr="004F746F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Виды отдыха. Походы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28.12.2022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4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 w:rsidRPr="004F746F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49.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Снаряжение, обувь, одежда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29.12.2022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Исследования под водой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30.12.2022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Интересные путешествия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11.01.2023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 w:rsidRPr="004F746F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Первооткрыватели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12.01.2023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9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Исследователи труднодоступных мест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13.01.2023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Междугородний транспорт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18.01.2023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 w:rsidRPr="004F746F">
        <w:trPr>
          <w:trHeight w:hRule="exact" w:val="140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Городской транспорт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19.01.2023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75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Обощение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и контроль по теме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Каникулы в различное время года.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20.01.2023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Тестирование;</w:t>
            </w:r>
          </w:p>
        </w:tc>
      </w:tr>
    </w:tbl>
    <w:p w:rsidR="006B45CD" w:rsidRDefault="006B45CD">
      <w:pPr>
        <w:autoSpaceDE w:val="0"/>
        <w:autoSpaceDN w:val="0"/>
        <w:spacing w:after="0" w:line="14" w:lineRule="exact"/>
      </w:pPr>
    </w:p>
    <w:p w:rsidR="006B45CD" w:rsidRDefault="006B45CD">
      <w:pPr>
        <w:sectPr w:rsidR="006B45CD">
          <w:pgSz w:w="11900" w:h="16840"/>
          <w:pgMar w:top="284" w:right="556" w:bottom="280" w:left="660" w:header="720" w:footer="720" w:gutter="0"/>
          <w:cols w:space="720" w:equalWidth="0">
            <w:col w:w="10684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3484"/>
        <w:gridCol w:w="686"/>
        <w:gridCol w:w="1518"/>
        <w:gridCol w:w="1562"/>
        <w:gridCol w:w="1158"/>
        <w:gridCol w:w="1708"/>
      </w:tblGrid>
      <w:tr w:rsidR="006B45CD">
        <w:trPr>
          <w:trHeight w:hRule="exact" w:val="782"/>
        </w:trPr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</w:tr>
    </w:tbl>
    <w:p w:rsidR="006B45CD" w:rsidRDefault="006B45CD">
      <w:pPr>
        <w:autoSpaceDE w:val="0"/>
        <w:autoSpaceDN w:val="0"/>
        <w:spacing w:after="0" w:line="768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3484"/>
        <w:gridCol w:w="686"/>
        <w:gridCol w:w="1518"/>
        <w:gridCol w:w="1562"/>
        <w:gridCol w:w="1158"/>
        <w:gridCol w:w="1708"/>
      </w:tblGrid>
      <w:tr w:rsidR="006B45CD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Чудеса природы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25.01.2023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Национальный парк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26.01.2023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59.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Природа разных стран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27.01.2023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Климат России и Великобритании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01.02.2023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Как дикие животные стали домашними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02.02.2023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Исчезающие животные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03.02.2023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Красная книга животных России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08.02.2023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46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Зачем нужны зоопарки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09.02.2023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Виды домов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10.02.2023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 w:right="864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Плюсы и минусы жизни в сельской местности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15.02.2023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. Жизнь в городе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16.02.2023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Родной город/родное село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17.02.2023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 w:rsidRPr="004F746F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Жизнь в  деревне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02.03.2023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4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Моя улица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01.03.2023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Обобщение и контроль по теме жизнь в городе , в деревне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03.03.2023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Тестирование;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Российские праздники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09.03.2023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 w:rsidRPr="004F746F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Английские праздники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10.03.2023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4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Спорт в Великобритании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15.03.2023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Русская кухня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16.03.2023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Английская кухня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17.03.2023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30" w:lineRule="auto"/>
              <w:ind w:left="6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Чем знаменит мой город/регион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22.03.2023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5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 w:right="100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Знаменитые люди моего города/региона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23.03.2023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</w:tbl>
    <w:p w:rsidR="006B45CD" w:rsidRDefault="006B45CD">
      <w:pPr>
        <w:autoSpaceDE w:val="0"/>
        <w:autoSpaceDN w:val="0"/>
        <w:spacing w:after="0" w:line="14" w:lineRule="exact"/>
      </w:pPr>
    </w:p>
    <w:p w:rsidR="006B45CD" w:rsidRDefault="006B45CD">
      <w:pPr>
        <w:autoSpaceDE w:val="0"/>
        <w:autoSpaceDN w:val="0"/>
        <w:spacing w:after="0" w:line="14" w:lineRule="exact"/>
      </w:pPr>
    </w:p>
    <w:p w:rsidR="006B45CD" w:rsidRDefault="006B45CD">
      <w:pPr>
        <w:sectPr w:rsidR="006B45CD">
          <w:pgSz w:w="11900" w:h="16840"/>
          <w:pgMar w:top="0" w:right="556" w:bottom="312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6B45CD" w:rsidRDefault="006B45C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3484"/>
        <w:gridCol w:w="686"/>
        <w:gridCol w:w="1518"/>
        <w:gridCol w:w="1562"/>
        <w:gridCol w:w="1158"/>
        <w:gridCol w:w="1708"/>
      </w:tblGrid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79.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Российская Федерация и ее столица – Москва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24.03.2023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Флаги России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29.03.2023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Языки Российской Федерации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30.03.2023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Символы России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31.03.2023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10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Соединенное Королевство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Великобритании и Северной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Ирландии и его столица – Лондон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05.04.2023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Языки Великобритании. Флаги Великобритании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06.04.2023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Символы Великобритании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07.04.2023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62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Соединенное Королевство. Шотландия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12.04.2023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Соединенное Королевство.Уэльс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13.04.2023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Соединенное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</w:rPr>
              <w:t>Королевство.Северная Ирландия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14.04.2023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4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89.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Соединенное Королевство.Англия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26.04.2023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Великобритания: исторический портрет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27.04.2023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Россия: исторический портрет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28.04.2023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США, географическое положение, столица – Вашингтон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03.05.2023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США: население, языки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04.05.2023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США: достопримечательности и культурные особенности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05.05.2023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>
        <w:trPr>
          <w:trHeight w:hRule="exact" w:val="109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95.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71" w:lineRule="auto"/>
              <w:ind w:left="68" w:right="720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Республика Ирландия: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географическое положение, столица, языки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10.05.2023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96.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0" w:after="0" w:line="262" w:lineRule="auto"/>
              <w:ind w:right="720"/>
              <w:jc w:val="center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Австралия: географическое положение, столица, языки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11.05.2023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7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97.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right="864"/>
              <w:jc w:val="center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Итоговая промежуточная аттестация в форме теста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12.05.2023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Тестирование;</w:t>
            </w:r>
          </w:p>
        </w:tc>
      </w:tr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98.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Компьютерный класс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17.05.2023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75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99.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Оснащение школы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18.05.2023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</w:tbl>
    <w:p w:rsidR="006B45CD" w:rsidRDefault="006B45CD">
      <w:pPr>
        <w:autoSpaceDE w:val="0"/>
        <w:autoSpaceDN w:val="0"/>
        <w:spacing w:after="0" w:line="14" w:lineRule="exact"/>
      </w:pPr>
    </w:p>
    <w:p w:rsidR="006B45CD" w:rsidRDefault="006B45CD">
      <w:pPr>
        <w:sectPr w:rsidR="006B45CD">
          <w:pgSz w:w="11900" w:h="16840"/>
          <w:pgMar w:top="284" w:right="556" w:bottom="46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6B45CD" w:rsidRDefault="006B45CD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38"/>
        <w:gridCol w:w="3484"/>
        <w:gridCol w:w="686"/>
        <w:gridCol w:w="1518"/>
        <w:gridCol w:w="1562"/>
        <w:gridCol w:w="1158"/>
        <w:gridCol w:w="1708"/>
      </w:tblGrid>
      <w:tr w:rsidR="006B45CD">
        <w:trPr>
          <w:trHeight w:hRule="exact" w:val="4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100.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100. Писатели и поэты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19.05.2023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Устный опрос;</w:t>
            </w:r>
          </w:p>
        </w:tc>
      </w:tr>
      <w:tr w:rsidR="006B45CD">
        <w:trPr>
          <w:trHeight w:hRule="exact" w:val="109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71" w:lineRule="auto"/>
              <w:ind w:left="146" w:hanging="14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Выдающиеся люди родной страны и страны/стран изучаемого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языка.Ученые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24.05.2023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62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Письменный контроль;</w:t>
            </w:r>
          </w:p>
        </w:tc>
      </w:tr>
      <w:tr w:rsidR="006B45CD" w:rsidRPr="004F746F">
        <w:trPr>
          <w:trHeight w:hRule="exact" w:val="140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102. Знаменитые путешественники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6B45CD"/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 xml:space="preserve">25.05.2023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/>
              <w:ind w:left="66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Самооценка с </w:t>
            </w:r>
            <w:r w:rsidRPr="008C19B9">
              <w:rPr>
                <w:lang w:val="ru-RU"/>
              </w:rPr>
              <w:br/>
            </w:r>
            <w:proofErr w:type="spellStart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использованием«Оценочного</w:t>
            </w:r>
            <w:proofErr w:type="spellEnd"/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 xml:space="preserve"> </w:t>
            </w:r>
            <w:r w:rsidRPr="008C19B9">
              <w:rPr>
                <w:lang w:val="ru-RU"/>
              </w:rPr>
              <w:br/>
            </w: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листа»;</w:t>
            </w:r>
          </w:p>
        </w:tc>
      </w:tr>
      <w:tr w:rsidR="006B45CD">
        <w:trPr>
          <w:trHeight w:hRule="exact" w:val="754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Pr="008C19B9" w:rsidRDefault="008C19B9">
            <w:pPr>
              <w:autoSpaceDE w:val="0"/>
              <w:autoSpaceDN w:val="0"/>
              <w:spacing w:before="92" w:after="0" w:line="262" w:lineRule="auto"/>
              <w:ind w:left="66" w:right="288"/>
              <w:rPr>
                <w:lang w:val="ru-RU"/>
              </w:rPr>
            </w:pPr>
            <w:r w:rsidRPr="008C19B9">
              <w:rPr>
                <w:rFonts w:ascii="Times New Roman" w:eastAsia="Times New Roman" w:hAnsi="Times New Roman"/>
                <w:color w:val="000000"/>
                <w:w w:val="102"/>
                <w:lang w:val="ru-RU"/>
              </w:rPr>
              <w:t>ОБЩЕЕ КОЛИЧЕСТВО ЧАСОВ ПО ПРОГРАММЕ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102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6</w:t>
            </w: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45CD" w:rsidRDefault="008C19B9">
            <w:pPr>
              <w:autoSpaceDE w:val="0"/>
              <w:autoSpaceDN w:val="0"/>
              <w:spacing w:before="9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102"/>
              </w:rPr>
              <w:t>0</w:t>
            </w:r>
          </w:p>
        </w:tc>
      </w:tr>
    </w:tbl>
    <w:p w:rsidR="006B45CD" w:rsidRDefault="006B45CD">
      <w:pPr>
        <w:autoSpaceDE w:val="0"/>
        <w:autoSpaceDN w:val="0"/>
        <w:spacing w:after="0" w:line="14" w:lineRule="exact"/>
      </w:pPr>
    </w:p>
    <w:p w:rsidR="006B45CD" w:rsidRDefault="006B45CD">
      <w:pPr>
        <w:sectPr w:rsidR="006B45CD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:rsidR="006B45CD" w:rsidRDefault="006B45CD">
      <w:pPr>
        <w:autoSpaceDE w:val="0"/>
        <w:autoSpaceDN w:val="0"/>
        <w:spacing w:after="78" w:line="220" w:lineRule="exact"/>
      </w:pPr>
    </w:p>
    <w:p w:rsidR="006B45CD" w:rsidRPr="004F746F" w:rsidRDefault="008C19B9">
      <w:pPr>
        <w:autoSpaceDE w:val="0"/>
        <w:autoSpaceDN w:val="0"/>
        <w:spacing w:after="0" w:line="230" w:lineRule="auto"/>
        <w:rPr>
          <w:lang w:val="ru-RU"/>
        </w:rPr>
      </w:pPr>
      <w:r w:rsidRPr="004F746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B45CD" w:rsidRPr="004F746F" w:rsidRDefault="008C19B9">
      <w:pPr>
        <w:autoSpaceDE w:val="0"/>
        <w:autoSpaceDN w:val="0"/>
        <w:spacing w:before="346" w:after="0" w:line="230" w:lineRule="auto"/>
        <w:rPr>
          <w:lang w:val="ru-RU"/>
        </w:rPr>
      </w:pPr>
      <w:r w:rsidRPr="004F746F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B45CD" w:rsidRPr="008C19B9" w:rsidRDefault="008C19B9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О.Е. и другие Английский язык. 6 класс. АО «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Издательство«Просвещение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8C19B9">
        <w:rPr>
          <w:lang w:val="ru-RU"/>
        </w:rPr>
        <w:br/>
      </w:r>
    </w:p>
    <w:p w:rsidR="006B45CD" w:rsidRPr="008C19B9" w:rsidRDefault="008C19B9">
      <w:pPr>
        <w:autoSpaceDE w:val="0"/>
        <w:autoSpaceDN w:val="0"/>
        <w:spacing w:before="262" w:after="0" w:line="230" w:lineRule="auto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B45CD" w:rsidRPr="008C19B9" w:rsidRDefault="008C19B9">
      <w:pPr>
        <w:autoSpaceDE w:val="0"/>
        <w:autoSpaceDN w:val="0"/>
        <w:spacing w:before="166" w:after="0" w:line="262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5. 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/ Английский в фокусе 5 класс. Книга для учителя. Ваулина Ю.Е., Дули Дженни, </w:t>
      </w:r>
      <w:proofErr w:type="spellStart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О.Е., Эванс В.</w:t>
      </w:r>
    </w:p>
    <w:p w:rsidR="006B45CD" w:rsidRPr="008C19B9" w:rsidRDefault="008C19B9">
      <w:pPr>
        <w:autoSpaceDE w:val="0"/>
        <w:autoSpaceDN w:val="0"/>
        <w:spacing w:before="264" w:after="0" w:line="230" w:lineRule="auto"/>
        <w:rPr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B45CD" w:rsidRPr="008C19B9" w:rsidRDefault="008C19B9">
      <w:pPr>
        <w:autoSpaceDE w:val="0"/>
        <w:autoSpaceDN w:val="0"/>
        <w:spacing w:before="168" w:after="0" w:line="271" w:lineRule="auto"/>
        <w:ind w:right="80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19B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C19B9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youtube</w:t>
      </w:r>
      <w:proofErr w:type="spellEnd"/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45CD" w:rsidRPr="008C19B9" w:rsidRDefault="006B45CD">
      <w:pPr>
        <w:autoSpaceDE w:val="0"/>
        <w:autoSpaceDN w:val="0"/>
        <w:spacing w:after="78" w:line="220" w:lineRule="exact"/>
        <w:rPr>
          <w:lang w:val="ru-RU"/>
        </w:rPr>
      </w:pPr>
    </w:p>
    <w:p w:rsidR="008C19B9" w:rsidRDefault="008C19B9" w:rsidP="008C19B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8C19B9">
        <w:rPr>
          <w:rFonts w:ascii="Times New Roman" w:eastAsia="Times New Roman" w:hAnsi="Times New Roman"/>
          <w:color w:val="000000"/>
          <w:sz w:val="24"/>
          <w:lang w:val="ru-RU"/>
        </w:rPr>
        <w:t>емонстрационные пособия по иностранному языку</w:t>
      </w:r>
    </w:p>
    <w:p w:rsidR="008C19B9" w:rsidRDefault="008C19B9" w:rsidP="008C19B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6B45CD" w:rsidRPr="008C19B9" w:rsidRDefault="008C19B9" w:rsidP="008C19B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Компьютер, презентации</w:t>
      </w:r>
      <w:r w:rsidR="004F746F">
        <w:rPr>
          <w:rFonts w:ascii="Times New Roman" w:eastAsia="Times New Roman" w:hAnsi="Times New Roman"/>
          <w:color w:val="000000"/>
          <w:sz w:val="24"/>
          <w:lang w:val="ru-RU"/>
        </w:rPr>
        <w:t xml:space="preserve">, наушники, микрофон, </w:t>
      </w:r>
      <w:proofErr w:type="spellStart"/>
      <w:r w:rsidR="004F746F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="004F746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bookmarkStart w:id="0" w:name="_GoBack"/>
      <w:bookmarkEnd w:id="0"/>
      <w:r w:rsidR="004F746F">
        <w:rPr>
          <w:rFonts w:ascii="Times New Roman" w:eastAsia="Times New Roman" w:hAnsi="Times New Roman"/>
          <w:color w:val="000000"/>
          <w:sz w:val="24"/>
          <w:lang w:val="ru-RU"/>
        </w:rPr>
        <w:t>сайт «Просвещение»)</w:t>
      </w:r>
      <w:r w:rsidRPr="008C19B9">
        <w:rPr>
          <w:lang w:val="ru-RU"/>
        </w:rPr>
        <w:br/>
      </w:r>
      <w:r w:rsidRPr="008C19B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6B45CD" w:rsidRPr="008C19B9" w:rsidRDefault="006B45CD">
      <w:pPr>
        <w:rPr>
          <w:lang w:val="ru-RU"/>
        </w:rPr>
        <w:sectPr w:rsidR="006B45CD" w:rsidRPr="008C19B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32EDA" w:rsidRPr="008C19B9" w:rsidRDefault="00832EDA">
      <w:pPr>
        <w:rPr>
          <w:lang w:val="ru-RU"/>
        </w:rPr>
      </w:pPr>
    </w:p>
    <w:sectPr w:rsidR="00832EDA" w:rsidRPr="008C19B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F746F"/>
    <w:rsid w:val="006B45CD"/>
    <w:rsid w:val="00832EDA"/>
    <w:rsid w:val="008C19B9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5BF6C"/>
  <w14:defaultImageDpi w14:val="300"/>
  <w15:docId w15:val="{5C7790AE-190F-49C2-844B-6C23E984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n9wPvnzn1aNJlhurrWFYVMugFNbTputrNvzk7uN1i0Q=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uTeimn7k+jKD/1JxFAznqpquO3YgwTYJKcsNR48MasI=</DigestValue>
    </Reference>
  </SignedInfo>
  <SignatureValue>kBUmGoqktOlcYOOnK+DJ3CFoiGasRxKQf33d4cBw7uc62Xwe7zcliEmq+iO9FJST
pDr4CYSpyOwd6mEN3AI8hg==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JpW+LHbmvpMxLHbl8BlNSYxYqcA=</DigestValue>
      </Reference>
      <Reference URI="/word/fontTable.xml?ContentType=application/vnd.openxmlformats-officedocument.wordprocessingml.fontTable+xml">
        <DigestMethod Algorithm="http://www.w3.org/2000/09/xmldsig#sha1"/>
        <DigestValue>+9iBNmdkA5pOKDZ7MbPQE9thKMI=</DigestValue>
      </Reference>
      <Reference URI="/word/numbering.xml?ContentType=application/vnd.openxmlformats-officedocument.wordprocessingml.numbering+xml">
        <DigestMethod Algorithm="http://www.w3.org/2000/09/xmldsig#sha1"/>
        <DigestValue>8YkZMDwYJXM/S8xg9KS0BpzjD/o=</DigestValue>
      </Reference>
      <Reference URI="/word/settings.xml?ContentType=application/vnd.openxmlformats-officedocument.wordprocessingml.settings+xml">
        <DigestMethod Algorithm="http://www.w3.org/2000/09/xmldsig#sha1"/>
        <DigestValue>YJrnkTEa8MI25UbEqoNZJZ4xwkA=</DigestValue>
      </Reference>
      <Reference URI="/word/styles.xml?ContentType=application/vnd.openxmlformats-officedocument.wordprocessingml.styles+xml">
        <DigestMethod Algorithm="http://www.w3.org/2000/09/xmldsig#sha1"/>
        <DigestValue>4cNI9dpN/3FK9la/wPV/VCgWc38=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Rs5ZL9A5JhHbsBB8ftcCoZcz/M0=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2022-09-06T12:01:36Z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2022-09-06T12:01:36Z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AFC196-3E7B-4C2E-B757-AE7146AA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7937</Words>
  <Characters>45241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53072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Людмила Григорьевна</cp:lastModifiedBy>
  <cp:revision>3</cp:revision>
  <dcterms:created xsi:type="dcterms:W3CDTF">2013-12-23T23:15:00Z</dcterms:created>
  <dcterms:modified xsi:type="dcterms:W3CDTF">2022-06-27T08:34:00Z</dcterms:modified>
  <cp:category/>
</cp:coreProperties>
</file>