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C4" w:rsidRDefault="009F25C4">
      <w:pPr>
        <w:autoSpaceDE w:val="0"/>
        <w:autoSpaceDN w:val="0"/>
        <w:spacing w:after="78" w:line="220" w:lineRule="exact"/>
      </w:pPr>
    </w:p>
    <w:p w:rsidR="009F25C4" w:rsidRPr="005C6BEF" w:rsidRDefault="005C6BEF">
      <w:pPr>
        <w:autoSpaceDE w:val="0"/>
        <w:autoSpaceDN w:val="0"/>
        <w:spacing w:after="0" w:line="230" w:lineRule="auto"/>
        <w:jc w:val="center"/>
        <w:rPr>
          <w:lang w:val="ru-RU"/>
        </w:rPr>
      </w:pPr>
      <w:r w:rsidRPr="005C6BEF">
        <w:rPr>
          <w:rFonts w:ascii="Times New Roman" w:eastAsia="Times New Roman" w:hAnsi="Times New Roman"/>
          <w:b/>
          <w:color w:val="000000"/>
          <w:sz w:val="24"/>
          <w:lang w:val="ru-RU"/>
        </w:rPr>
        <w:t>МИНИСТЕРСТВО ПРОСВЕЩЕНИЯ РОССИЙСКОЙ ФЕДЕРАЦИИ</w:t>
      </w:r>
    </w:p>
    <w:p w:rsidR="009F25C4" w:rsidRPr="005C6BEF" w:rsidRDefault="005C6BEF">
      <w:pPr>
        <w:autoSpaceDE w:val="0"/>
        <w:autoSpaceDN w:val="0"/>
        <w:spacing w:before="670" w:after="0" w:line="230" w:lineRule="auto"/>
        <w:jc w:val="center"/>
        <w:rPr>
          <w:lang w:val="ru-RU"/>
        </w:rPr>
      </w:pPr>
      <w:r w:rsidRPr="005C6BEF">
        <w:rPr>
          <w:rFonts w:ascii="Times New Roman" w:eastAsia="Times New Roman" w:hAnsi="Times New Roman"/>
          <w:color w:val="000000"/>
          <w:sz w:val="24"/>
          <w:lang w:val="ru-RU"/>
        </w:rPr>
        <w:t>Министерство образования Московской области</w:t>
      </w:r>
    </w:p>
    <w:p w:rsidR="009F25C4" w:rsidRPr="005C6BEF" w:rsidRDefault="005C6BEF">
      <w:pPr>
        <w:tabs>
          <w:tab w:val="left" w:pos="4034"/>
        </w:tabs>
        <w:autoSpaceDE w:val="0"/>
        <w:autoSpaceDN w:val="0"/>
        <w:spacing w:before="670" w:after="0" w:line="262" w:lineRule="auto"/>
        <w:rPr>
          <w:lang w:val="ru-RU"/>
        </w:rPr>
      </w:pPr>
      <w:r w:rsidRPr="005C6BEF">
        <w:rPr>
          <w:rFonts w:ascii="Times New Roman" w:eastAsia="Times New Roman" w:hAnsi="Times New Roman"/>
          <w:color w:val="000000"/>
          <w:sz w:val="24"/>
          <w:lang w:val="ru-RU"/>
        </w:rPr>
        <w:t xml:space="preserve">Религиозная организация " Православный приход </w:t>
      </w:r>
      <w:proofErr w:type="spellStart"/>
      <w:r w:rsidRPr="005C6BEF">
        <w:rPr>
          <w:rFonts w:ascii="Times New Roman" w:eastAsia="Times New Roman" w:hAnsi="Times New Roman"/>
          <w:color w:val="000000"/>
          <w:sz w:val="24"/>
          <w:lang w:val="ru-RU"/>
        </w:rPr>
        <w:t>Скорбященской</w:t>
      </w:r>
      <w:proofErr w:type="spellEnd"/>
      <w:r w:rsidRPr="005C6BEF">
        <w:rPr>
          <w:rFonts w:ascii="Times New Roman" w:eastAsia="Times New Roman" w:hAnsi="Times New Roman"/>
          <w:color w:val="000000"/>
          <w:sz w:val="24"/>
          <w:lang w:val="ru-RU"/>
        </w:rPr>
        <w:t xml:space="preserve"> церкви г. Клина Московской </w:t>
      </w:r>
      <w:r w:rsidRPr="005C6BEF">
        <w:rPr>
          <w:lang w:val="ru-RU"/>
        </w:rPr>
        <w:tab/>
      </w:r>
      <w:r w:rsidRPr="005C6BEF">
        <w:rPr>
          <w:rFonts w:ascii="Times New Roman" w:eastAsia="Times New Roman" w:hAnsi="Times New Roman"/>
          <w:color w:val="000000"/>
          <w:sz w:val="24"/>
          <w:lang w:val="ru-RU"/>
        </w:rPr>
        <w:t>епархии РПЦ "</w:t>
      </w:r>
    </w:p>
    <w:p w:rsidR="009F25C4" w:rsidRPr="005C6BEF" w:rsidRDefault="005C6BEF">
      <w:pPr>
        <w:autoSpaceDE w:val="0"/>
        <w:autoSpaceDN w:val="0"/>
        <w:spacing w:before="672" w:after="0" w:line="230" w:lineRule="auto"/>
        <w:ind w:left="2196"/>
        <w:rPr>
          <w:lang w:val="ru-RU"/>
        </w:rPr>
      </w:pPr>
      <w:r w:rsidRPr="005C6BEF">
        <w:rPr>
          <w:rFonts w:ascii="Times New Roman" w:eastAsia="Times New Roman" w:hAnsi="Times New Roman"/>
          <w:color w:val="000000"/>
          <w:sz w:val="24"/>
          <w:lang w:val="ru-RU"/>
        </w:rPr>
        <w:t>ЧОУ "Православная классическая гимназия "София"</w:t>
      </w:r>
    </w:p>
    <w:p w:rsidR="009F25C4" w:rsidRPr="005C6BEF" w:rsidRDefault="005C6BEF">
      <w:pPr>
        <w:autoSpaceDE w:val="0"/>
        <w:autoSpaceDN w:val="0"/>
        <w:spacing w:before="1436" w:after="0" w:line="245" w:lineRule="auto"/>
        <w:ind w:left="6650" w:right="2016"/>
        <w:rPr>
          <w:lang w:val="ru-RU"/>
        </w:rPr>
      </w:pPr>
      <w:r w:rsidRPr="005C6BEF">
        <w:rPr>
          <w:rFonts w:ascii="Times New Roman" w:eastAsia="Times New Roman" w:hAnsi="Times New Roman"/>
          <w:color w:val="000000"/>
          <w:w w:val="102"/>
          <w:sz w:val="20"/>
          <w:lang w:val="ru-RU"/>
        </w:rPr>
        <w:t xml:space="preserve">УТВЕРЖЕНО </w:t>
      </w:r>
      <w:r w:rsidRPr="005C6BEF">
        <w:rPr>
          <w:lang w:val="ru-RU"/>
        </w:rPr>
        <w:br/>
      </w:r>
      <w:r w:rsidRPr="005C6BEF">
        <w:rPr>
          <w:rFonts w:ascii="Times New Roman" w:eastAsia="Times New Roman" w:hAnsi="Times New Roman"/>
          <w:color w:val="000000"/>
          <w:w w:val="102"/>
          <w:sz w:val="20"/>
          <w:lang w:val="ru-RU"/>
        </w:rPr>
        <w:t>директор</w:t>
      </w:r>
    </w:p>
    <w:p w:rsidR="009F25C4" w:rsidRPr="005C6BEF" w:rsidRDefault="005C6BEF">
      <w:pPr>
        <w:autoSpaceDE w:val="0"/>
        <w:autoSpaceDN w:val="0"/>
        <w:spacing w:before="182" w:after="0" w:line="230" w:lineRule="auto"/>
        <w:ind w:right="176"/>
        <w:jc w:val="right"/>
        <w:rPr>
          <w:lang w:val="ru-RU"/>
        </w:rPr>
      </w:pPr>
      <w:r w:rsidRPr="005C6BEF">
        <w:rPr>
          <w:rFonts w:ascii="Times New Roman" w:eastAsia="Times New Roman" w:hAnsi="Times New Roman"/>
          <w:color w:val="000000"/>
          <w:w w:val="102"/>
          <w:sz w:val="20"/>
          <w:lang w:val="ru-RU"/>
        </w:rPr>
        <w:t>______________</w:t>
      </w:r>
      <w:proofErr w:type="spellStart"/>
      <w:r w:rsidRPr="005C6BEF">
        <w:rPr>
          <w:rFonts w:ascii="Times New Roman" w:eastAsia="Times New Roman" w:hAnsi="Times New Roman"/>
          <w:color w:val="000000"/>
          <w:w w:val="102"/>
          <w:sz w:val="20"/>
          <w:lang w:val="ru-RU"/>
        </w:rPr>
        <w:t>Бордиловская</w:t>
      </w:r>
      <w:proofErr w:type="spellEnd"/>
      <w:r w:rsidRPr="005C6BEF">
        <w:rPr>
          <w:rFonts w:ascii="Times New Roman" w:eastAsia="Times New Roman" w:hAnsi="Times New Roman"/>
          <w:color w:val="000000"/>
          <w:w w:val="102"/>
          <w:sz w:val="20"/>
          <w:lang w:val="ru-RU"/>
        </w:rPr>
        <w:t xml:space="preserve"> Н.И.</w:t>
      </w:r>
    </w:p>
    <w:p w:rsidR="009F25C4" w:rsidRPr="004B6D00" w:rsidRDefault="005C6BEF">
      <w:pPr>
        <w:autoSpaceDE w:val="0"/>
        <w:autoSpaceDN w:val="0"/>
        <w:spacing w:before="182" w:after="0" w:line="230" w:lineRule="auto"/>
        <w:ind w:right="2386"/>
        <w:jc w:val="right"/>
        <w:rPr>
          <w:lang w:val="ru-RU"/>
        </w:rPr>
      </w:pPr>
      <w:r w:rsidRPr="004B6D00">
        <w:rPr>
          <w:rFonts w:ascii="Times New Roman" w:eastAsia="Times New Roman" w:hAnsi="Times New Roman"/>
          <w:color w:val="000000"/>
          <w:w w:val="102"/>
          <w:sz w:val="20"/>
          <w:lang w:val="ru-RU"/>
        </w:rPr>
        <w:t>Приказ №</w:t>
      </w:r>
    </w:p>
    <w:p w:rsidR="009F25C4" w:rsidRPr="004B6D00" w:rsidRDefault="005C6BEF">
      <w:pPr>
        <w:autoSpaceDE w:val="0"/>
        <w:autoSpaceDN w:val="0"/>
        <w:spacing w:before="182" w:after="0" w:line="230" w:lineRule="auto"/>
        <w:ind w:right="1646"/>
        <w:jc w:val="right"/>
        <w:rPr>
          <w:lang w:val="ru-RU"/>
        </w:rPr>
      </w:pPr>
      <w:r w:rsidRPr="004B6D00">
        <w:rPr>
          <w:rFonts w:ascii="Times New Roman" w:eastAsia="Times New Roman" w:hAnsi="Times New Roman"/>
          <w:color w:val="000000"/>
          <w:w w:val="102"/>
          <w:sz w:val="20"/>
          <w:lang w:val="ru-RU"/>
        </w:rPr>
        <w:t>от "2</w:t>
      </w:r>
      <w:r>
        <w:rPr>
          <w:rFonts w:ascii="Times New Roman" w:eastAsia="Times New Roman" w:hAnsi="Times New Roman"/>
          <w:color w:val="000000"/>
          <w:w w:val="102"/>
          <w:sz w:val="20"/>
          <w:lang w:val="ru-RU"/>
        </w:rPr>
        <w:t>9</w:t>
      </w:r>
      <w:r w:rsidRPr="004B6D00">
        <w:rPr>
          <w:rFonts w:ascii="Times New Roman" w:eastAsia="Times New Roman" w:hAnsi="Times New Roman"/>
          <w:color w:val="000000"/>
          <w:w w:val="102"/>
          <w:sz w:val="20"/>
          <w:lang w:val="ru-RU"/>
        </w:rPr>
        <w:t xml:space="preserve">" </w:t>
      </w:r>
      <w:proofErr w:type="gramStart"/>
      <w:r w:rsidRPr="004B6D00">
        <w:rPr>
          <w:rFonts w:ascii="Times New Roman" w:eastAsia="Times New Roman" w:hAnsi="Times New Roman"/>
          <w:color w:val="000000"/>
          <w:w w:val="102"/>
          <w:sz w:val="20"/>
          <w:lang w:val="ru-RU"/>
        </w:rPr>
        <w:t>08  2022</w:t>
      </w:r>
      <w:proofErr w:type="gramEnd"/>
      <w:r w:rsidRPr="004B6D00">
        <w:rPr>
          <w:rFonts w:ascii="Times New Roman" w:eastAsia="Times New Roman" w:hAnsi="Times New Roman"/>
          <w:color w:val="000000"/>
          <w:w w:val="102"/>
          <w:sz w:val="20"/>
          <w:lang w:val="ru-RU"/>
        </w:rPr>
        <w:t xml:space="preserve"> г.</w:t>
      </w:r>
    </w:p>
    <w:p w:rsidR="009F25C4" w:rsidRPr="005C6BEF" w:rsidRDefault="005C6BEF">
      <w:pPr>
        <w:autoSpaceDE w:val="0"/>
        <w:autoSpaceDN w:val="0"/>
        <w:spacing w:before="1038" w:after="0" w:line="262" w:lineRule="auto"/>
        <w:ind w:left="3312" w:right="3600"/>
        <w:jc w:val="center"/>
        <w:rPr>
          <w:lang w:val="ru-RU"/>
        </w:rPr>
      </w:pPr>
      <w:r w:rsidRPr="005C6BEF">
        <w:rPr>
          <w:rFonts w:ascii="Times New Roman" w:eastAsia="Times New Roman" w:hAnsi="Times New Roman"/>
          <w:b/>
          <w:color w:val="000000"/>
          <w:sz w:val="24"/>
          <w:lang w:val="ru-RU"/>
        </w:rPr>
        <w:t xml:space="preserve">РАБОЧАЯ ПРОГРАММА </w:t>
      </w:r>
      <w:r w:rsidRPr="005C6BEF">
        <w:rPr>
          <w:lang w:val="ru-RU"/>
        </w:rPr>
        <w:br/>
      </w:r>
      <w:r w:rsidRPr="005C6BEF">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5C6BEF">
        <w:rPr>
          <w:rFonts w:ascii="Times New Roman" w:eastAsia="Times New Roman" w:hAnsi="Times New Roman"/>
          <w:b/>
          <w:color w:val="000000"/>
          <w:sz w:val="24"/>
          <w:lang w:val="ru-RU"/>
        </w:rPr>
        <w:t xml:space="preserve"> 1287729)</w:t>
      </w:r>
    </w:p>
    <w:p w:rsidR="009F25C4" w:rsidRPr="005C6BEF" w:rsidRDefault="005C6BEF">
      <w:pPr>
        <w:autoSpaceDE w:val="0"/>
        <w:autoSpaceDN w:val="0"/>
        <w:spacing w:before="166" w:after="0" w:line="262" w:lineRule="auto"/>
        <w:ind w:left="3888" w:right="3888"/>
        <w:jc w:val="center"/>
        <w:rPr>
          <w:lang w:val="ru-RU"/>
        </w:rPr>
      </w:pPr>
      <w:r w:rsidRPr="005C6BEF">
        <w:rPr>
          <w:rFonts w:ascii="Times New Roman" w:eastAsia="Times New Roman" w:hAnsi="Times New Roman"/>
          <w:color w:val="000000"/>
          <w:sz w:val="24"/>
          <w:lang w:val="ru-RU"/>
        </w:rPr>
        <w:t>учебного предмета</w:t>
      </w:r>
      <w:r w:rsidRPr="005C6BEF">
        <w:rPr>
          <w:lang w:val="ru-RU"/>
        </w:rPr>
        <w:br/>
      </w:r>
      <w:r w:rsidRPr="005C6BEF">
        <w:rPr>
          <w:rFonts w:ascii="Times New Roman" w:eastAsia="Times New Roman" w:hAnsi="Times New Roman"/>
          <w:color w:val="000000"/>
          <w:sz w:val="24"/>
          <w:lang w:val="ru-RU"/>
        </w:rPr>
        <w:t>«Биология»</w:t>
      </w:r>
    </w:p>
    <w:p w:rsidR="009F25C4" w:rsidRPr="005C6BEF" w:rsidRDefault="005C6BEF">
      <w:pPr>
        <w:autoSpaceDE w:val="0"/>
        <w:autoSpaceDN w:val="0"/>
        <w:spacing w:before="670" w:after="0" w:line="262" w:lineRule="auto"/>
        <w:ind w:left="2592" w:right="2736"/>
        <w:jc w:val="center"/>
        <w:rPr>
          <w:lang w:val="ru-RU"/>
        </w:rPr>
      </w:pPr>
      <w:r w:rsidRPr="005C6BEF">
        <w:rPr>
          <w:rFonts w:ascii="Times New Roman" w:eastAsia="Times New Roman" w:hAnsi="Times New Roman"/>
          <w:color w:val="000000"/>
          <w:sz w:val="24"/>
          <w:lang w:val="ru-RU"/>
        </w:rPr>
        <w:t xml:space="preserve">для 5 класса основного общего образования </w:t>
      </w:r>
      <w:r w:rsidRPr="005C6BEF">
        <w:rPr>
          <w:lang w:val="ru-RU"/>
        </w:rPr>
        <w:br/>
      </w:r>
      <w:r w:rsidRPr="005C6BEF">
        <w:rPr>
          <w:rFonts w:ascii="Times New Roman" w:eastAsia="Times New Roman" w:hAnsi="Times New Roman"/>
          <w:color w:val="000000"/>
          <w:sz w:val="24"/>
          <w:lang w:val="ru-RU"/>
        </w:rPr>
        <w:t>на 2022-2023  учебный год</w:t>
      </w:r>
    </w:p>
    <w:p w:rsidR="009F25C4" w:rsidRPr="005C6BEF" w:rsidRDefault="005C6BEF">
      <w:pPr>
        <w:autoSpaceDE w:val="0"/>
        <w:autoSpaceDN w:val="0"/>
        <w:spacing w:before="2112" w:after="0" w:line="262" w:lineRule="auto"/>
        <w:ind w:left="8054" w:hanging="2808"/>
        <w:rPr>
          <w:lang w:val="ru-RU"/>
        </w:rPr>
      </w:pPr>
      <w:r w:rsidRPr="005C6BEF">
        <w:rPr>
          <w:rFonts w:ascii="Times New Roman" w:eastAsia="Times New Roman" w:hAnsi="Times New Roman"/>
          <w:color w:val="000000"/>
          <w:sz w:val="24"/>
          <w:lang w:val="ru-RU"/>
        </w:rPr>
        <w:t xml:space="preserve">Составитель: Рожкова Ирина Александровна </w:t>
      </w:r>
      <w:r w:rsidRPr="005C6BEF">
        <w:rPr>
          <w:lang w:val="ru-RU"/>
        </w:rPr>
        <w:br/>
      </w:r>
      <w:r w:rsidRPr="005C6BEF">
        <w:rPr>
          <w:rFonts w:ascii="Times New Roman" w:eastAsia="Times New Roman" w:hAnsi="Times New Roman"/>
          <w:color w:val="000000"/>
          <w:sz w:val="24"/>
          <w:lang w:val="ru-RU"/>
        </w:rPr>
        <w:t>учитель биологии</w:t>
      </w:r>
    </w:p>
    <w:p w:rsidR="009F25C4" w:rsidRPr="005C6BEF" w:rsidRDefault="009F25C4">
      <w:pPr>
        <w:rPr>
          <w:lang w:val="ru-RU"/>
        </w:rPr>
        <w:sectPr w:rsidR="009F25C4" w:rsidRPr="005C6BEF">
          <w:pgSz w:w="11900" w:h="16840"/>
          <w:pgMar w:top="298" w:right="868" w:bottom="1440" w:left="1122" w:header="720" w:footer="720" w:gutter="0"/>
          <w:cols w:space="720" w:equalWidth="0">
            <w:col w:w="9910" w:space="0"/>
          </w:cols>
          <w:docGrid w:linePitch="360"/>
        </w:sectPr>
      </w:pPr>
    </w:p>
    <w:p w:rsidR="009F25C4" w:rsidRPr="005C6BEF" w:rsidRDefault="009F25C4">
      <w:pPr>
        <w:autoSpaceDE w:val="0"/>
        <w:autoSpaceDN w:val="0"/>
        <w:spacing w:after="78" w:line="220" w:lineRule="exact"/>
        <w:rPr>
          <w:lang w:val="ru-RU"/>
        </w:rPr>
      </w:pPr>
    </w:p>
    <w:p w:rsidR="009F25C4" w:rsidRPr="005C6BEF" w:rsidRDefault="005C6BEF">
      <w:pPr>
        <w:autoSpaceDE w:val="0"/>
        <w:autoSpaceDN w:val="0"/>
        <w:spacing w:after="0" w:line="230" w:lineRule="auto"/>
        <w:ind w:right="3834"/>
        <w:jc w:val="right"/>
        <w:rPr>
          <w:lang w:val="ru-RU"/>
        </w:rPr>
      </w:pPr>
      <w:proofErr w:type="spellStart"/>
      <w:r w:rsidRPr="005C6BEF">
        <w:rPr>
          <w:rFonts w:ascii="Times New Roman" w:eastAsia="Times New Roman" w:hAnsi="Times New Roman"/>
          <w:color w:val="000000"/>
          <w:sz w:val="24"/>
          <w:lang w:val="ru-RU"/>
        </w:rPr>
        <w:t>г.Клин</w:t>
      </w:r>
      <w:proofErr w:type="spellEnd"/>
      <w:r w:rsidRPr="005C6BEF">
        <w:rPr>
          <w:rFonts w:ascii="Times New Roman" w:eastAsia="Times New Roman" w:hAnsi="Times New Roman"/>
          <w:color w:val="000000"/>
          <w:sz w:val="24"/>
          <w:lang w:val="ru-RU"/>
        </w:rPr>
        <w:t xml:space="preserve"> 2022</w:t>
      </w:r>
    </w:p>
    <w:p w:rsidR="009F25C4" w:rsidRPr="005C6BEF" w:rsidRDefault="009F25C4">
      <w:pPr>
        <w:rPr>
          <w:lang w:val="ru-RU"/>
        </w:rPr>
        <w:sectPr w:rsidR="009F25C4" w:rsidRPr="005C6BEF">
          <w:pgSz w:w="11900" w:h="16840"/>
          <w:pgMar w:top="298" w:right="1440" w:bottom="1440" w:left="1440" w:header="720" w:footer="720" w:gutter="0"/>
          <w:cols w:space="720" w:equalWidth="0">
            <w:col w:w="9020" w:space="0"/>
          </w:cols>
          <w:docGrid w:linePitch="360"/>
        </w:sectPr>
      </w:pPr>
    </w:p>
    <w:p w:rsidR="009F25C4" w:rsidRPr="005C6BEF" w:rsidRDefault="009F25C4">
      <w:pPr>
        <w:autoSpaceDE w:val="0"/>
        <w:autoSpaceDN w:val="0"/>
        <w:spacing w:after="138" w:line="220" w:lineRule="exact"/>
        <w:rPr>
          <w:lang w:val="ru-RU"/>
        </w:rPr>
      </w:pPr>
    </w:p>
    <w:p w:rsidR="009F25C4" w:rsidRPr="005C6BEF" w:rsidRDefault="005C6BEF">
      <w:pPr>
        <w:autoSpaceDE w:val="0"/>
        <w:autoSpaceDN w:val="0"/>
        <w:spacing w:after="0"/>
        <w:ind w:firstLine="180"/>
        <w:rPr>
          <w:lang w:val="ru-RU"/>
        </w:rPr>
      </w:pPr>
      <w:r w:rsidRPr="005C6BEF">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9F25C4" w:rsidRPr="005C6BEF" w:rsidRDefault="005C6BEF">
      <w:pPr>
        <w:autoSpaceDE w:val="0"/>
        <w:autoSpaceDN w:val="0"/>
        <w:spacing w:before="226" w:after="0" w:line="230" w:lineRule="auto"/>
        <w:rPr>
          <w:lang w:val="ru-RU"/>
        </w:rPr>
      </w:pPr>
      <w:r w:rsidRPr="005C6BEF">
        <w:rPr>
          <w:rFonts w:ascii="Times New Roman" w:eastAsia="Times New Roman" w:hAnsi="Times New Roman"/>
          <w:b/>
          <w:color w:val="000000"/>
          <w:sz w:val="24"/>
          <w:lang w:val="ru-RU"/>
        </w:rPr>
        <w:t>ПОЯСНИТЕЛЬНАЯ ЗАПИСКА</w:t>
      </w:r>
    </w:p>
    <w:p w:rsidR="009F25C4" w:rsidRPr="005C6BEF" w:rsidRDefault="005C6BEF">
      <w:pPr>
        <w:autoSpaceDE w:val="0"/>
        <w:autoSpaceDN w:val="0"/>
        <w:spacing w:before="346" w:after="0"/>
        <w:ind w:right="144" w:firstLine="180"/>
        <w:rPr>
          <w:lang w:val="ru-RU"/>
        </w:rPr>
      </w:pPr>
      <w:r w:rsidRPr="005C6BEF">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9F25C4" w:rsidRPr="005C6BEF" w:rsidRDefault="005C6BEF">
      <w:pPr>
        <w:autoSpaceDE w:val="0"/>
        <w:autoSpaceDN w:val="0"/>
        <w:spacing w:before="72" w:after="0" w:line="281" w:lineRule="auto"/>
        <w:ind w:right="144" w:firstLine="180"/>
        <w:rPr>
          <w:lang w:val="ru-RU"/>
        </w:rPr>
      </w:pPr>
      <w:r w:rsidRPr="005C6BEF">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5C6BEF">
        <w:rPr>
          <w:lang w:val="ru-RU"/>
        </w:rPr>
        <w:br/>
      </w:r>
      <w:r w:rsidRPr="005C6BEF">
        <w:rPr>
          <w:rFonts w:ascii="Times New Roman" w:eastAsia="Times New Roman" w:hAnsi="Times New Roman"/>
          <w:color w:val="000000"/>
          <w:sz w:val="24"/>
          <w:lang w:val="ru-RU"/>
        </w:rPr>
        <w:t xml:space="preserve">организацию изучения биологии на </w:t>
      </w:r>
      <w:proofErr w:type="spellStart"/>
      <w:r w:rsidRPr="005C6BEF">
        <w:rPr>
          <w:rFonts w:ascii="Times New Roman" w:eastAsia="Times New Roman" w:hAnsi="Times New Roman"/>
          <w:color w:val="000000"/>
          <w:sz w:val="24"/>
          <w:lang w:val="ru-RU"/>
        </w:rPr>
        <w:t>деятельностной</w:t>
      </w:r>
      <w:proofErr w:type="spellEnd"/>
      <w:r w:rsidRPr="005C6BEF">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5C6BEF">
        <w:rPr>
          <w:rFonts w:ascii="Times New Roman" w:eastAsia="Times New Roman" w:hAnsi="Times New Roman"/>
          <w:color w:val="000000"/>
          <w:sz w:val="24"/>
          <w:lang w:val="ru-RU"/>
        </w:rPr>
        <w:t>метапредметным</w:t>
      </w:r>
      <w:proofErr w:type="spellEnd"/>
      <w:r w:rsidRPr="005C6BEF">
        <w:rPr>
          <w:rFonts w:ascii="Times New Roman" w:eastAsia="Times New Roman" w:hAnsi="Times New Roman"/>
          <w:color w:val="000000"/>
          <w:sz w:val="24"/>
          <w:lang w:val="ru-RU"/>
        </w:rPr>
        <w:t xml:space="preserve"> результатам обучения, а также реализация </w:t>
      </w:r>
      <w:proofErr w:type="spellStart"/>
      <w:r w:rsidRPr="005C6BEF">
        <w:rPr>
          <w:rFonts w:ascii="Times New Roman" w:eastAsia="Times New Roman" w:hAnsi="Times New Roman"/>
          <w:color w:val="000000"/>
          <w:sz w:val="24"/>
          <w:lang w:val="ru-RU"/>
        </w:rPr>
        <w:t>межпредметных</w:t>
      </w:r>
      <w:proofErr w:type="spellEnd"/>
      <w:r w:rsidRPr="005C6BEF">
        <w:rPr>
          <w:rFonts w:ascii="Times New Roman" w:eastAsia="Times New Roman" w:hAnsi="Times New Roman"/>
          <w:color w:val="000000"/>
          <w:sz w:val="24"/>
          <w:lang w:val="ru-RU"/>
        </w:rPr>
        <w:t xml:space="preserve"> связей естественно-научных учебных предметов на уровне основного общего образования.</w:t>
      </w:r>
    </w:p>
    <w:p w:rsidR="009F25C4" w:rsidRPr="005C6BEF" w:rsidRDefault="005C6BEF">
      <w:pPr>
        <w:autoSpaceDE w:val="0"/>
        <w:autoSpaceDN w:val="0"/>
        <w:spacing w:before="70" w:after="0" w:line="271" w:lineRule="auto"/>
        <w:ind w:firstLine="180"/>
        <w:rPr>
          <w:lang w:val="ru-RU"/>
        </w:rPr>
      </w:pPr>
      <w:r w:rsidRPr="005C6BEF">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5C6BEF">
        <w:rPr>
          <w:rFonts w:ascii="Times New Roman" w:eastAsia="Times New Roman" w:hAnsi="Times New Roman"/>
          <w:color w:val="000000"/>
          <w:sz w:val="24"/>
          <w:lang w:val="ru-RU"/>
        </w:rPr>
        <w:t>метапредметные</w:t>
      </w:r>
      <w:proofErr w:type="spellEnd"/>
      <w:r w:rsidRPr="005C6BEF">
        <w:rPr>
          <w:rFonts w:ascii="Times New Roman" w:eastAsia="Times New Roman" w:hAnsi="Times New Roman"/>
          <w:color w:val="000000"/>
          <w:sz w:val="24"/>
          <w:lang w:val="ru-RU"/>
        </w:rPr>
        <w:t>, предметные.</w:t>
      </w:r>
    </w:p>
    <w:p w:rsidR="009F25C4" w:rsidRPr="005C6BEF" w:rsidRDefault="005C6BEF">
      <w:pPr>
        <w:autoSpaceDE w:val="0"/>
        <w:autoSpaceDN w:val="0"/>
        <w:spacing w:before="262" w:after="0" w:line="230" w:lineRule="auto"/>
        <w:rPr>
          <w:lang w:val="ru-RU"/>
        </w:rPr>
      </w:pPr>
      <w:r w:rsidRPr="005C6BEF">
        <w:rPr>
          <w:rFonts w:ascii="Times New Roman" w:eastAsia="Times New Roman" w:hAnsi="Times New Roman"/>
          <w:b/>
          <w:color w:val="000000"/>
          <w:sz w:val="24"/>
          <w:lang w:val="ru-RU"/>
        </w:rPr>
        <w:t>ОБЩАЯ ХАРАКТЕРИСТИКА УЧЕБНОГО ПРЕДМЕТА «БИОЛОГИЯ»</w:t>
      </w:r>
    </w:p>
    <w:p w:rsidR="009F25C4" w:rsidRPr="005C6BEF" w:rsidRDefault="005C6BEF">
      <w:pPr>
        <w:autoSpaceDE w:val="0"/>
        <w:autoSpaceDN w:val="0"/>
        <w:spacing w:before="166" w:after="0" w:line="271" w:lineRule="auto"/>
        <w:ind w:right="144" w:firstLine="180"/>
        <w:rPr>
          <w:lang w:val="ru-RU"/>
        </w:rPr>
      </w:pPr>
      <w:r w:rsidRPr="005C6BEF">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9F25C4" w:rsidRPr="005C6BEF" w:rsidRDefault="005C6BEF">
      <w:pPr>
        <w:autoSpaceDE w:val="0"/>
        <w:autoSpaceDN w:val="0"/>
        <w:spacing w:before="70" w:after="0" w:line="271" w:lineRule="auto"/>
        <w:ind w:firstLine="180"/>
        <w:rPr>
          <w:lang w:val="ru-RU"/>
        </w:rPr>
      </w:pPr>
      <w:r w:rsidRPr="005C6BEF">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5C6BEF">
        <w:rPr>
          <w:lang w:val="ru-RU"/>
        </w:rPr>
        <w:br/>
      </w:r>
      <w:r w:rsidRPr="005C6BEF">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9F25C4" w:rsidRPr="005C6BEF" w:rsidRDefault="005C6BEF">
      <w:pPr>
        <w:autoSpaceDE w:val="0"/>
        <w:autoSpaceDN w:val="0"/>
        <w:spacing w:before="262" w:after="0" w:line="230" w:lineRule="auto"/>
        <w:rPr>
          <w:lang w:val="ru-RU"/>
        </w:rPr>
      </w:pPr>
      <w:r w:rsidRPr="005C6BEF">
        <w:rPr>
          <w:rFonts w:ascii="Times New Roman" w:eastAsia="Times New Roman" w:hAnsi="Times New Roman"/>
          <w:b/>
          <w:color w:val="000000"/>
          <w:sz w:val="24"/>
          <w:lang w:val="ru-RU"/>
        </w:rPr>
        <w:t>ЦЕЛИ ИЗУЧЕНИЯ УЧЕБНОГО ПРЕДМЕТА «БИОЛОГИЯ»</w:t>
      </w:r>
    </w:p>
    <w:p w:rsidR="009F25C4" w:rsidRPr="005C6BEF" w:rsidRDefault="005C6BEF">
      <w:pPr>
        <w:autoSpaceDE w:val="0"/>
        <w:autoSpaceDN w:val="0"/>
        <w:spacing w:before="166" w:after="0" w:line="230" w:lineRule="auto"/>
        <w:ind w:left="180"/>
        <w:rPr>
          <w:lang w:val="ru-RU"/>
        </w:rPr>
      </w:pPr>
      <w:r w:rsidRPr="005C6BEF">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9F25C4" w:rsidRPr="005C6BEF" w:rsidRDefault="005C6BEF">
      <w:pPr>
        <w:autoSpaceDE w:val="0"/>
        <w:autoSpaceDN w:val="0"/>
        <w:spacing w:before="178" w:after="0" w:line="262" w:lineRule="auto"/>
        <w:ind w:left="420" w:right="288"/>
        <w:rPr>
          <w:lang w:val="ru-RU"/>
        </w:rPr>
      </w:pPr>
      <w:r w:rsidRPr="005C6BEF">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9F25C4" w:rsidRPr="005C6BEF" w:rsidRDefault="005C6BEF">
      <w:pPr>
        <w:autoSpaceDE w:val="0"/>
        <w:autoSpaceDN w:val="0"/>
        <w:spacing w:before="192" w:after="0" w:line="262" w:lineRule="auto"/>
        <w:ind w:left="420" w:right="576"/>
        <w:rPr>
          <w:lang w:val="ru-RU"/>
        </w:rPr>
      </w:pPr>
      <w:r w:rsidRPr="005C6BEF">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9F25C4" w:rsidRPr="005C6BEF" w:rsidRDefault="005C6BEF">
      <w:pPr>
        <w:autoSpaceDE w:val="0"/>
        <w:autoSpaceDN w:val="0"/>
        <w:spacing w:before="190" w:after="0" w:line="262" w:lineRule="auto"/>
        <w:ind w:left="420" w:right="144"/>
        <w:rPr>
          <w:lang w:val="ru-RU"/>
        </w:rPr>
      </w:pPr>
      <w:r w:rsidRPr="005C6BEF">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9F25C4" w:rsidRPr="005C6BEF" w:rsidRDefault="005C6BEF">
      <w:pPr>
        <w:autoSpaceDE w:val="0"/>
        <w:autoSpaceDN w:val="0"/>
        <w:spacing w:before="190" w:after="0" w:line="271" w:lineRule="auto"/>
        <w:ind w:left="420" w:right="576"/>
        <w:rPr>
          <w:lang w:val="ru-RU"/>
        </w:rPr>
      </w:pPr>
      <w:r w:rsidRPr="005C6BEF">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F25C4" w:rsidRPr="005C6BEF" w:rsidRDefault="005C6BEF">
      <w:pPr>
        <w:autoSpaceDE w:val="0"/>
        <w:autoSpaceDN w:val="0"/>
        <w:spacing w:before="190" w:after="0" w:line="271" w:lineRule="auto"/>
        <w:ind w:left="420" w:right="576"/>
        <w:rPr>
          <w:lang w:val="ru-RU"/>
        </w:rPr>
      </w:pPr>
      <w:r w:rsidRPr="005C6BEF">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F25C4" w:rsidRPr="005C6BEF" w:rsidRDefault="005C6BEF">
      <w:pPr>
        <w:autoSpaceDE w:val="0"/>
        <w:autoSpaceDN w:val="0"/>
        <w:spacing w:before="190" w:after="0" w:line="262" w:lineRule="auto"/>
        <w:ind w:left="420" w:right="144"/>
        <w:rPr>
          <w:lang w:val="ru-RU"/>
        </w:rPr>
      </w:pPr>
      <w:r w:rsidRPr="005C6BEF">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9F25C4" w:rsidRPr="005C6BEF" w:rsidRDefault="005C6BEF">
      <w:pPr>
        <w:autoSpaceDE w:val="0"/>
        <w:autoSpaceDN w:val="0"/>
        <w:spacing w:before="178" w:after="0" w:line="230" w:lineRule="auto"/>
        <w:ind w:left="180"/>
        <w:rPr>
          <w:lang w:val="ru-RU"/>
        </w:rPr>
      </w:pPr>
      <w:r w:rsidRPr="005C6BEF">
        <w:rPr>
          <w:rFonts w:ascii="Times New Roman" w:eastAsia="Times New Roman" w:hAnsi="Times New Roman"/>
          <w:color w:val="000000"/>
          <w:sz w:val="24"/>
          <w:lang w:val="ru-RU"/>
        </w:rPr>
        <w:t xml:space="preserve">Достижение целей обеспечивается решением следующих ЗАДАЧ: </w:t>
      </w:r>
    </w:p>
    <w:p w:rsidR="009F25C4" w:rsidRPr="005C6BEF" w:rsidRDefault="009F25C4">
      <w:pPr>
        <w:rPr>
          <w:lang w:val="ru-RU"/>
        </w:rPr>
        <w:sectPr w:rsidR="009F25C4" w:rsidRPr="005C6BEF">
          <w:pgSz w:w="11900" w:h="16840"/>
          <w:pgMar w:top="358" w:right="650" w:bottom="296" w:left="666" w:header="720" w:footer="720" w:gutter="0"/>
          <w:cols w:space="720" w:equalWidth="0">
            <w:col w:w="10584" w:space="0"/>
          </w:cols>
          <w:docGrid w:linePitch="360"/>
        </w:sectPr>
      </w:pPr>
    </w:p>
    <w:p w:rsidR="009F25C4" w:rsidRPr="005C6BEF" w:rsidRDefault="009F25C4">
      <w:pPr>
        <w:autoSpaceDE w:val="0"/>
        <w:autoSpaceDN w:val="0"/>
        <w:spacing w:after="144" w:line="220" w:lineRule="exact"/>
        <w:rPr>
          <w:lang w:val="ru-RU"/>
        </w:rPr>
      </w:pPr>
    </w:p>
    <w:p w:rsidR="009F25C4" w:rsidRPr="005C6BEF" w:rsidRDefault="005C6BEF">
      <w:pPr>
        <w:autoSpaceDE w:val="0"/>
        <w:autoSpaceDN w:val="0"/>
        <w:spacing w:after="0" w:line="271" w:lineRule="auto"/>
        <w:ind w:left="420"/>
        <w:rPr>
          <w:lang w:val="ru-RU"/>
        </w:rPr>
      </w:pPr>
      <w:r w:rsidRPr="005C6BEF">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5C6BEF">
        <w:rPr>
          <w:lang w:val="ru-RU"/>
        </w:rPr>
        <w:br/>
      </w:r>
      <w:r w:rsidRPr="005C6BEF">
        <w:rPr>
          <w:rFonts w:ascii="Times New Roman" w:eastAsia="Times New Roman" w:hAnsi="Times New Roman"/>
          <w:color w:val="000000"/>
          <w:sz w:val="24"/>
          <w:lang w:val="ru-RU"/>
        </w:rPr>
        <w:t xml:space="preserve">жизнедеятельности и </w:t>
      </w:r>
      <w:proofErr w:type="spellStart"/>
      <w:r w:rsidRPr="005C6BEF">
        <w:rPr>
          <w:rFonts w:ascii="Times New Roman" w:eastAsia="Times New Roman" w:hAnsi="Times New Roman"/>
          <w:color w:val="000000"/>
          <w:sz w:val="24"/>
          <w:lang w:val="ru-RU"/>
        </w:rPr>
        <w:t>средообразующей</w:t>
      </w:r>
      <w:proofErr w:type="spellEnd"/>
      <w:r w:rsidRPr="005C6BEF">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9F25C4" w:rsidRPr="005C6BEF" w:rsidRDefault="005C6BEF">
      <w:pPr>
        <w:autoSpaceDE w:val="0"/>
        <w:autoSpaceDN w:val="0"/>
        <w:spacing w:before="190" w:after="0" w:line="262" w:lineRule="auto"/>
        <w:ind w:left="420" w:right="1296"/>
        <w:rPr>
          <w:lang w:val="ru-RU"/>
        </w:rPr>
      </w:pPr>
      <w:r w:rsidRPr="005C6BEF">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F25C4" w:rsidRPr="005C6BEF" w:rsidRDefault="005C6BEF">
      <w:pPr>
        <w:autoSpaceDE w:val="0"/>
        <w:autoSpaceDN w:val="0"/>
        <w:spacing w:before="190" w:after="0" w:line="262" w:lineRule="auto"/>
        <w:ind w:left="420" w:right="864"/>
        <w:rPr>
          <w:lang w:val="ru-RU"/>
        </w:rPr>
      </w:pPr>
      <w:r w:rsidRPr="005C6BEF">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F25C4" w:rsidRPr="005C6BEF" w:rsidRDefault="005C6BEF">
      <w:pPr>
        <w:autoSpaceDE w:val="0"/>
        <w:autoSpaceDN w:val="0"/>
        <w:spacing w:before="190" w:after="0" w:line="262" w:lineRule="auto"/>
        <w:ind w:left="420" w:right="864"/>
        <w:rPr>
          <w:lang w:val="ru-RU"/>
        </w:rPr>
      </w:pPr>
      <w:r w:rsidRPr="005C6BEF">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9F25C4" w:rsidRPr="005C6BEF" w:rsidRDefault="005C6BEF">
      <w:pPr>
        <w:autoSpaceDE w:val="0"/>
        <w:autoSpaceDN w:val="0"/>
        <w:spacing w:before="492" w:after="0" w:line="230" w:lineRule="auto"/>
        <w:rPr>
          <w:lang w:val="ru-RU"/>
        </w:rPr>
      </w:pPr>
      <w:r w:rsidRPr="005C6BEF">
        <w:rPr>
          <w:rFonts w:ascii="Times New Roman" w:eastAsia="Times New Roman" w:hAnsi="Times New Roman"/>
          <w:b/>
          <w:color w:val="000000"/>
          <w:sz w:val="24"/>
          <w:lang w:val="ru-RU"/>
        </w:rPr>
        <w:t>МЕСТО УЧЕБНОГО ПРЕДМЕТА «БИОЛОГИЯ» В УЧЕБНОМ ПЛАНЕ</w:t>
      </w:r>
    </w:p>
    <w:p w:rsidR="009F25C4" w:rsidRPr="005C6BEF" w:rsidRDefault="005C6BEF">
      <w:pPr>
        <w:autoSpaceDE w:val="0"/>
        <w:autoSpaceDN w:val="0"/>
        <w:spacing w:before="166" w:after="0" w:line="271" w:lineRule="auto"/>
        <w:ind w:right="432" w:firstLine="180"/>
        <w:rPr>
          <w:lang w:val="ru-RU"/>
        </w:rPr>
      </w:pPr>
      <w:r w:rsidRPr="005C6BEF">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9F25C4" w:rsidRPr="005C6BEF" w:rsidRDefault="009F25C4">
      <w:pPr>
        <w:rPr>
          <w:lang w:val="ru-RU"/>
        </w:rPr>
        <w:sectPr w:rsidR="009F25C4" w:rsidRPr="005C6BEF">
          <w:pgSz w:w="11900" w:h="16840"/>
          <w:pgMar w:top="364" w:right="744" w:bottom="1440" w:left="666" w:header="720" w:footer="720" w:gutter="0"/>
          <w:cols w:space="720" w:equalWidth="0">
            <w:col w:w="10490" w:space="0"/>
          </w:cols>
          <w:docGrid w:linePitch="360"/>
        </w:sectPr>
      </w:pPr>
    </w:p>
    <w:p w:rsidR="009F25C4" w:rsidRPr="005C6BEF" w:rsidRDefault="009F25C4">
      <w:pPr>
        <w:autoSpaceDE w:val="0"/>
        <w:autoSpaceDN w:val="0"/>
        <w:spacing w:after="78" w:line="220" w:lineRule="exact"/>
        <w:rPr>
          <w:lang w:val="ru-RU"/>
        </w:rPr>
      </w:pPr>
    </w:p>
    <w:p w:rsidR="009F25C4" w:rsidRPr="005C6BEF" w:rsidRDefault="005C6BEF">
      <w:pPr>
        <w:autoSpaceDE w:val="0"/>
        <w:autoSpaceDN w:val="0"/>
        <w:spacing w:after="0" w:line="230" w:lineRule="auto"/>
        <w:rPr>
          <w:lang w:val="ru-RU"/>
        </w:rPr>
      </w:pPr>
      <w:r w:rsidRPr="005C6BEF">
        <w:rPr>
          <w:rFonts w:ascii="Times New Roman" w:eastAsia="Times New Roman" w:hAnsi="Times New Roman"/>
          <w:b/>
          <w:color w:val="000000"/>
          <w:sz w:val="24"/>
          <w:lang w:val="ru-RU"/>
        </w:rPr>
        <w:t xml:space="preserve">СОДЕРЖАНИЕ УЧЕБНОГО ПРЕДМЕТА </w:t>
      </w:r>
    </w:p>
    <w:p w:rsidR="009F25C4" w:rsidRPr="005C6BEF" w:rsidRDefault="005C6BEF">
      <w:pPr>
        <w:autoSpaceDE w:val="0"/>
        <w:autoSpaceDN w:val="0"/>
        <w:spacing w:before="346" w:after="0" w:line="262" w:lineRule="auto"/>
        <w:ind w:left="180"/>
        <w:rPr>
          <w:lang w:val="ru-RU"/>
        </w:rPr>
      </w:pPr>
      <w:r w:rsidRPr="005C6BEF">
        <w:rPr>
          <w:rFonts w:ascii="Times New Roman" w:eastAsia="Times New Roman" w:hAnsi="Times New Roman"/>
          <w:b/>
          <w:color w:val="000000"/>
          <w:sz w:val="24"/>
          <w:lang w:val="ru-RU"/>
        </w:rPr>
        <w:t xml:space="preserve">1. Биология — наука о живой природе </w:t>
      </w:r>
      <w:r w:rsidRPr="005C6BEF">
        <w:rPr>
          <w:lang w:val="ru-RU"/>
        </w:rPr>
        <w:br/>
      </w:r>
      <w:r w:rsidRPr="005C6BEF">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9F25C4" w:rsidRPr="005C6BEF" w:rsidRDefault="005C6BEF">
      <w:pPr>
        <w:autoSpaceDE w:val="0"/>
        <w:autoSpaceDN w:val="0"/>
        <w:spacing w:before="70" w:after="0" w:line="230" w:lineRule="auto"/>
        <w:rPr>
          <w:lang w:val="ru-RU"/>
        </w:rPr>
      </w:pPr>
      <w:r w:rsidRPr="005C6BEF">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9F25C4" w:rsidRPr="005C6BEF" w:rsidRDefault="005C6BEF">
      <w:pPr>
        <w:autoSpaceDE w:val="0"/>
        <w:autoSpaceDN w:val="0"/>
        <w:spacing w:before="70" w:after="0" w:line="281" w:lineRule="auto"/>
        <w:ind w:right="576" w:firstLine="180"/>
        <w:rPr>
          <w:lang w:val="ru-RU"/>
        </w:rPr>
      </w:pPr>
      <w:r w:rsidRPr="005C6BEF">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9F25C4" w:rsidRPr="005C6BEF" w:rsidRDefault="005C6BEF">
      <w:pPr>
        <w:tabs>
          <w:tab w:val="left" w:pos="180"/>
        </w:tabs>
        <w:autoSpaceDE w:val="0"/>
        <w:autoSpaceDN w:val="0"/>
        <w:spacing w:before="72" w:after="0" w:line="262" w:lineRule="auto"/>
        <w:ind w:right="864"/>
        <w:rPr>
          <w:lang w:val="ru-RU"/>
        </w:rPr>
      </w:pPr>
      <w:r w:rsidRPr="005C6BEF">
        <w:rPr>
          <w:lang w:val="ru-RU"/>
        </w:rPr>
        <w:tab/>
      </w:r>
      <w:r w:rsidRPr="005C6BEF">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9F25C4" w:rsidRPr="005C6BEF" w:rsidRDefault="005C6BEF">
      <w:pPr>
        <w:tabs>
          <w:tab w:val="left" w:pos="180"/>
        </w:tabs>
        <w:autoSpaceDE w:val="0"/>
        <w:autoSpaceDN w:val="0"/>
        <w:spacing w:before="70" w:after="0" w:line="262" w:lineRule="auto"/>
        <w:rPr>
          <w:lang w:val="ru-RU"/>
        </w:rPr>
      </w:pPr>
      <w:r w:rsidRPr="005C6BEF">
        <w:rPr>
          <w:lang w:val="ru-RU"/>
        </w:rPr>
        <w:tab/>
      </w:r>
      <w:r w:rsidRPr="005C6BEF">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5C6BEF">
        <w:rPr>
          <w:rFonts w:ascii="Times New Roman" w:eastAsia="Times New Roman" w:hAnsi="Times New Roman"/>
          <w:color w:val="000000"/>
          <w:sz w:val="24"/>
          <w:lang w:val="ru-RU"/>
        </w:rPr>
        <w:t>научнопопулярная</w:t>
      </w:r>
      <w:proofErr w:type="spellEnd"/>
      <w:r w:rsidRPr="005C6BEF">
        <w:rPr>
          <w:rFonts w:ascii="Times New Roman" w:eastAsia="Times New Roman" w:hAnsi="Times New Roman"/>
          <w:color w:val="000000"/>
          <w:sz w:val="24"/>
          <w:lang w:val="ru-RU"/>
        </w:rPr>
        <w:t xml:space="preserve"> литература, справочники, Интернет).</w:t>
      </w:r>
    </w:p>
    <w:p w:rsidR="009F25C4" w:rsidRPr="005C6BEF" w:rsidRDefault="005C6BEF">
      <w:pPr>
        <w:tabs>
          <w:tab w:val="left" w:pos="180"/>
        </w:tabs>
        <w:autoSpaceDE w:val="0"/>
        <w:autoSpaceDN w:val="0"/>
        <w:spacing w:before="190" w:after="0"/>
        <w:ind w:right="720"/>
        <w:rPr>
          <w:lang w:val="ru-RU"/>
        </w:rPr>
      </w:pPr>
      <w:r w:rsidRPr="005C6BEF">
        <w:rPr>
          <w:lang w:val="ru-RU"/>
        </w:rPr>
        <w:tab/>
      </w:r>
      <w:r w:rsidRPr="005C6BEF">
        <w:rPr>
          <w:rFonts w:ascii="Times New Roman" w:eastAsia="Times New Roman" w:hAnsi="Times New Roman"/>
          <w:b/>
          <w:color w:val="000000"/>
          <w:sz w:val="24"/>
          <w:lang w:val="ru-RU"/>
        </w:rPr>
        <w:t xml:space="preserve">2. Методы изучения живой природы </w:t>
      </w:r>
      <w:r w:rsidRPr="005C6BEF">
        <w:rPr>
          <w:lang w:val="ru-RU"/>
        </w:rPr>
        <w:br/>
      </w:r>
      <w:r w:rsidRPr="005C6BEF">
        <w:rPr>
          <w:lang w:val="ru-RU"/>
        </w:rPr>
        <w:tab/>
      </w:r>
      <w:r w:rsidRPr="005C6BEF">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9F25C4" w:rsidRPr="005C6BEF" w:rsidRDefault="005C6BEF">
      <w:pPr>
        <w:autoSpaceDE w:val="0"/>
        <w:autoSpaceDN w:val="0"/>
        <w:spacing w:before="70" w:after="0" w:line="271" w:lineRule="auto"/>
        <w:ind w:right="864" w:firstLine="180"/>
        <w:rPr>
          <w:lang w:val="ru-RU"/>
        </w:rPr>
      </w:pPr>
      <w:r w:rsidRPr="005C6BEF">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9F25C4" w:rsidRPr="005C6BEF" w:rsidRDefault="005C6BEF">
      <w:pPr>
        <w:autoSpaceDE w:val="0"/>
        <w:autoSpaceDN w:val="0"/>
        <w:spacing w:before="70" w:after="0" w:line="271" w:lineRule="auto"/>
        <w:ind w:right="576" w:firstLine="180"/>
        <w:rPr>
          <w:lang w:val="ru-RU"/>
        </w:rPr>
      </w:pPr>
      <w:r w:rsidRPr="005C6BEF">
        <w:rPr>
          <w:rFonts w:ascii="Times New Roman" w:eastAsia="Times New Roman" w:hAnsi="Times New Roman"/>
          <w:i/>
          <w:color w:val="000000"/>
          <w:sz w:val="24"/>
          <w:lang w:val="ru-RU"/>
        </w:rPr>
        <w:t xml:space="preserve">Лабораторные и практические работы </w:t>
      </w:r>
      <w:r w:rsidRPr="005C6BEF">
        <w:rPr>
          <w:lang w:val="ru-RU"/>
        </w:rPr>
        <w:br/>
      </w:r>
      <w:r w:rsidRPr="005C6BEF">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9F25C4" w:rsidRPr="005C6BEF" w:rsidRDefault="005C6BEF">
      <w:pPr>
        <w:autoSpaceDE w:val="0"/>
        <w:autoSpaceDN w:val="0"/>
        <w:spacing w:before="70" w:after="0" w:line="230" w:lineRule="auto"/>
        <w:rPr>
          <w:lang w:val="ru-RU"/>
        </w:rPr>
      </w:pPr>
      <w:r w:rsidRPr="005C6BEF">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9F25C4" w:rsidRPr="005C6BEF" w:rsidRDefault="005C6BEF">
      <w:pPr>
        <w:autoSpaceDE w:val="0"/>
        <w:autoSpaceDN w:val="0"/>
        <w:spacing w:before="70" w:after="0" w:line="262" w:lineRule="auto"/>
        <w:rPr>
          <w:lang w:val="ru-RU"/>
        </w:rPr>
      </w:pPr>
      <w:r w:rsidRPr="005C6BEF">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F25C4" w:rsidRPr="005C6BEF" w:rsidRDefault="005C6BEF">
      <w:pPr>
        <w:autoSpaceDE w:val="0"/>
        <w:autoSpaceDN w:val="0"/>
        <w:spacing w:before="70" w:after="0" w:line="262" w:lineRule="auto"/>
        <w:ind w:left="180" w:right="1872"/>
        <w:rPr>
          <w:lang w:val="ru-RU"/>
        </w:rPr>
      </w:pPr>
      <w:r w:rsidRPr="005C6BEF">
        <w:rPr>
          <w:rFonts w:ascii="Times New Roman" w:eastAsia="Times New Roman" w:hAnsi="Times New Roman"/>
          <w:i/>
          <w:color w:val="000000"/>
          <w:sz w:val="24"/>
          <w:lang w:val="ru-RU"/>
        </w:rPr>
        <w:t xml:space="preserve">Экскурсии или видеоэкскурсии </w:t>
      </w:r>
      <w:r w:rsidRPr="005C6BEF">
        <w:rPr>
          <w:lang w:val="ru-RU"/>
        </w:rPr>
        <w:br/>
      </w:r>
      <w:r w:rsidRPr="005C6BEF">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9F25C4" w:rsidRPr="005C6BEF" w:rsidRDefault="005C6BEF">
      <w:pPr>
        <w:autoSpaceDE w:val="0"/>
        <w:autoSpaceDN w:val="0"/>
        <w:spacing w:before="190" w:after="0" w:line="262" w:lineRule="auto"/>
        <w:ind w:left="180" w:right="4464"/>
        <w:rPr>
          <w:lang w:val="ru-RU"/>
        </w:rPr>
      </w:pPr>
      <w:r w:rsidRPr="005C6BEF">
        <w:rPr>
          <w:rFonts w:ascii="Times New Roman" w:eastAsia="Times New Roman" w:hAnsi="Times New Roman"/>
          <w:b/>
          <w:color w:val="000000"/>
          <w:sz w:val="24"/>
          <w:lang w:val="ru-RU"/>
        </w:rPr>
        <w:t xml:space="preserve">3. Организмы — тела живой природы </w:t>
      </w:r>
      <w:r w:rsidRPr="005C6BEF">
        <w:rPr>
          <w:lang w:val="ru-RU"/>
        </w:rPr>
        <w:br/>
      </w:r>
      <w:r w:rsidRPr="005C6BEF">
        <w:rPr>
          <w:rFonts w:ascii="Times New Roman" w:eastAsia="Times New Roman" w:hAnsi="Times New Roman"/>
          <w:color w:val="000000"/>
          <w:sz w:val="24"/>
          <w:lang w:val="ru-RU"/>
        </w:rPr>
        <w:t>Понятие об организме. Доядерные и ядерные организмы.</w:t>
      </w:r>
    </w:p>
    <w:p w:rsidR="009F25C4" w:rsidRPr="005C6BEF" w:rsidRDefault="005C6BEF">
      <w:pPr>
        <w:autoSpaceDE w:val="0"/>
        <w:autoSpaceDN w:val="0"/>
        <w:spacing w:before="72" w:after="0" w:line="271" w:lineRule="auto"/>
        <w:ind w:right="432" w:firstLine="180"/>
        <w:rPr>
          <w:lang w:val="ru-RU"/>
        </w:rPr>
      </w:pPr>
      <w:r w:rsidRPr="005C6BEF">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9F25C4" w:rsidRPr="005C6BEF" w:rsidRDefault="005C6BEF">
      <w:pPr>
        <w:autoSpaceDE w:val="0"/>
        <w:autoSpaceDN w:val="0"/>
        <w:spacing w:before="70" w:after="0" w:line="230" w:lineRule="auto"/>
        <w:ind w:left="180"/>
        <w:rPr>
          <w:lang w:val="ru-RU"/>
        </w:rPr>
      </w:pPr>
      <w:r w:rsidRPr="005C6BEF">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9F25C4" w:rsidRPr="005C6BEF" w:rsidRDefault="005C6BEF">
      <w:pPr>
        <w:tabs>
          <w:tab w:val="left" w:pos="180"/>
        </w:tabs>
        <w:autoSpaceDE w:val="0"/>
        <w:autoSpaceDN w:val="0"/>
        <w:spacing w:before="70" w:after="0" w:line="262" w:lineRule="auto"/>
        <w:rPr>
          <w:lang w:val="ru-RU"/>
        </w:rPr>
      </w:pPr>
      <w:r w:rsidRPr="005C6BEF">
        <w:rPr>
          <w:lang w:val="ru-RU"/>
        </w:rPr>
        <w:tab/>
      </w:r>
      <w:r w:rsidRPr="005C6BEF">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9F25C4" w:rsidRPr="005C6BEF" w:rsidRDefault="005C6BEF">
      <w:pPr>
        <w:tabs>
          <w:tab w:val="left" w:pos="180"/>
        </w:tabs>
        <w:autoSpaceDE w:val="0"/>
        <w:autoSpaceDN w:val="0"/>
        <w:spacing w:before="70" w:after="0" w:line="262" w:lineRule="auto"/>
        <w:ind w:right="1296"/>
        <w:rPr>
          <w:lang w:val="ru-RU"/>
        </w:rPr>
      </w:pPr>
      <w:r w:rsidRPr="005C6BEF">
        <w:rPr>
          <w:lang w:val="ru-RU"/>
        </w:rPr>
        <w:tab/>
      </w:r>
      <w:r w:rsidRPr="005C6BEF">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F25C4" w:rsidRPr="005C6BEF" w:rsidRDefault="005C6BEF">
      <w:pPr>
        <w:autoSpaceDE w:val="0"/>
        <w:autoSpaceDN w:val="0"/>
        <w:spacing w:before="70" w:after="0" w:line="271" w:lineRule="auto"/>
        <w:ind w:firstLine="180"/>
        <w:rPr>
          <w:lang w:val="ru-RU"/>
        </w:rPr>
      </w:pPr>
      <w:r w:rsidRPr="005C6BEF">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F25C4" w:rsidRPr="005C6BEF" w:rsidRDefault="005C6BEF">
      <w:pPr>
        <w:autoSpaceDE w:val="0"/>
        <w:autoSpaceDN w:val="0"/>
        <w:spacing w:before="70" w:after="0" w:line="271" w:lineRule="auto"/>
        <w:ind w:right="720" w:firstLine="180"/>
        <w:rPr>
          <w:lang w:val="ru-RU"/>
        </w:rPr>
      </w:pPr>
      <w:r w:rsidRPr="005C6BEF">
        <w:rPr>
          <w:rFonts w:ascii="Times New Roman" w:eastAsia="Times New Roman" w:hAnsi="Times New Roman"/>
          <w:i/>
          <w:color w:val="000000"/>
          <w:sz w:val="24"/>
          <w:lang w:val="ru-RU"/>
        </w:rPr>
        <w:t xml:space="preserve">Лабораторные и практические работы </w:t>
      </w:r>
      <w:r w:rsidRPr="005C6BEF">
        <w:rPr>
          <w:lang w:val="ru-RU"/>
        </w:rPr>
        <w:br/>
      </w:r>
      <w:r w:rsidRPr="005C6BEF">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9F25C4" w:rsidRPr="005C6BEF" w:rsidRDefault="005C6BEF">
      <w:pPr>
        <w:autoSpaceDE w:val="0"/>
        <w:autoSpaceDN w:val="0"/>
        <w:spacing w:before="70" w:after="0" w:line="230" w:lineRule="auto"/>
        <w:rPr>
          <w:lang w:val="ru-RU"/>
        </w:rPr>
      </w:pPr>
      <w:r w:rsidRPr="005C6BEF">
        <w:rPr>
          <w:rFonts w:ascii="Times New Roman" w:eastAsia="Times New Roman" w:hAnsi="Times New Roman"/>
          <w:color w:val="000000"/>
          <w:sz w:val="24"/>
          <w:lang w:val="ru-RU"/>
        </w:rPr>
        <w:t>2. Ознакомление с принципами систематики организмов.</w:t>
      </w:r>
    </w:p>
    <w:p w:rsidR="009F25C4" w:rsidRPr="005C6BEF" w:rsidRDefault="009F25C4">
      <w:pPr>
        <w:rPr>
          <w:lang w:val="ru-RU"/>
        </w:rPr>
        <w:sectPr w:rsidR="009F25C4" w:rsidRPr="005C6BEF">
          <w:pgSz w:w="11900" w:h="16840"/>
          <w:pgMar w:top="298" w:right="650" w:bottom="338" w:left="666" w:header="720" w:footer="720" w:gutter="0"/>
          <w:cols w:space="720" w:equalWidth="0">
            <w:col w:w="10584" w:space="0"/>
          </w:cols>
          <w:docGrid w:linePitch="360"/>
        </w:sectPr>
      </w:pPr>
    </w:p>
    <w:p w:rsidR="009F25C4" w:rsidRPr="005C6BEF" w:rsidRDefault="009F25C4">
      <w:pPr>
        <w:autoSpaceDE w:val="0"/>
        <w:autoSpaceDN w:val="0"/>
        <w:spacing w:after="66" w:line="220" w:lineRule="exact"/>
        <w:rPr>
          <w:lang w:val="ru-RU"/>
        </w:rPr>
      </w:pPr>
    </w:p>
    <w:p w:rsidR="009F25C4" w:rsidRPr="005C6BEF" w:rsidRDefault="005C6BEF">
      <w:pPr>
        <w:autoSpaceDE w:val="0"/>
        <w:autoSpaceDN w:val="0"/>
        <w:spacing w:after="0" w:line="230" w:lineRule="auto"/>
        <w:rPr>
          <w:lang w:val="ru-RU"/>
        </w:rPr>
      </w:pPr>
      <w:r w:rsidRPr="005C6BEF">
        <w:rPr>
          <w:rFonts w:ascii="Times New Roman" w:eastAsia="Times New Roman" w:hAnsi="Times New Roman"/>
          <w:color w:val="000000"/>
          <w:sz w:val="24"/>
          <w:lang w:val="ru-RU"/>
        </w:rPr>
        <w:t>3. Наблюдение за потреблением воды растением.</w:t>
      </w:r>
    </w:p>
    <w:p w:rsidR="009F25C4" w:rsidRPr="005C6BEF" w:rsidRDefault="005C6BEF">
      <w:pPr>
        <w:tabs>
          <w:tab w:val="left" w:pos="180"/>
        </w:tabs>
        <w:autoSpaceDE w:val="0"/>
        <w:autoSpaceDN w:val="0"/>
        <w:spacing w:before="190" w:after="0"/>
        <w:ind w:right="144"/>
        <w:rPr>
          <w:lang w:val="ru-RU"/>
        </w:rPr>
      </w:pPr>
      <w:r w:rsidRPr="005C6BEF">
        <w:rPr>
          <w:lang w:val="ru-RU"/>
        </w:rPr>
        <w:tab/>
      </w:r>
      <w:r w:rsidRPr="005C6BEF">
        <w:rPr>
          <w:rFonts w:ascii="Times New Roman" w:eastAsia="Times New Roman" w:hAnsi="Times New Roman"/>
          <w:b/>
          <w:color w:val="000000"/>
          <w:sz w:val="24"/>
          <w:lang w:val="ru-RU"/>
        </w:rPr>
        <w:t xml:space="preserve">4. Организмы и среда обитания </w:t>
      </w:r>
      <w:r w:rsidRPr="005C6BEF">
        <w:rPr>
          <w:lang w:val="ru-RU"/>
        </w:rPr>
        <w:br/>
      </w:r>
      <w:r w:rsidRPr="005C6BEF">
        <w:rPr>
          <w:lang w:val="ru-RU"/>
        </w:rPr>
        <w:tab/>
      </w:r>
      <w:r w:rsidRPr="005C6BEF">
        <w:rPr>
          <w:rFonts w:ascii="Times New Roman" w:eastAsia="Times New Roman" w:hAnsi="Times New Roman"/>
          <w:color w:val="000000"/>
          <w:sz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F25C4" w:rsidRPr="005C6BEF" w:rsidRDefault="005C6BEF">
      <w:pPr>
        <w:autoSpaceDE w:val="0"/>
        <w:autoSpaceDN w:val="0"/>
        <w:spacing w:before="70" w:after="0" w:line="262" w:lineRule="auto"/>
        <w:ind w:left="180" w:right="1440"/>
        <w:rPr>
          <w:lang w:val="ru-RU"/>
        </w:rPr>
      </w:pPr>
      <w:r w:rsidRPr="005C6BEF">
        <w:rPr>
          <w:rFonts w:ascii="Times New Roman" w:eastAsia="Times New Roman" w:hAnsi="Times New Roman"/>
          <w:i/>
          <w:color w:val="000000"/>
          <w:sz w:val="24"/>
          <w:lang w:val="ru-RU"/>
        </w:rPr>
        <w:t xml:space="preserve">Лабораторные и практические работы </w:t>
      </w:r>
      <w:r w:rsidRPr="005C6BEF">
        <w:rPr>
          <w:lang w:val="ru-RU"/>
        </w:rPr>
        <w:br/>
      </w:r>
      <w:r w:rsidRPr="005C6BEF">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9F25C4" w:rsidRPr="005C6BEF" w:rsidRDefault="005C6BEF">
      <w:pPr>
        <w:autoSpaceDE w:val="0"/>
        <w:autoSpaceDN w:val="0"/>
        <w:spacing w:before="70" w:after="0" w:line="262" w:lineRule="auto"/>
        <w:ind w:left="180" w:right="4032"/>
        <w:rPr>
          <w:lang w:val="ru-RU"/>
        </w:rPr>
      </w:pPr>
      <w:r w:rsidRPr="005C6BEF">
        <w:rPr>
          <w:rFonts w:ascii="Times New Roman" w:eastAsia="Times New Roman" w:hAnsi="Times New Roman"/>
          <w:i/>
          <w:color w:val="000000"/>
          <w:sz w:val="24"/>
          <w:lang w:val="ru-RU"/>
        </w:rPr>
        <w:t xml:space="preserve">Экскурсии или видеоэкскурсии </w:t>
      </w:r>
      <w:r w:rsidRPr="005C6BEF">
        <w:rPr>
          <w:lang w:val="ru-RU"/>
        </w:rPr>
        <w:br/>
      </w:r>
      <w:r w:rsidRPr="005C6BEF">
        <w:rPr>
          <w:rFonts w:ascii="Times New Roman" w:eastAsia="Times New Roman" w:hAnsi="Times New Roman"/>
          <w:color w:val="000000"/>
          <w:sz w:val="24"/>
          <w:lang w:val="ru-RU"/>
        </w:rPr>
        <w:t>Растительный и животный мир родного края (краеведение).</w:t>
      </w:r>
    </w:p>
    <w:p w:rsidR="009F25C4" w:rsidRPr="005C6BEF" w:rsidRDefault="005C6BEF">
      <w:pPr>
        <w:tabs>
          <w:tab w:val="left" w:pos="180"/>
        </w:tabs>
        <w:autoSpaceDE w:val="0"/>
        <w:autoSpaceDN w:val="0"/>
        <w:spacing w:before="192" w:after="0" w:line="281" w:lineRule="auto"/>
        <w:rPr>
          <w:lang w:val="ru-RU"/>
        </w:rPr>
      </w:pPr>
      <w:r w:rsidRPr="005C6BEF">
        <w:rPr>
          <w:lang w:val="ru-RU"/>
        </w:rPr>
        <w:tab/>
      </w:r>
      <w:r w:rsidRPr="005C6BEF">
        <w:rPr>
          <w:rFonts w:ascii="Times New Roman" w:eastAsia="Times New Roman" w:hAnsi="Times New Roman"/>
          <w:b/>
          <w:color w:val="000000"/>
          <w:sz w:val="24"/>
          <w:lang w:val="ru-RU"/>
        </w:rPr>
        <w:t xml:space="preserve">5. Природные сообщества </w:t>
      </w:r>
      <w:r w:rsidRPr="005C6BEF">
        <w:rPr>
          <w:lang w:val="ru-RU"/>
        </w:rPr>
        <w:br/>
      </w:r>
      <w:r w:rsidRPr="005C6BEF">
        <w:rPr>
          <w:lang w:val="ru-RU"/>
        </w:rPr>
        <w:tab/>
      </w:r>
      <w:r w:rsidRPr="005C6BEF">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9F25C4" w:rsidRPr="005C6BEF" w:rsidRDefault="005C6BEF">
      <w:pPr>
        <w:tabs>
          <w:tab w:val="left" w:pos="180"/>
        </w:tabs>
        <w:autoSpaceDE w:val="0"/>
        <w:autoSpaceDN w:val="0"/>
        <w:spacing w:before="70" w:after="0" w:line="262" w:lineRule="auto"/>
        <w:ind w:right="576"/>
        <w:rPr>
          <w:lang w:val="ru-RU"/>
        </w:rPr>
      </w:pPr>
      <w:r w:rsidRPr="005C6BEF">
        <w:rPr>
          <w:lang w:val="ru-RU"/>
        </w:rPr>
        <w:tab/>
      </w:r>
      <w:r w:rsidRPr="005C6BEF">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F25C4" w:rsidRPr="005C6BEF" w:rsidRDefault="005C6BEF">
      <w:pPr>
        <w:tabs>
          <w:tab w:val="left" w:pos="180"/>
        </w:tabs>
        <w:autoSpaceDE w:val="0"/>
        <w:autoSpaceDN w:val="0"/>
        <w:spacing w:before="70" w:after="0" w:line="262" w:lineRule="auto"/>
        <w:ind w:right="288"/>
        <w:rPr>
          <w:lang w:val="ru-RU"/>
        </w:rPr>
      </w:pPr>
      <w:r w:rsidRPr="005C6BEF">
        <w:rPr>
          <w:lang w:val="ru-RU"/>
        </w:rPr>
        <w:tab/>
      </w:r>
      <w:r w:rsidRPr="005C6BEF">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9F25C4" w:rsidRPr="005C6BEF" w:rsidRDefault="005C6BEF">
      <w:pPr>
        <w:autoSpaceDE w:val="0"/>
        <w:autoSpaceDN w:val="0"/>
        <w:spacing w:before="70" w:after="0" w:line="262" w:lineRule="auto"/>
        <w:ind w:left="180" w:right="1584"/>
        <w:rPr>
          <w:lang w:val="ru-RU"/>
        </w:rPr>
      </w:pPr>
      <w:r w:rsidRPr="005C6BEF">
        <w:rPr>
          <w:rFonts w:ascii="Times New Roman" w:eastAsia="Times New Roman" w:hAnsi="Times New Roman"/>
          <w:i/>
          <w:color w:val="000000"/>
          <w:sz w:val="24"/>
          <w:lang w:val="ru-RU"/>
        </w:rPr>
        <w:t xml:space="preserve">Лабораторные и практические работы </w:t>
      </w:r>
      <w:r w:rsidRPr="005C6BEF">
        <w:rPr>
          <w:lang w:val="ru-RU"/>
        </w:rPr>
        <w:br/>
      </w:r>
      <w:r w:rsidRPr="005C6BEF">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9F25C4" w:rsidRPr="005C6BEF" w:rsidRDefault="005C6BEF">
      <w:pPr>
        <w:tabs>
          <w:tab w:val="left" w:pos="180"/>
        </w:tabs>
        <w:autoSpaceDE w:val="0"/>
        <w:autoSpaceDN w:val="0"/>
        <w:spacing w:before="70" w:after="0" w:line="262" w:lineRule="auto"/>
        <w:ind w:right="2304"/>
        <w:rPr>
          <w:lang w:val="ru-RU"/>
        </w:rPr>
      </w:pPr>
      <w:r w:rsidRPr="005C6BEF">
        <w:rPr>
          <w:lang w:val="ru-RU"/>
        </w:rPr>
        <w:tab/>
      </w:r>
      <w:r w:rsidRPr="005C6BEF">
        <w:rPr>
          <w:rFonts w:ascii="Times New Roman" w:eastAsia="Times New Roman" w:hAnsi="Times New Roman"/>
          <w:i/>
          <w:color w:val="000000"/>
          <w:sz w:val="24"/>
          <w:lang w:val="ru-RU"/>
        </w:rPr>
        <w:t xml:space="preserve">Экскурсии или видеоэкскурсии </w:t>
      </w:r>
      <w:r w:rsidRPr="005C6BEF">
        <w:rPr>
          <w:lang w:val="ru-RU"/>
        </w:rPr>
        <w:br/>
      </w:r>
      <w:r w:rsidRPr="005C6BEF">
        <w:rPr>
          <w:rFonts w:ascii="Times New Roman" w:eastAsia="Times New Roman" w:hAnsi="Times New Roman"/>
          <w:color w:val="000000"/>
          <w:sz w:val="24"/>
          <w:lang w:val="ru-RU"/>
        </w:rPr>
        <w:t>1. Изучение природных сообществ (на примере леса, озера, пруда, луга и др.).</w:t>
      </w:r>
    </w:p>
    <w:p w:rsidR="009F25C4" w:rsidRPr="005C6BEF" w:rsidRDefault="005C6BEF">
      <w:pPr>
        <w:autoSpaceDE w:val="0"/>
        <w:autoSpaceDN w:val="0"/>
        <w:spacing w:before="70" w:after="0" w:line="230" w:lineRule="auto"/>
        <w:rPr>
          <w:lang w:val="ru-RU"/>
        </w:rPr>
      </w:pPr>
      <w:r w:rsidRPr="005C6BEF">
        <w:rPr>
          <w:rFonts w:ascii="Times New Roman" w:eastAsia="Times New Roman" w:hAnsi="Times New Roman"/>
          <w:color w:val="000000"/>
          <w:sz w:val="24"/>
          <w:lang w:val="ru-RU"/>
        </w:rPr>
        <w:t>2. Изучение сезонных явлений в жизни природных сообществ.</w:t>
      </w:r>
    </w:p>
    <w:p w:rsidR="009F25C4" w:rsidRPr="005C6BEF" w:rsidRDefault="005C6BEF">
      <w:pPr>
        <w:tabs>
          <w:tab w:val="left" w:pos="180"/>
        </w:tabs>
        <w:autoSpaceDE w:val="0"/>
        <w:autoSpaceDN w:val="0"/>
        <w:spacing w:before="190" w:after="0" w:line="283" w:lineRule="auto"/>
        <w:rPr>
          <w:lang w:val="ru-RU"/>
        </w:rPr>
      </w:pPr>
      <w:r w:rsidRPr="005C6BEF">
        <w:rPr>
          <w:lang w:val="ru-RU"/>
        </w:rPr>
        <w:tab/>
      </w:r>
      <w:r w:rsidRPr="005C6BEF">
        <w:rPr>
          <w:rFonts w:ascii="Times New Roman" w:eastAsia="Times New Roman" w:hAnsi="Times New Roman"/>
          <w:b/>
          <w:color w:val="000000"/>
          <w:sz w:val="24"/>
          <w:lang w:val="ru-RU"/>
        </w:rPr>
        <w:t xml:space="preserve">6. Живая природа и человек </w:t>
      </w:r>
      <w:r w:rsidRPr="005C6BEF">
        <w:rPr>
          <w:lang w:val="ru-RU"/>
        </w:rPr>
        <w:br/>
      </w:r>
      <w:r w:rsidRPr="005C6BEF">
        <w:rPr>
          <w:lang w:val="ru-RU"/>
        </w:rPr>
        <w:tab/>
      </w:r>
      <w:r w:rsidRPr="005C6BEF">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9F25C4" w:rsidRPr="005C6BEF" w:rsidRDefault="005C6BEF">
      <w:pPr>
        <w:tabs>
          <w:tab w:val="left" w:pos="180"/>
        </w:tabs>
        <w:autoSpaceDE w:val="0"/>
        <w:autoSpaceDN w:val="0"/>
        <w:spacing w:before="72" w:after="0" w:line="271" w:lineRule="auto"/>
        <w:ind w:right="720"/>
        <w:rPr>
          <w:lang w:val="ru-RU"/>
        </w:rPr>
      </w:pPr>
      <w:r w:rsidRPr="005C6BEF">
        <w:rPr>
          <w:lang w:val="ru-RU"/>
        </w:rPr>
        <w:tab/>
      </w:r>
      <w:r w:rsidRPr="005C6BEF">
        <w:rPr>
          <w:rFonts w:ascii="Times New Roman" w:eastAsia="Times New Roman" w:hAnsi="Times New Roman"/>
          <w:i/>
          <w:color w:val="000000"/>
          <w:sz w:val="24"/>
          <w:lang w:val="ru-RU"/>
        </w:rPr>
        <w:t xml:space="preserve">Практические работы </w:t>
      </w:r>
      <w:r w:rsidRPr="005C6BEF">
        <w:rPr>
          <w:lang w:val="ru-RU"/>
        </w:rPr>
        <w:br/>
      </w:r>
      <w:r w:rsidRPr="005C6BEF">
        <w:rPr>
          <w:lang w:val="ru-RU"/>
        </w:rPr>
        <w:tab/>
      </w:r>
      <w:r w:rsidRPr="005C6BEF">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9F25C4" w:rsidRPr="005C6BEF" w:rsidRDefault="009F25C4">
      <w:pPr>
        <w:rPr>
          <w:lang w:val="ru-RU"/>
        </w:rPr>
        <w:sectPr w:rsidR="009F25C4" w:rsidRPr="005C6BEF">
          <w:pgSz w:w="11900" w:h="16840"/>
          <w:pgMar w:top="286" w:right="802" w:bottom="1440" w:left="666" w:header="720" w:footer="720" w:gutter="0"/>
          <w:cols w:space="720" w:equalWidth="0">
            <w:col w:w="10432" w:space="0"/>
          </w:cols>
          <w:docGrid w:linePitch="360"/>
        </w:sectPr>
      </w:pPr>
    </w:p>
    <w:p w:rsidR="009F25C4" w:rsidRPr="005C6BEF" w:rsidRDefault="009F25C4">
      <w:pPr>
        <w:autoSpaceDE w:val="0"/>
        <w:autoSpaceDN w:val="0"/>
        <w:spacing w:after="78" w:line="220" w:lineRule="exact"/>
        <w:rPr>
          <w:lang w:val="ru-RU"/>
        </w:rPr>
      </w:pPr>
    </w:p>
    <w:p w:rsidR="009F25C4" w:rsidRPr="005C6BEF" w:rsidRDefault="005C6BEF">
      <w:pPr>
        <w:autoSpaceDE w:val="0"/>
        <w:autoSpaceDN w:val="0"/>
        <w:spacing w:after="0" w:line="230" w:lineRule="auto"/>
        <w:rPr>
          <w:lang w:val="ru-RU"/>
        </w:rPr>
      </w:pPr>
      <w:r w:rsidRPr="005C6BEF">
        <w:rPr>
          <w:rFonts w:ascii="Times New Roman" w:eastAsia="Times New Roman" w:hAnsi="Times New Roman"/>
          <w:b/>
          <w:color w:val="000000"/>
          <w:sz w:val="24"/>
          <w:lang w:val="ru-RU"/>
        </w:rPr>
        <w:t>ПЛАНИРУЕМЫЕ ОБРАЗОВАТЕЛЬНЫЕ РЕЗУЛЬТАТЫ</w:t>
      </w:r>
    </w:p>
    <w:p w:rsidR="009F25C4" w:rsidRPr="005C6BEF" w:rsidRDefault="005C6BEF">
      <w:pPr>
        <w:autoSpaceDE w:val="0"/>
        <w:autoSpaceDN w:val="0"/>
        <w:spacing w:before="346" w:after="0" w:line="271" w:lineRule="auto"/>
        <w:ind w:right="144" w:firstLine="180"/>
        <w:rPr>
          <w:lang w:val="ru-RU"/>
        </w:rPr>
      </w:pPr>
      <w:r w:rsidRPr="005C6BEF">
        <w:rPr>
          <w:rFonts w:ascii="Times New Roman" w:eastAsia="Times New Roman" w:hAnsi="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9F25C4" w:rsidRPr="005C6BEF" w:rsidRDefault="005C6BEF">
      <w:pPr>
        <w:tabs>
          <w:tab w:val="left" w:pos="180"/>
          <w:tab w:val="left" w:pos="420"/>
        </w:tabs>
        <w:autoSpaceDE w:val="0"/>
        <w:autoSpaceDN w:val="0"/>
        <w:spacing w:before="262" w:after="0" w:line="322" w:lineRule="auto"/>
        <w:ind w:right="144"/>
        <w:rPr>
          <w:lang w:val="ru-RU"/>
        </w:rPr>
      </w:pPr>
      <w:r w:rsidRPr="005C6BEF">
        <w:rPr>
          <w:rFonts w:ascii="Times New Roman" w:eastAsia="Times New Roman" w:hAnsi="Times New Roman"/>
          <w:b/>
          <w:color w:val="000000"/>
          <w:sz w:val="24"/>
          <w:lang w:val="ru-RU"/>
        </w:rPr>
        <w:t xml:space="preserve">ЛИЧНОСТНЫЕ РЕЗУЛЬТАТЫ </w:t>
      </w:r>
      <w:r w:rsidRPr="005C6BEF">
        <w:rPr>
          <w:lang w:val="ru-RU"/>
        </w:rPr>
        <w:br/>
      </w:r>
      <w:r w:rsidRPr="005C6BEF">
        <w:rPr>
          <w:lang w:val="ru-RU"/>
        </w:rPr>
        <w:tab/>
      </w:r>
      <w:r w:rsidRPr="005C6BEF">
        <w:rPr>
          <w:rFonts w:ascii="Times New Roman" w:eastAsia="Times New Roman" w:hAnsi="Times New Roman"/>
          <w:b/>
          <w:i/>
          <w:color w:val="000000"/>
          <w:sz w:val="24"/>
          <w:lang w:val="ru-RU"/>
        </w:rPr>
        <w:t>Патриотическое воспитание:</w:t>
      </w:r>
      <w:r w:rsidRPr="005C6BEF">
        <w:rPr>
          <w:lang w:val="ru-RU"/>
        </w:rPr>
        <w:br/>
      </w:r>
      <w:r w:rsidRPr="005C6BEF">
        <w:rPr>
          <w:lang w:val="ru-RU"/>
        </w:rPr>
        <w:tab/>
      </w:r>
      <w:r w:rsidRPr="005C6BEF">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5C6BEF">
        <w:rPr>
          <w:lang w:val="ru-RU"/>
        </w:rPr>
        <w:tab/>
      </w:r>
      <w:r w:rsidRPr="005C6BEF">
        <w:rPr>
          <w:rFonts w:ascii="Times New Roman" w:eastAsia="Times New Roman" w:hAnsi="Times New Roman"/>
          <w:color w:val="000000"/>
          <w:sz w:val="24"/>
          <w:lang w:val="ru-RU"/>
        </w:rPr>
        <w:t>советских учёных в развитие мировой биологической науки.</w:t>
      </w:r>
    </w:p>
    <w:p w:rsidR="009F25C4" w:rsidRPr="005C6BEF" w:rsidRDefault="005C6BEF">
      <w:pPr>
        <w:autoSpaceDE w:val="0"/>
        <w:autoSpaceDN w:val="0"/>
        <w:spacing w:before="180" w:after="0" w:line="302" w:lineRule="auto"/>
        <w:ind w:left="420" w:right="576" w:hanging="240"/>
        <w:rPr>
          <w:lang w:val="ru-RU"/>
        </w:rPr>
      </w:pPr>
      <w:r w:rsidRPr="005C6BEF">
        <w:rPr>
          <w:rFonts w:ascii="Times New Roman" w:eastAsia="Times New Roman" w:hAnsi="Times New Roman"/>
          <w:b/>
          <w:i/>
          <w:color w:val="000000"/>
          <w:sz w:val="24"/>
          <w:lang w:val="ru-RU"/>
        </w:rPr>
        <w:t>Гражданское воспитание:</w:t>
      </w:r>
      <w:r w:rsidRPr="005C6BEF">
        <w:rPr>
          <w:lang w:val="ru-RU"/>
        </w:rPr>
        <w:br/>
      </w:r>
      <w:r w:rsidRPr="005C6BEF">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9F25C4" w:rsidRPr="005C6BEF" w:rsidRDefault="005C6BEF">
      <w:pPr>
        <w:autoSpaceDE w:val="0"/>
        <w:autoSpaceDN w:val="0"/>
        <w:spacing w:before="178" w:after="0" w:line="300" w:lineRule="auto"/>
        <w:ind w:left="420" w:hanging="240"/>
        <w:rPr>
          <w:lang w:val="ru-RU"/>
        </w:rPr>
      </w:pPr>
      <w:r w:rsidRPr="005C6BEF">
        <w:rPr>
          <w:rFonts w:ascii="Times New Roman" w:eastAsia="Times New Roman" w:hAnsi="Times New Roman"/>
          <w:b/>
          <w:i/>
          <w:color w:val="000000"/>
          <w:sz w:val="24"/>
          <w:lang w:val="ru-RU"/>
        </w:rPr>
        <w:t>Духовно-нравственное воспитание:</w:t>
      </w:r>
      <w:r w:rsidRPr="005C6BEF">
        <w:rPr>
          <w:lang w:val="ru-RU"/>
        </w:rPr>
        <w:br/>
      </w:r>
      <w:r w:rsidRPr="005C6BEF">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5C6BEF">
        <w:rPr>
          <w:lang w:val="ru-RU"/>
        </w:rPr>
        <w:br/>
      </w:r>
      <w:r w:rsidRPr="005C6BEF">
        <w:rPr>
          <w:rFonts w:ascii="Times New Roman" w:eastAsia="Times New Roman" w:hAnsi="Times New Roman"/>
          <w:color w:val="000000"/>
          <w:sz w:val="24"/>
          <w:lang w:val="ru-RU"/>
        </w:rPr>
        <w:t>экологической культуры;. понимание значимости нравственного аспекта деятельности человека в медицине и биологии.</w:t>
      </w:r>
    </w:p>
    <w:p w:rsidR="009F25C4" w:rsidRPr="005C6BEF" w:rsidRDefault="005C6BEF">
      <w:pPr>
        <w:tabs>
          <w:tab w:val="left" w:pos="420"/>
        </w:tabs>
        <w:autoSpaceDE w:val="0"/>
        <w:autoSpaceDN w:val="0"/>
        <w:spacing w:before="178" w:after="0" w:line="310" w:lineRule="auto"/>
        <w:ind w:left="180" w:right="1728"/>
        <w:rPr>
          <w:lang w:val="ru-RU"/>
        </w:rPr>
      </w:pPr>
      <w:r w:rsidRPr="005C6BEF">
        <w:rPr>
          <w:rFonts w:ascii="Times New Roman" w:eastAsia="Times New Roman" w:hAnsi="Times New Roman"/>
          <w:b/>
          <w:i/>
          <w:color w:val="000000"/>
          <w:sz w:val="24"/>
          <w:lang w:val="ru-RU"/>
        </w:rPr>
        <w:t>Эстетическое воспитание:</w:t>
      </w:r>
      <w:r w:rsidRPr="005C6BEF">
        <w:rPr>
          <w:lang w:val="ru-RU"/>
        </w:rPr>
        <w:br/>
      </w:r>
      <w:r w:rsidRPr="005C6BEF">
        <w:rPr>
          <w:lang w:val="ru-RU"/>
        </w:rPr>
        <w:tab/>
      </w:r>
      <w:r w:rsidRPr="005C6BEF">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9F25C4" w:rsidRPr="005C6BEF" w:rsidRDefault="005C6BEF">
      <w:pPr>
        <w:autoSpaceDE w:val="0"/>
        <w:autoSpaceDN w:val="0"/>
        <w:spacing w:before="178" w:after="0" w:line="302" w:lineRule="auto"/>
        <w:ind w:left="420" w:right="432" w:hanging="240"/>
        <w:rPr>
          <w:lang w:val="ru-RU"/>
        </w:rPr>
      </w:pPr>
      <w:r w:rsidRPr="005C6BEF">
        <w:rPr>
          <w:rFonts w:ascii="Times New Roman" w:eastAsia="Times New Roman" w:hAnsi="Times New Roman"/>
          <w:b/>
          <w:i/>
          <w:color w:val="000000"/>
          <w:sz w:val="24"/>
          <w:lang w:val="ru-RU"/>
        </w:rPr>
        <w:t>Ценности научного познания:</w:t>
      </w:r>
      <w:r w:rsidRPr="005C6BEF">
        <w:rPr>
          <w:lang w:val="ru-RU"/>
        </w:rPr>
        <w:br/>
      </w:r>
      <w:r w:rsidRPr="005C6BEF">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F25C4" w:rsidRPr="005C6BEF" w:rsidRDefault="005C6BEF">
      <w:pPr>
        <w:autoSpaceDE w:val="0"/>
        <w:autoSpaceDN w:val="0"/>
        <w:spacing w:before="238" w:after="0" w:line="230" w:lineRule="auto"/>
        <w:ind w:left="420"/>
        <w:rPr>
          <w:lang w:val="ru-RU"/>
        </w:rPr>
      </w:pPr>
      <w:r w:rsidRPr="005C6BEF">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9F25C4" w:rsidRPr="005C6BEF" w:rsidRDefault="005C6BEF">
      <w:pPr>
        <w:autoSpaceDE w:val="0"/>
        <w:autoSpaceDN w:val="0"/>
        <w:spacing w:before="238" w:after="0" w:line="262" w:lineRule="auto"/>
        <w:ind w:left="420" w:right="1584"/>
        <w:rPr>
          <w:lang w:val="ru-RU"/>
        </w:rPr>
      </w:pPr>
      <w:r w:rsidRPr="005C6BEF">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9F25C4" w:rsidRPr="005C6BEF" w:rsidRDefault="005C6BEF">
      <w:pPr>
        <w:autoSpaceDE w:val="0"/>
        <w:autoSpaceDN w:val="0"/>
        <w:spacing w:before="178" w:after="0" w:line="331" w:lineRule="auto"/>
        <w:ind w:left="420" w:right="144" w:hanging="240"/>
        <w:rPr>
          <w:lang w:val="ru-RU"/>
        </w:rPr>
      </w:pPr>
      <w:r w:rsidRPr="005C6BEF">
        <w:rPr>
          <w:rFonts w:ascii="Times New Roman" w:eastAsia="Times New Roman" w:hAnsi="Times New Roman"/>
          <w:b/>
          <w:i/>
          <w:color w:val="000000"/>
          <w:sz w:val="24"/>
          <w:lang w:val="ru-RU"/>
        </w:rPr>
        <w:t>Формирование культуры здоровья:</w:t>
      </w:r>
      <w:r w:rsidRPr="005C6BEF">
        <w:rPr>
          <w:lang w:val="ru-RU"/>
        </w:rPr>
        <w:br/>
      </w:r>
      <w:r w:rsidRPr="005C6BEF">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5C6BEF">
        <w:rPr>
          <w:lang w:val="ru-RU"/>
        </w:rPr>
        <w:br/>
      </w:r>
      <w:r w:rsidRPr="005C6BEF">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5C6BEF">
        <w:rPr>
          <w:lang w:val="ru-RU"/>
        </w:rPr>
        <w:br/>
      </w:r>
      <w:r w:rsidRPr="005C6BEF">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5C6BEF">
        <w:rPr>
          <w:lang w:val="ru-RU"/>
        </w:rPr>
        <w:br/>
      </w:r>
      <w:r w:rsidRPr="005C6BEF">
        <w:rPr>
          <w:rFonts w:ascii="Times New Roman" w:eastAsia="Times New Roman" w:hAnsi="Times New Roman"/>
          <w:color w:val="000000"/>
          <w:sz w:val="24"/>
          <w:lang w:val="ru-RU"/>
        </w:rPr>
        <w:t>—  сформированность навыка рефлексии, управление собственным эмоциональным состоянием.</w:t>
      </w:r>
    </w:p>
    <w:p w:rsidR="009F25C4" w:rsidRPr="005C6BEF" w:rsidRDefault="005C6BEF">
      <w:pPr>
        <w:autoSpaceDE w:val="0"/>
        <w:autoSpaceDN w:val="0"/>
        <w:spacing w:before="178" w:after="0" w:line="300" w:lineRule="auto"/>
        <w:ind w:left="420" w:right="144" w:hanging="240"/>
        <w:rPr>
          <w:lang w:val="ru-RU"/>
        </w:rPr>
      </w:pPr>
      <w:r w:rsidRPr="005C6BEF">
        <w:rPr>
          <w:rFonts w:ascii="Times New Roman" w:eastAsia="Times New Roman" w:hAnsi="Times New Roman"/>
          <w:b/>
          <w:i/>
          <w:color w:val="000000"/>
          <w:sz w:val="24"/>
          <w:lang w:val="ru-RU"/>
        </w:rPr>
        <w:t>Трудовое воспитание:</w:t>
      </w:r>
      <w:r w:rsidRPr="005C6BEF">
        <w:rPr>
          <w:lang w:val="ru-RU"/>
        </w:rPr>
        <w:br/>
      </w:r>
      <w:r w:rsidRPr="005C6BEF">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9F25C4" w:rsidRPr="005C6BEF" w:rsidRDefault="005C6BEF">
      <w:pPr>
        <w:tabs>
          <w:tab w:val="left" w:pos="420"/>
        </w:tabs>
        <w:autoSpaceDE w:val="0"/>
        <w:autoSpaceDN w:val="0"/>
        <w:spacing w:before="178" w:after="0" w:line="310" w:lineRule="auto"/>
        <w:ind w:left="180" w:right="144"/>
        <w:rPr>
          <w:lang w:val="ru-RU"/>
        </w:rPr>
      </w:pPr>
      <w:r w:rsidRPr="005C6BEF">
        <w:rPr>
          <w:rFonts w:ascii="Times New Roman" w:eastAsia="Times New Roman" w:hAnsi="Times New Roman"/>
          <w:b/>
          <w:i/>
          <w:color w:val="000000"/>
          <w:sz w:val="24"/>
          <w:lang w:val="ru-RU"/>
        </w:rPr>
        <w:t>Экологическое воспитание:</w:t>
      </w:r>
      <w:r w:rsidRPr="005C6BEF">
        <w:rPr>
          <w:lang w:val="ru-RU"/>
        </w:rPr>
        <w:br/>
      </w:r>
      <w:r w:rsidRPr="005C6BEF">
        <w:rPr>
          <w:lang w:val="ru-RU"/>
        </w:rPr>
        <w:tab/>
      </w:r>
      <w:r w:rsidRPr="005C6BEF">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9F25C4" w:rsidRPr="005C6BEF" w:rsidRDefault="009F25C4">
      <w:pPr>
        <w:rPr>
          <w:lang w:val="ru-RU"/>
        </w:rPr>
        <w:sectPr w:rsidR="009F25C4" w:rsidRPr="005C6BEF">
          <w:pgSz w:w="11900" w:h="16840"/>
          <w:pgMar w:top="298" w:right="650" w:bottom="330" w:left="666" w:header="720" w:footer="720" w:gutter="0"/>
          <w:cols w:space="720" w:equalWidth="0">
            <w:col w:w="10584" w:space="0"/>
          </w:cols>
          <w:docGrid w:linePitch="360"/>
        </w:sectPr>
      </w:pPr>
    </w:p>
    <w:p w:rsidR="009F25C4" w:rsidRPr="005C6BEF" w:rsidRDefault="009F25C4">
      <w:pPr>
        <w:autoSpaceDE w:val="0"/>
        <w:autoSpaceDN w:val="0"/>
        <w:spacing w:after="66" w:line="220" w:lineRule="exact"/>
        <w:rPr>
          <w:lang w:val="ru-RU"/>
        </w:rPr>
      </w:pPr>
    </w:p>
    <w:p w:rsidR="009F25C4" w:rsidRPr="005C6BEF" w:rsidRDefault="005C6BEF">
      <w:pPr>
        <w:autoSpaceDE w:val="0"/>
        <w:autoSpaceDN w:val="0"/>
        <w:spacing w:after="0" w:line="230" w:lineRule="auto"/>
        <w:ind w:left="420"/>
        <w:rPr>
          <w:lang w:val="ru-RU"/>
        </w:rPr>
      </w:pPr>
      <w:r w:rsidRPr="005C6BEF">
        <w:rPr>
          <w:rFonts w:ascii="Times New Roman" w:eastAsia="Times New Roman" w:hAnsi="Times New Roman"/>
          <w:color w:val="000000"/>
          <w:sz w:val="24"/>
          <w:lang w:val="ru-RU"/>
        </w:rPr>
        <w:t>среды;</w:t>
      </w:r>
    </w:p>
    <w:p w:rsidR="009F25C4" w:rsidRPr="005C6BEF" w:rsidRDefault="005C6BEF">
      <w:pPr>
        <w:autoSpaceDE w:val="0"/>
        <w:autoSpaceDN w:val="0"/>
        <w:spacing w:before="190" w:after="0" w:line="230" w:lineRule="auto"/>
        <w:ind w:left="420"/>
        <w:rPr>
          <w:lang w:val="ru-RU"/>
        </w:rPr>
      </w:pPr>
      <w:r w:rsidRPr="005C6BEF">
        <w:rPr>
          <w:rFonts w:ascii="Times New Roman" w:eastAsia="Times New Roman" w:hAnsi="Times New Roman"/>
          <w:color w:val="000000"/>
          <w:sz w:val="24"/>
          <w:lang w:val="ru-RU"/>
        </w:rPr>
        <w:t>—  осознание экологических проблем и путей их решения;</w:t>
      </w:r>
    </w:p>
    <w:p w:rsidR="009F25C4" w:rsidRPr="005C6BEF" w:rsidRDefault="005C6BEF">
      <w:pPr>
        <w:autoSpaceDE w:val="0"/>
        <w:autoSpaceDN w:val="0"/>
        <w:spacing w:before="190" w:after="0" w:line="230" w:lineRule="auto"/>
        <w:ind w:left="420"/>
        <w:rPr>
          <w:lang w:val="ru-RU"/>
        </w:rPr>
      </w:pPr>
      <w:r w:rsidRPr="005C6BEF">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9F25C4" w:rsidRPr="005C6BEF" w:rsidRDefault="005C6BEF">
      <w:pPr>
        <w:autoSpaceDE w:val="0"/>
        <w:autoSpaceDN w:val="0"/>
        <w:spacing w:before="178" w:after="0" w:line="230" w:lineRule="auto"/>
        <w:ind w:left="180"/>
        <w:rPr>
          <w:lang w:val="ru-RU"/>
        </w:rPr>
      </w:pPr>
      <w:r w:rsidRPr="005C6BEF">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9F25C4" w:rsidRPr="005C6BEF" w:rsidRDefault="005C6BEF">
      <w:pPr>
        <w:autoSpaceDE w:val="0"/>
        <w:autoSpaceDN w:val="0"/>
        <w:spacing w:before="178" w:after="0" w:line="230" w:lineRule="auto"/>
        <w:ind w:left="420"/>
        <w:rPr>
          <w:lang w:val="ru-RU"/>
        </w:rPr>
      </w:pPr>
      <w:r w:rsidRPr="005C6BEF">
        <w:rPr>
          <w:rFonts w:ascii="Times New Roman" w:eastAsia="Times New Roman" w:hAnsi="Times New Roman"/>
          <w:color w:val="000000"/>
          <w:sz w:val="24"/>
          <w:lang w:val="ru-RU"/>
        </w:rPr>
        <w:t>—  адекватная оценка изменяющихся условий;</w:t>
      </w:r>
    </w:p>
    <w:p w:rsidR="009F25C4" w:rsidRPr="005C6BEF" w:rsidRDefault="005C6BEF">
      <w:pPr>
        <w:autoSpaceDE w:val="0"/>
        <w:autoSpaceDN w:val="0"/>
        <w:spacing w:before="190" w:after="0" w:line="262" w:lineRule="auto"/>
        <w:ind w:left="420" w:right="576"/>
        <w:rPr>
          <w:lang w:val="ru-RU"/>
        </w:rPr>
      </w:pPr>
      <w:r w:rsidRPr="005C6BEF">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9F25C4" w:rsidRPr="005C6BEF" w:rsidRDefault="005C6BEF">
      <w:pPr>
        <w:autoSpaceDE w:val="0"/>
        <w:autoSpaceDN w:val="0"/>
        <w:spacing w:before="190" w:after="0" w:line="262" w:lineRule="auto"/>
        <w:ind w:left="420" w:right="1584"/>
        <w:rPr>
          <w:lang w:val="ru-RU"/>
        </w:rPr>
      </w:pPr>
      <w:r w:rsidRPr="005C6BEF">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9F25C4" w:rsidRPr="005C6BEF" w:rsidRDefault="005C6BEF">
      <w:pPr>
        <w:autoSpaceDE w:val="0"/>
        <w:autoSpaceDN w:val="0"/>
        <w:spacing w:before="324" w:after="0" w:line="230" w:lineRule="auto"/>
        <w:rPr>
          <w:lang w:val="ru-RU"/>
        </w:rPr>
      </w:pPr>
      <w:r w:rsidRPr="005C6BEF">
        <w:rPr>
          <w:rFonts w:ascii="Times New Roman" w:eastAsia="Times New Roman" w:hAnsi="Times New Roman"/>
          <w:b/>
          <w:color w:val="000000"/>
          <w:sz w:val="24"/>
          <w:lang w:val="ru-RU"/>
        </w:rPr>
        <w:t>МЕТАПРЕДМЕТНЫЕ РЕЗУЛЬТАТЫ</w:t>
      </w:r>
    </w:p>
    <w:p w:rsidR="009F25C4" w:rsidRPr="005C6BEF" w:rsidRDefault="005C6BEF">
      <w:pPr>
        <w:autoSpaceDE w:val="0"/>
        <w:autoSpaceDN w:val="0"/>
        <w:spacing w:before="166" w:after="0" w:line="230" w:lineRule="auto"/>
        <w:ind w:left="180"/>
        <w:rPr>
          <w:lang w:val="ru-RU"/>
        </w:rPr>
      </w:pPr>
      <w:r w:rsidRPr="005C6BEF">
        <w:rPr>
          <w:rFonts w:ascii="Times New Roman" w:eastAsia="Times New Roman" w:hAnsi="Times New Roman"/>
          <w:b/>
          <w:color w:val="000000"/>
          <w:sz w:val="24"/>
          <w:lang w:val="ru-RU"/>
        </w:rPr>
        <w:t>Универсальные познавательные действия</w:t>
      </w:r>
    </w:p>
    <w:p w:rsidR="009F25C4" w:rsidRPr="005C6BEF" w:rsidRDefault="005C6BEF">
      <w:pPr>
        <w:autoSpaceDE w:val="0"/>
        <w:autoSpaceDN w:val="0"/>
        <w:spacing w:before="190" w:after="0" w:line="230" w:lineRule="auto"/>
        <w:ind w:left="180"/>
        <w:rPr>
          <w:lang w:val="ru-RU"/>
        </w:rPr>
      </w:pPr>
      <w:r w:rsidRPr="005C6BEF">
        <w:rPr>
          <w:rFonts w:ascii="Times New Roman" w:eastAsia="Times New Roman" w:hAnsi="Times New Roman"/>
          <w:b/>
          <w:i/>
          <w:color w:val="000000"/>
          <w:sz w:val="24"/>
          <w:lang w:val="ru-RU"/>
        </w:rPr>
        <w:t>Базовые логические действия:</w:t>
      </w:r>
    </w:p>
    <w:p w:rsidR="009F25C4" w:rsidRPr="005C6BEF" w:rsidRDefault="005C6BEF">
      <w:pPr>
        <w:autoSpaceDE w:val="0"/>
        <w:autoSpaceDN w:val="0"/>
        <w:spacing w:before="178" w:after="0" w:line="230" w:lineRule="auto"/>
        <w:ind w:left="420"/>
        <w:rPr>
          <w:lang w:val="ru-RU"/>
        </w:rPr>
      </w:pPr>
      <w:r w:rsidRPr="005C6BEF">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9F25C4" w:rsidRPr="005C6BEF" w:rsidRDefault="005C6BEF">
      <w:pPr>
        <w:autoSpaceDE w:val="0"/>
        <w:autoSpaceDN w:val="0"/>
        <w:spacing w:before="238" w:after="0" w:line="262" w:lineRule="auto"/>
        <w:ind w:left="420" w:right="432"/>
        <w:rPr>
          <w:lang w:val="ru-RU"/>
        </w:rPr>
      </w:pPr>
      <w:r w:rsidRPr="005C6BEF">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F25C4" w:rsidRPr="005C6BEF" w:rsidRDefault="005C6BEF">
      <w:pPr>
        <w:autoSpaceDE w:val="0"/>
        <w:autoSpaceDN w:val="0"/>
        <w:spacing w:before="238" w:after="0" w:line="271" w:lineRule="auto"/>
        <w:ind w:left="420"/>
        <w:rPr>
          <w:lang w:val="ru-RU"/>
        </w:rPr>
      </w:pPr>
      <w:r w:rsidRPr="005C6BEF">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F25C4" w:rsidRPr="005C6BEF" w:rsidRDefault="005C6BEF">
      <w:pPr>
        <w:autoSpaceDE w:val="0"/>
        <w:autoSpaceDN w:val="0"/>
        <w:spacing w:before="238" w:after="0" w:line="230" w:lineRule="auto"/>
        <w:ind w:left="420"/>
        <w:rPr>
          <w:lang w:val="ru-RU"/>
        </w:rPr>
      </w:pPr>
      <w:r w:rsidRPr="005C6BEF">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9F25C4" w:rsidRPr="005C6BEF" w:rsidRDefault="005C6BEF">
      <w:pPr>
        <w:autoSpaceDE w:val="0"/>
        <w:autoSpaceDN w:val="0"/>
        <w:spacing w:before="238" w:after="0" w:line="271" w:lineRule="auto"/>
        <w:ind w:left="420" w:right="144"/>
        <w:rPr>
          <w:lang w:val="ru-RU"/>
        </w:rPr>
      </w:pPr>
      <w:r w:rsidRPr="005C6BEF">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F25C4" w:rsidRPr="005C6BEF" w:rsidRDefault="005C6BEF">
      <w:pPr>
        <w:autoSpaceDE w:val="0"/>
        <w:autoSpaceDN w:val="0"/>
        <w:spacing w:before="238" w:after="0" w:line="271" w:lineRule="auto"/>
        <w:ind w:left="420" w:right="720"/>
        <w:rPr>
          <w:lang w:val="ru-RU"/>
        </w:rPr>
      </w:pPr>
      <w:r w:rsidRPr="005C6BEF">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F25C4" w:rsidRPr="005C6BEF" w:rsidRDefault="005C6BEF">
      <w:pPr>
        <w:autoSpaceDE w:val="0"/>
        <w:autoSpaceDN w:val="0"/>
        <w:spacing w:before="300" w:after="0" w:line="230" w:lineRule="auto"/>
        <w:ind w:left="180"/>
        <w:rPr>
          <w:lang w:val="ru-RU"/>
        </w:rPr>
      </w:pPr>
      <w:r w:rsidRPr="005C6BEF">
        <w:rPr>
          <w:rFonts w:ascii="Times New Roman" w:eastAsia="Times New Roman" w:hAnsi="Times New Roman"/>
          <w:b/>
          <w:i/>
          <w:color w:val="000000"/>
          <w:sz w:val="24"/>
          <w:lang w:val="ru-RU"/>
        </w:rPr>
        <w:t>Базовые исследовательские действия:</w:t>
      </w:r>
    </w:p>
    <w:p w:rsidR="009F25C4" w:rsidRPr="005C6BEF" w:rsidRDefault="005C6BEF">
      <w:pPr>
        <w:autoSpaceDE w:val="0"/>
        <w:autoSpaceDN w:val="0"/>
        <w:spacing w:before="180" w:after="0" w:line="230" w:lineRule="auto"/>
        <w:ind w:left="420"/>
        <w:rPr>
          <w:lang w:val="ru-RU"/>
        </w:rPr>
      </w:pPr>
      <w:r w:rsidRPr="005C6BEF">
        <w:rPr>
          <w:rFonts w:ascii="Times New Roman" w:eastAsia="Times New Roman" w:hAnsi="Times New Roman"/>
          <w:color w:val="000000"/>
          <w:sz w:val="24"/>
          <w:lang w:val="ru-RU"/>
        </w:rPr>
        <w:t>—  использовать вопросы как исследовательский инструмент познания;</w:t>
      </w:r>
    </w:p>
    <w:p w:rsidR="009F25C4" w:rsidRPr="005C6BEF" w:rsidRDefault="005C6BEF">
      <w:pPr>
        <w:autoSpaceDE w:val="0"/>
        <w:autoSpaceDN w:val="0"/>
        <w:spacing w:before="238" w:after="0" w:line="262" w:lineRule="auto"/>
        <w:ind w:left="420"/>
        <w:rPr>
          <w:lang w:val="ru-RU"/>
        </w:rPr>
      </w:pPr>
      <w:r w:rsidRPr="005C6BEF">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F25C4" w:rsidRPr="005C6BEF" w:rsidRDefault="005C6BEF">
      <w:pPr>
        <w:autoSpaceDE w:val="0"/>
        <w:autoSpaceDN w:val="0"/>
        <w:spacing w:before="238" w:after="0" w:line="262" w:lineRule="auto"/>
        <w:ind w:left="420" w:right="864"/>
        <w:rPr>
          <w:lang w:val="ru-RU"/>
        </w:rPr>
      </w:pPr>
      <w:r w:rsidRPr="005C6BEF">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9F25C4" w:rsidRPr="005C6BEF" w:rsidRDefault="005C6BEF">
      <w:pPr>
        <w:autoSpaceDE w:val="0"/>
        <w:autoSpaceDN w:val="0"/>
        <w:spacing w:before="238" w:after="0"/>
        <w:ind w:left="420" w:right="144"/>
        <w:rPr>
          <w:lang w:val="ru-RU"/>
        </w:rPr>
      </w:pPr>
      <w:r w:rsidRPr="005C6BEF">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F25C4" w:rsidRPr="005C6BEF" w:rsidRDefault="005C6BEF">
      <w:pPr>
        <w:autoSpaceDE w:val="0"/>
        <w:autoSpaceDN w:val="0"/>
        <w:spacing w:before="238" w:after="0" w:line="262" w:lineRule="auto"/>
        <w:ind w:left="420"/>
        <w:rPr>
          <w:lang w:val="ru-RU"/>
        </w:rPr>
      </w:pPr>
      <w:r w:rsidRPr="005C6BEF">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9F25C4" w:rsidRPr="005C6BEF" w:rsidRDefault="009F25C4">
      <w:pPr>
        <w:rPr>
          <w:lang w:val="ru-RU"/>
        </w:rPr>
        <w:sectPr w:rsidR="009F25C4" w:rsidRPr="005C6BEF">
          <w:pgSz w:w="11900" w:h="16840"/>
          <w:pgMar w:top="286" w:right="758" w:bottom="392" w:left="666" w:header="720" w:footer="720" w:gutter="0"/>
          <w:cols w:space="720" w:equalWidth="0">
            <w:col w:w="10476" w:space="0"/>
          </w:cols>
          <w:docGrid w:linePitch="360"/>
        </w:sectPr>
      </w:pPr>
    </w:p>
    <w:p w:rsidR="009F25C4" w:rsidRPr="005C6BEF" w:rsidRDefault="009F25C4">
      <w:pPr>
        <w:autoSpaceDE w:val="0"/>
        <w:autoSpaceDN w:val="0"/>
        <w:spacing w:after="78" w:line="220" w:lineRule="exact"/>
        <w:rPr>
          <w:lang w:val="ru-RU"/>
        </w:rPr>
      </w:pPr>
    </w:p>
    <w:p w:rsidR="009F25C4" w:rsidRPr="005C6BEF" w:rsidRDefault="005C6BEF">
      <w:pPr>
        <w:autoSpaceDE w:val="0"/>
        <w:autoSpaceDN w:val="0"/>
        <w:spacing w:after="0" w:line="271" w:lineRule="auto"/>
        <w:ind w:left="240" w:right="144"/>
        <w:rPr>
          <w:lang w:val="ru-RU"/>
        </w:rPr>
      </w:pPr>
      <w:r w:rsidRPr="005C6BEF">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F25C4" w:rsidRPr="005C6BEF" w:rsidRDefault="005C6BEF">
      <w:pPr>
        <w:autoSpaceDE w:val="0"/>
        <w:autoSpaceDN w:val="0"/>
        <w:spacing w:before="238" w:after="0" w:line="271" w:lineRule="auto"/>
        <w:ind w:left="240" w:right="144"/>
        <w:rPr>
          <w:lang w:val="ru-RU"/>
        </w:rPr>
      </w:pPr>
      <w:r w:rsidRPr="005C6BEF">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F25C4" w:rsidRPr="005C6BEF" w:rsidRDefault="005C6BEF">
      <w:pPr>
        <w:autoSpaceDE w:val="0"/>
        <w:autoSpaceDN w:val="0"/>
        <w:spacing w:before="298" w:after="0" w:line="230" w:lineRule="auto"/>
        <w:rPr>
          <w:lang w:val="ru-RU"/>
        </w:rPr>
      </w:pPr>
      <w:r w:rsidRPr="005C6BEF">
        <w:rPr>
          <w:rFonts w:ascii="Times New Roman" w:eastAsia="Times New Roman" w:hAnsi="Times New Roman"/>
          <w:b/>
          <w:i/>
          <w:color w:val="000000"/>
          <w:sz w:val="24"/>
          <w:lang w:val="ru-RU"/>
        </w:rPr>
        <w:t>Работа с информацией:</w:t>
      </w:r>
    </w:p>
    <w:p w:rsidR="009F25C4" w:rsidRPr="005C6BEF" w:rsidRDefault="005C6BEF">
      <w:pPr>
        <w:autoSpaceDE w:val="0"/>
        <w:autoSpaceDN w:val="0"/>
        <w:spacing w:before="178" w:after="0" w:line="262" w:lineRule="auto"/>
        <w:ind w:left="240" w:right="144"/>
        <w:rPr>
          <w:lang w:val="ru-RU"/>
        </w:rPr>
      </w:pPr>
      <w:r w:rsidRPr="005C6BEF">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F25C4" w:rsidRPr="005C6BEF" w:rsidRDefault="005C6BEF">
      <w:pPr>
        <w:autoSpaceDE w:val="0"/>
        <w:autoSpaceDN w:val="0"/>
        <w:spacing w:before="240" w:after="0" w:line="262" w:lineRule="auto"/>
        <w:ind w:left="240" w:right="1296"/>
        <w:rPr>
          <w:lang w:val="ru-RU"/>
        </w:rPr>
      </w:pPr>
      <w:r w:rsidRPr="005C6BEF">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9F25C4" w:rsidRPr="005C6BEF" w:rsidRDefault="005C6BEF">
      <w:pPr>
        <w:autoSpaceDE w:val="0"/>
        <w:autoSpaceDN w:val="0"/>
        <w:spacing w:before="238" w:after="0" w:line="262" w:lineRule="auto"/>
        <w:ind w:left="240" w:right="576"/>
        <w:rPr>
          <w:lang w:val="ru-RU"/>
        </w:rPr>
      </w:pPr>
      <w:r w:rsidRPr="005C6BEF">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9F25C4" w:rsidRPr="005C6BEF" w:rsidRDefault="005C6BEF">
      <w:pPr>
        <w:autoSpaceDE w:val="0"/>
        <w:autoSpaceDN w:val="0"/>
        <w:spacing w:before="238" w:after="0" w:line="262" w:lineRule="auto"/>
        <w:ind w:left="240"/>
        <w:rPr>
          <w:lang w:val="ru-RU"/>
        </w:rPr>
      </w:pPr>
      <w:r w:rsidRPr="005C6BEF">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F25C4" w:rsidRPr="005C6BEF" w:rsidRDefault="005C6BEF">
      <w:pPr>
        <w:autoSpaceDE w:val="0"/>
        <w:autoSpaceDN w:val="0"/>
        <w:spacing w:before="238" w:after="0" w:line="262" w:lineRule="auto"/>
        <w:ind w:left="240" w:right="288"/>
        <w:rPr>
          <w:lang w:val="ru-RU"/>
        </w:rPr>
      </w:pPr>
      <w:r w:rsidRPr="005C6BEF">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9F25C4" w:rsidRPr="005C6BEF" w:rsidRDefault="005C6BEF">
      <w:pPr>
        <w:autoSpaceDE w:val="0"/>
        <w:autoSpaceDN w:val="0"/>
        <w:spacing w:before="238" w:after="0" w:line="230" w:lineRule="auto"/>
        <w:ind w:left="240"/>
        <w:rPr>
          <w:lang w:val="ru-RU"/>
        </w:rPr>
      </w:pPr>
      <w:r w:rsidRPr="005C6BEF">
        <w:rPr>
          <w:rFonts w:ascii="Times New Roman" w:eastAsia="Times New Roman" w:hAnsi="Times New Roman"/>
          <w:color w:val="000000"/>
          <w:sz w:val="24"/>
          <w:lang w:val="ru-RU"/>
        </w:rPr>
        <w:t>—  запоминать и систематизировать биологическую информацию.</w:t>
      </w:r>
    </w:p>
    <w:p w:rsidR="009F25C4" w:rsidRPr="005C6BEF" w:rsidRDefault="005C6BEF">
      <w:pPr>
        <w:autoSpaceDE w:val="0"/>
        <w:autoSpaceDN w:val="0"/>
        <w:spacing w:before="298" w:after="0" w:line="230" w:lineRule="auto"/>
        <w:rPr>
          <w:lang w:val="ru-RU"/>
        </w:rPr>
      </w:pPr>
      <w:r w:rsidRPr="005C6BEF">
        <w:rPr>
          <w:rFonts w:ascii="Times New Roman" w:eastAsia="Times New Roman" w:hAnsi="Times New Roman"/>
          <w:b/>
          <w:color w:val="000000"/>
          <w:sz w:val="24"/>
          <w:lang w:val="ru-RU"/>
        </w:rPr>
        <w:t>Универсальные коммуникативные действия</w:t>
      </w:r>
    </w:p>
    <w:p w:rsidR="009F25C4" w:rsidRPr="005C6BEF" w:rsidRDefault="005C6BEF">
      <w:pPr>
        <w:autoSpaceDE w:val="0"/>
        <w:autoSpaceDN w:val="0"/>
        <w:spacing w:before="190" w:after="0" w:line="230" w:lineRule="auto"/>
        <w:rPr>
          <w:lang w:val="ru-RU"/>
        </w:rPr>
      </w:pPr>
      <w:r w:rsidRPr="005C6BEF">
        <w:rPr>
          <w:rFonts w:ascii="Times New Roman" w:eastAsia="Times New Roman" w:hAnsi="Times New Roman"/>
          <w:b/>
          <w:i/>
          <w:color w:val="000000"/>
          <w:sz w:val="24"/>
          <w:lang w:val="ru-RU"/>
        </w:rPr>
        <w:t>Общение</w:t>
      </w:r>
      <w:r w:rsidRPr="005C6BEF">
        <w:rPr>
          <w:rFonts w:ascii="Times New Roman" w:eastAsia="Times New Roman" w:hAnsi="Times New Roman"/>
          <w:color w:val="000000"/>
          <w:sz w:val="24"/>
          <w:lang w:val="ru-RU"/>
        </w:rPr>
        <w:t>:</w:t>
      </w:r>
    </w:p>
    <w:p w:rsidR="009F25C4" w:rsidRPr="005C6BEF" w:rsidRDefault="005C6BEF">
      <w:pPr>
        <w:autoSpaceDE w:val="0"/>
        <w:autoSpaceDN w:val="0"/>
        <w:spacing w:before="178" w:after="0" w:line="262" w:lineRule="auto"/>
        <w:ind w:left="240" w:right="864"/>
        <w:rPr>
          <w:lang w:val="ru-RU"/>
        </w:rPr>
      </w:pPr>
      <w:r w:rsidRPr="005C6BEF">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9F25C4" w:rsidRPr="005C6BEF" w:rsidRDefault="005C6BEF">
      <w:pPr>
        <w:autoSpaceDE w:val="0"/>
        <w:autoSpaceDN w:val="0"/>
        <w:spacing w:before="238" w:after="0" w:line="230" w:lineRule="auto"/>
        <w:ind w:left="240"/>
        <w:rPr>
          <w:lang w:val="ru-RU"/>
        </w:rPr>
      </w:pPr>
      <w:r w:rsidRPr="005C6BEF">
        <w:rPr>
          <w:rFonts w:ascii="Times New Roman" w:eastAsia="Times New Roman" w:hAnsi="Times New Roman"/>
          <w:color w:val="000000"/>
          <w:sz w:val="24"/>
          <w:lang w:val="ru-RU"/>
        </w:rPr>
        <w:t>—  выражать себя (свою точку зрения) в устных и письменных текстах;</w:t>
      </w:r>
    </w:p>
    <w:p w:rsidR="009F25C4" w:rsidRPr="005C6BEF" w:rsidRDefault="005C6BEF">
      <w:pPr>
        <w:autoSpaceDE w:val="0"/>
        <w:autoSpaceDN w:val="0"/>
        <w:spacing w:before="238" w:after="0" w:line="262" w:lineRule="auto"/>
        <w:ind w:left="240"/>
        <w:rPr>
          <w:lang w:val="ru-RU"/>
        </w:rPr>
      </w:pPr>
      <w:r w:rsidRPr="005C6BEF">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F25C4" w:rsidRPr="005C6BEF" w:rsidRDefault="005C6BEF">
      <w:pPr>
        <w:autoSpaceDE w:val="0"/>
        <w:autoSpaceDN w:val="0"/>
        <w:spacing w:before="240" w:after="0" w:line="262" w:lineRule="auto"/>
        <w:ind w:left="240" w:right="1008"/>
        <w:rPr>
          <w:lang w:val="ru-RU"/>
        </w:rPr>
      </w:pPr>
      <w:r w:rsidRPr="005C6BEF">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9F25C4" w:rsidRPr="005C6BEF" w:rsidRDefault="005C6BEF">
      <w:pPr>
        <w:autoSpaceDE w:val="0"/>
        <w:autoSpaceDN w:val="0"/>
        <w:spacing w:before="238" w:after="0" w:line="271" w:lineRule="auto"/>
        <w:ind w:left="240" w:right="144"/>
        <w:rPr>
          <w:lang w:val="ru-RU"/>
        </w:rPr>
      </w:pPr>
      <w:r w:rsidRPr="005C6BEF">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F25C4" w:rsidRPr="005C6BEF" w:rsidRDefault="005C6BEF">
      <w:pPr>
        <w:autoSpaceDE w:val="0"/>
        <w:autoSpaceDN w:val="0"/>
        <w:spacing w:before="238" w:after="0" w:line="262" w:lineRule="auto"/>
        <w:ind w:left="240" w:right="864"/>
        <w:rPr>
          <w:lang w:val="ru-RU"/>
        </w:rPr>
      </w:pPr>
      <w:r w:rsidRPr="005C6BEF">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9F25C4" w:rsidRPr="005C6BEF" w:rsidRDefault="005C6BEF">
      <w:pPr>
        <w:autoSpaceDE w:val="0"/>
        <w:autoSpaceDN w:val="0"/>
        <w:spacing w:before="238" w:after="0" w:line="262" w:lineRule="auto"/>
        <w:ind w:left="240" w:right="576"/>
        <w:rPr>
          <w:lang w:val="ru-RU"/>
        </w:rPr>
      </w:pPr>
      <w:r w:rsidRPr="005C6BEF">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9F25C4" w:rsidRPr="005C6BEF" w:rsidRDefault="005C6BEF">
      <w:pPr>
        <w:autoSpaceDE w:val="0"/>
        <w:autoSpaceDN w:val="0"/>
        <w:spacing w:before="238" w:after="0" w:line="271" w:lineRule="auto"/>
        <w:ind w:left="240" w:right="288"/>
        <w:rPr>
          <w:lang w:val="ru-RU"/>
        </w:rPr>
      </w:pPr>
      <w:r w:rsidRPr="005C6BEF">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F25C4" w:rsidRPr="005C6BEF" w:rsidRDefault="009F25C4">
      <w:pPr>
        <w:rPr>
          <w:lang w:val="ru-RU"/>
        </w:rPr>
        <w:sectPr w:rsidR="009F25C4" w:rsidRPr="005C6BEF">
          <w:pgSz w:w="11900" w:h="16840"/>
          <w:pgMar w:top="298" w:right="734" w:bottom="452" w:left="846" w:header="720" w:footer="720" w:gutter="0"/>
          <w:cols w:space="720" w:equalWidth="0">
            <w:col w:w="10320" w:space="0"/>
          </w:cols>
          <w:docGrid w:linePitch="360"/>
        </w:sectPr>
      </w:pPr>
    </w:p>
    <w:p w:rsidR="009F25C4" w:rsidRPr="005C6BEF" w:rsidRDefault="009F25C4">
      <w:pPr>
        <w:autoSpaceDE w:val="0"/>
        <w:autoSpaceDN w:val="0"/>
        <w:spacing w:after="78" w:line="220" w:lineRule="exact"/>
        <w:rPr>
          <w:lang w:val="ru-RU"/>
        </w:rPr>
      </w:pPr>
    </w:p>
    <w:p w:rsidR="009F25C4" w:rsidRPr="005C6BEF" w:rsidRDefault="005C6BEF">
      <w:pPr>
        <w:autoSpaceDE w:val="0"/>
        <w:autoSpaceDN w:val="0"/>
        <w:spacing w:after="0" w:line="230" w:lineRule="auto"/>
        <w:rPr>
          <w:lang w:val="ru-RU"/>
        </w:rPr>
      </w:pPr>
      <w:r w:rsidRPr="005C6BEF">
        <w:rPr>
          <w:rFonts w:ascii="Times New Roman" w:eastAsia="Times New Roman" w:hAnsi="Times New Roman"/>
          <w:b/>
          <w:i/>
          <w:color w:val="000000"/>
          <w:sz w:val="24"/>
          <w:lang w:val="ru-RU"/>
        </w:rPr>
        <w:t>Совместная деятельность (сотрудничество):</w:t>
      </w:r>
    </w:p>
    <w:p w:rsidR="009F25C4" w:rsidRPr="005C6BEF" w:rsidRDefault="005C6BEF">
      <w:pPr>
        <w:autoSpaceDE w:val="0"/>
        <w:autoSpaceDN w:val="0"/>
        <w:spacing w:before="178" w:after="0" w:line="262" w:lineRule="auto"/>
        <w:ind w:left="240" w:right="144"/>
        <w:rPr>
          <w:lang w:val="ru-RU"/>
        </w:rPr>
      </w:pPr>
      <w:r w:rsidRPr="005C6BEF">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9F25C4" w:rsidRPr="005C6BEF" w:rsidRDefault="005C6BEF">
      <w:pPr>
        <w:autoSpaceDE w:val="0"/>
        <w:autoSpaceDN w:val="0"/>
        <w:spacing w:before="238" w:after="0" w:line="262" w:lineRule="auto"/>
        <w:ind w:left="240" w:right="288"/>
        <w:rPr>
          <w:lang w:val="ru-RU"/>
        </w:rPr>
      </w:pPr>
      <w:r w:rsidRPr="005C6BEF">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9F25C4" w:rsidRPr="005C6BEF" w:rsidRDefault="005C6BEF">
      <w:pPr>
        <w:autoSpaceDE w:val="0"/>
        <w:autoSpaceDN w:val="0"/>
        <w:spacing w:before="238" w:after="0"/>
        <w:ind w:left="240" w:right="144"/>
        <w:rPr>
          <w:lang w:val="ru-RU"/>
        </w:rPr>
      </w:pPr>
      <w:r w:rsidRPr="005C6BEF">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F25C4" w:rsidRPr="005C6BEF" w:rsidRDefault="005C6BEF">
      <w:pPr>
        <w:autoSpaceDE w:val="0"/>
        <w:autoSpaceDN w:val="0"/>
        <w:spacing w:before="240" w:after="0"/>
        <w:ind w:left="240"/>
        <w:rPr>
          <w:lang w:val="ru-RU"/>
        </w:rPr>
      </w:pPr>
      <w:r w:rsidRPr="005C6BEF">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F25C4" w:rsidRPr="005C6BEF" w:rsidRDefault="005C6BEF">
      <w:pPr>
        <w:autoSpaceDE w:val="0"/>
        <w:autoSpaceDN w:val="0"/>
        <w:spacing w:before="238" w:after="0" w:line="262" w:lineRule="auto"/>
        <w:ind w:left="240" w:right="144"/>
        <w:rPr>
          <w:lang w:val="ru-RU"/>
        </w:rPr>
      </w:pPr>
      <w:r w:rsidRPr="005C6BEF">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F25C4" w:rsidRPr="005C6BEF" w:rsidRDefault="005C6BEF">
      <w:pPr>
        <w:autoSpaceDE w:val="0"/>
        <w:autoSpaceDN w:val="0"/>
        <w:spacing w:before="238" w:after="0"/>
        <w:ind w:left="240" w:right="144"/>
        <w:rPr>
          <w:lang w:val="ru-RU"/>
        </w:rPr>
      </w:pPr>
      <w:r w:rsidRPr="005C6BEF">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5C6BEF">
        <w:rPr>
          <w:lang w:val="ru-RU"/>
        </w:rPr>
        <w:br/>
      </w:r>
      <w:r w:rsidRPr="005C6BEF">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F25C4" w:rsidRPr="005C6BEF" w:rsidRDefault="005C6BEF">
      <w:pPr>
        <w:autoSpaceDE w:val="0"/>
        <w:autoSpaceDN w:val="0"/>
        <w:spacing w:before="238" w:after="0" w:line="262" w:lineRule="auto"/>
        <w:ind w:left="240" w:right="864"/>
        <w:rPr>
          <w:lang w:val="ru-RU"/>
        </w:rPr>
      </w:pPr>
      <w:r w:rsidRPr="005C6BEF">
        <w:rPr>
          <w:rFonts w:ascii="Times New Roman" w:eastAsia="Times New Roman" w:hAnsi="Times New Roman"/>
          <w:color w:val="000000"/>
          <w:sz w:val="24"/>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9F25C4" w:rsidRPr="005C6BEF" w:rsidRDefault="005C6BEF">
      <w:pPr>
        <w:autoSpaceDE w:val="0"/>
        <w:autoSpaceDN w:val="0"/>
        <w:spacing w:before="298" w:after="0" w:line="230" w:lineRule="auto"/>
        <w:rPr>
          <w:lang w:val="ru-RU"/>
        </w:rPr>
      </w:pPr>
      <w:r w:rsidRPr="005C6BEF">
        <w:rPr>
          <w:rFonts w:ascii="Times New Roman" w:eastAsia="Times New Roman" w:hAnsi="Times New Roman"/>
          <w:b/>
          <w:color w:val="000000"/>
          <w:sz w:val="24"/>
          <w:lang w:val="ru-RU"/>
        </w:rPr>
        <w:t>Универсальные регулятивные действия</w:t>
      </w:r>
    </w:p>
    <w:p w:rsidR="009F25C4" w:rsidRPr="005C6BEF" w:rsidRDefault="005C6BEF">
      <w:pPr>
        <w:autoSpaceDE w:val="0"/>
        <w:autoSpaceDN w:val="0"/>
        <w:spacing w:before="190" w:after="0" w:line="230" w:lineRule="auto"/>
        <w:rPr>
          <w:lang w:val="ru-RU"/>
        </w:rPr>
      </w:pPr>
      <w:r w:rsidRPr="005C6BEF">
        <w:rPr>
          <w:rFonts w:ascii="Times New Roman" w:eastAsia="Times New Roman" w:hAnsi="Times New Roman"/>
          <w:b/>
          <w:i/>
          <w:color w:val="000000"/>
          <w:sz w:val="24"/>
          <w:lang w:val="ru-RU"/>
        </w:rPr>
        <w:t>Самоорганизация:</w:t>
      </w:r>
    </w:p>
    <w:p w:rsidR="009F25C4" w:rsidRPr="005C6BEF" w:rsidRDefault="005C6BEF">
      <w:pPr>
        <w:autoSpaceDE w:val="0"/>
        <w:autoSpaceDN w:val="0"/>
        <w:spacing w:before="178" w:after="0" w:line="262" w:lineRule="auto"/>
        <w:ind w:left="240" w:right="1440"/>
        <w:rPr>
          <w:lang w:val="ru-RU"/>
        </w:rPr>
      </w:pPr>
      <w:r w:rsidRPr="005C6BEF">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9F25C4" w:rsidRPr="005C6BEF" w:rsidRDefault="005C6BEF">
      <w:pPr>
        <w:autoSpaceDE w:val="0"/>
        <w:autoSpaceDN w:val="0"/>
        <w:spacing w:before="238" w:after="0" w:line="262" w:lineRule="auto"/>
        <w:ind w:left="240" w:right="720"/>
        <w:rPr>
          <w:lang w:val="ru-RU"/>
        </w:rPr>
      </w:pPr>
      <w:r w:rsidRPr="005C6BEF">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9F25C4" w:rsidRPr="005C6BEF" w:rsidRDefault="005C6BEF">
      <w:pPr>
        <w:autoSpaceDE w:val="0"/>
        <w:autoSpaceDN w:val="0"/>
        <w:spacing w:before="240" w:after="0" w:line="271" w:lineRule="auto"/>
        <w:ind w:left="240" w:right="576"/>
        <w:rPr>
          <w:lang w:val="ru-RU"/>
        </w:rPr>
      </w:pPr>
      <w:r w:rsidRPr="005C6BEF">
        <w:rPr>
          <w:rFonts w:ascii="Times New Roman" w:eastAsia="Times New Roman" w:hAnsi="Times New Roman"/>
          <w:color w:val="000000"/>
          <w:sz w:val="24"/>
          <w:lang w:val="ru-RU"/>
        </w:rPr>
        <w:t xml:space="preserve">—  самостоятельно составлять алгоритм </w:t>
      </w:r>
      <w:proofErr w:type="gramStart"/>
      <w:r w:rsidRPr="005C6BEF">
        <w:rPr>
          <w:rFonts w:ascii="Times New Roman" w:eastAsia="Times New Roman" w:hAnsi="Times New Roman"/>
          <w:color w:val="000000"/>
          <w:sz w:val="24"/>
          <w:lang w:val="ru-RU"/>
        </w:rPr>
        <w:t>решения  задачи</w:t>
      </w:r>
      <w:proofErr w:type="gramEnd"/>
      <w:r w:rsidRPr="005C6BEF">
        <w:rPr>
          <w:rFonts w:ascii="Times New Roman" w:eastAsia="Times New Roman" w:hAnsi="Times New Roman"/>
          <w:color w:val="000000"/>
          <w:sz w:val="24"/>
          <w:lang w:val="ru-RU"/>
        </w:rPr>
        <w:t xml:space="preserve">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F25C4" w:rsidRPr="005C6BEF" w:rsidRDefault="005C6BEF">
      <w:pPr>
        <w:autoSpaceDE w:val="0"/>
        <w:autoSpaceDN w:val="0"/>
        <w:spacing w:before="238" w:after="0" w:line="271" w:lineRule="auto"/>
        <w:ind w:left="240" w:right="288"/>
        <w:rPr>
          <w:lang w:val="ru-RU"/>
        </w:rPr>
      </w:pPr>
      <w:r w:rsidRPr="005C6BEF">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5C6BEF">
        <w:rPr>
          <w:lang w:val="ru-RU"/>
        </w:rPr>
        <w:br/>
      </w:r>
      <w:r w:rsidRPr="005C6BEF">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9F25C4" w:rsidRPr="005C6BEF" w:rsidRDefault="005C6BEF">
      <w:pPr>
        <w:autoSpaceDE w:val="0"/>
        <w:autoSpaceDN w:val="0"/>
        <w:spacing w:before="238" w:after="0" w:line="230" w:lineRule="auto"/>
        <w:ind w:left="240"/>
        <w:rPr>
          <w:lang w:val="ru-RU"/>
        </w:rPr>
      </w:pPr>
      <w:r w:rsidRPr="005C6BEF">
        <w:rPr>
          <w:rFonts w:ascii="Times New Roman" w:eastAsia="Times New Roman" w:hAnsi="Times New Roman"/>
          <w:color w:val="000000"/>
          <w:sz w:val="24"/>
          <w:lang w:val="ru-RU"/>
        </w:rPr>
        <w:t>—  делать выбор и брать ответственность за решение.</w:t>
      </w:r>
    </w:p>
    <w:p w:rsidR="009F25C4" w:rsidRPr="005C6BEF" w:rsidRDefault="005C6BEF">
      <w:pPr>
        <w:autoSpaceDE w:val="0"/>
        <w:autoSpaceDN w:val="0"/>
        <w:spacing w:before="298" w:after="0" w:line="230" w:lineRule="auto"/>
        <w:rPr>
          <w:lang w:val="ru-RU"/>
        </w:rPr>
      </w:pPr>
      <w:r w:rsidRPr="005C6BEF">
        <w:rPr>
          <w:rFonts w:ascii="Times New Roman" w:eastAsia="Times New Roman" w:hAnsi="Times New Roman"/>
          <w:b/>
          <w:i/>
          <w:color w:val="000000"/>
          <w:sz w:val="24"/>
          <w:lang w:val="ru-RU"/>
        </w:rPr>
        <w:t>Самоконтроль (рефлексия):</w:t>
      </w:r>
    </w:p>
    <w:p w:rsidR="009F25C4" w:rsidRPr="005C6BEF" w:rsidRDefault="005C6BEF">
      <w:pPr>
        <w:autoSpaceDE w:val="0"/>
        <w:autoSpaceDN w:val="0"/>
        <w:spacing w:before="178" w:after="0" w:line="230" w:lineRule="auto"/>
        <w:ind w:left="240"/>
        <w:rPr>
          <w:lang w:val="ru-RU"/>
        </w:rPr>
      </w:pPr>
      <w:r w:rsidRPr="005C6BEF">
        <w:rPr>
          <w:rFonts w:ascii="Times New Roman" w:eastAsia="Times New Roman" w:hAnsi="Times New Roman"/>
          <w:color w:val="000000"/>
          <w:sz w:val="24"/>
          <w:lang w:val="ru-RU"/>
        </w:rPr>
        <w:t>—  владеть способами самоконтроля, самомотивации и рефлексии;</w:t>
      </w:r>
    </w:p>
    <w:p w:rsidR="009F25C4" w:rsidRPr="005C6BEF" w:rsidRDefault="005C6BEF">
      <w:pPr>
        <w:autoSpaceDE w:val="0"/>
        <w:autoSpaceDN w:val="0"/>
        <w:spacing w:before="238" w:after="0" w:line="230" w:lineRule="auto"/>
        <w:ind w:left="240"/>
        <w:rPr>
          <w:lang w:val="ru-RU"/>
        </w:rPr>
      </w:pPr>
      <w:r w:rsidRPr="005C6BEF">
        <w:rPr>
          <w:rFonts w:ascii="Times New Roman" w:eastAsia="Times New Roman" w:hAnsi="Times New Roman"/>
          <w:color w:val="000000"/>
          <w:sz w:val="24"/>
          <w:lang w:val="ru-RU"/>
        </w:rPr>
        <w:t>—  давать адекватную оценку ситуации и предлагать план её изменения;</w:t>
      </w:r>
    </w:p>
    <w:p w:rsidR="009F25C4" w:rsidRPr="005C6BEF" w:rsidRDefault="005C6BEF">
      <w:pPr>
        <w:autoSpaceDE w:val="0"/>
        <w:autoSpaceDN w:val="0"/>
        <w:spacing w:before="238" w:after="0" w:line="230" w:lineRule="auto"/>
        <w:ind w:left="240"/>
        <w:rPr>
          <w:lang w:val="ru-RU"/>
        </w:rPr>
      </w:pPr>
      <w:r w:rsidRPr="005C6BEF">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9F25C4" w:rsidRPr="005C6BEF" w:rsidRDefault="009F25C4">
      <w:pPr>
        <w:rPr>
          <w:lang w:val="ru-RU"/>
        </w:rPr>
        <w:sectPr w:rsidR="009F25C4" w:rsidRPr="005C6BEF">
          <w:pgSz w:w="11900" w:h="16840"/>
          <w:pgMar w:top="298" w:right="720" w:bottom="312" w:left="846" w:header="720" w:footer="720" w:gutter="0"/>
          <w:cols w:space="720" w:equalWidth="0">
            <w:col w:w="10334" w:space="0"/>
          </w:cols>
          <w:docGrid w:linePitch="360"/>
        </w:sectPr>
      </w:pPr>
    </w:p>
    <w:p w:rsidR="009F25C4" w:rsidRPr="005C6BEF" w:rsidRDefault="009F25C4">
      <w:pPr>
        <w:autoSpaceDE w:val="0"/>
        <w:autoSpaceDN w:val="0"/>
        <w:spacing w:after="72" w:line="220" w:lineRule="exact"/>
        <w:rPr>
          <w:lang w:val="ru-RU"/>
        </w:rPr>
      </w:pPr>
    </w:p>
    <w:p w:rsidR="009F25C4" w:rsidRPr="005C6BEF" w:rsidRDefault="005C6BEF">
      <w:pPr>
        <w:autoSpaceDE w:val="0"/>
        <w:autoSpaceDN w:val="0"/>
        <w:spacing w:after="0" w:line="230" w:lineRule="auto"/>
        <w:ind w:left="420"/>
        <w:rPr>
          <w:lang w:val="ru-RU"/>
        </w:rPr>
      </w:pPr>
      <w:r w:rsidRPr="005C6BEF">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9F25C4" w:rsidRPr="005C6BEF" w:rsidRDefault="005C6BEF">
      <w:pPr>
        <w:autoSpaceDE w:val="0"/>
        <w:autoSpaceDN w:val="0"/>
        <w:spacing w:before="238" w:after="0" w:line="262" w:lineRule="auto"/>
        <w:ind w:left="420" w:right="432"/>
        <w:rPr>
          <w:lang w:val="ru-RU"/>
        </w:rPr>
      </w:pPr>
      <w:r w:rsidRPr="005C6BEF">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F25C4" w:rsidRPr="005C6BEF" w:rsidRDefault="005C6BEF">
      <w:pPr>
        <w:autoSpaceDE w:val="0"/>
        <w:autoSpaceDN w:val="0"/>
        <w:spacing w:before="238" w:after="0" w:line="262" w:lineRule="auto"/>
        <w:ind w:left="420"/>
        <w:rPr>
          <w:lang w:val="ru-RU"/>
        </w:rPr>
      </w:pPr>
      <w:r w:rsidRPr="005C6BEF">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9F25C4" w:rsidRPr="005C6BEF" w:rsidRDefault="005C6BEF">
      <w:pPr>
        <w:autoSpaceDE w:val="0"/>
        <w:autoSpaceDN w:val="0"/>
        <w:spacing w:before="238" w:after="0" w:line="230" w:lineRule="auto"/>
        <w:ind w:left="420"/>
        <w:rPr>
          <w:lang w:val="ru-RU"/>
        </w:rPr>
      </w:pPr>
      <w:r w:rsidRPr="005C6BEF">
        <w:rPr>
          <w:rFonts w:ascii="Times New Roman" w:eastAsia="Times New Roman" w:hAnsi="Times New Roman"/>
          <w:color w:val="000000"/>
          <w:sz w:val="24"/>
          <w:lang w:val="ru-RU"/>
        </w:rPr>
        <w:t>—  оценивать соответствие результата цели и условиям.</w:t>
      </w:r>
    </w:p>
    <w:p w:rsidR="009F25C4" w:rsidRPr="005C6BEF" w:rsidRDefault="005C6BEF">
      <w:pPr>
        <w:autoSpaceDE w:val="0"/>
        <w:autoSpaceDN w:val="0"/>
        <w:spacing w:before="298" w:after="0" w:line="230" w:lineRule="auto"/>
        <w:ind w:left="180"/>
        <w:rPr>
          <w:lang w:val="ru-RU"/>
        </w:rPr>
      </w:pPr>
      <w:r w:rsidRPr="005C6BEF">
        <w:rPr>
          <w:rFonts w:ascii="Times New Roman" w:eastAsia="Times New Roman" w:hAnsi="Times New Roman"/>
          <w:b/>
          <w:i/>
          <w:color w:val="000000"/>
          <w:sz w:val="24"/>
          <w:lang w:val="ru-RU"/>
        </w:rPr>
        <w:t>Эмоциональный интеллект:</w:t>
      </w:r>
    </w:p>
    <w:p w:rsidR="009F25C4" w:rsidRPr="005C6BEF" w:rsidRDefault="005C6BEF">
      <w:pPr>
        <w:autoSpaceDE w:val="0"/>
        <w:autoSpaceDN w:val="0"/>
        <w:spacing w:before="180" w:after="0" w:line="230" w:lineRule="auto"/>
        <w:ind w:left="420"/>
        <w:rPr>
          <w:lang w:val="ru-RU"/>
        </w:rPr>
      </w:pPr>
      <w:r w:rsidRPr="005C6BEF">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9F25C4" w:rsidRPr="005C6BEF" w:rsidRDefault="005C6BEF">
      <w:pPr>
        <w:autoSpaceDE w:val="0"/>
        <w:autoSpaceDN w:val="0"/>
        <w:spacing w:before="240" w:after="0" w:line="230" w:lineRule="auto"/>
        <w:ind w:left="420"/>
        <w:rPr>
          <w:lang w:val="ru-RU"/>
        </w:rPr>
      </w:pPr>
      <w:r w:rsidRPr="005C6BEF">
        <w:rPr>
          <w:rFonts w:ascii="Times New Roman" w:eastAsia="Times New Roman" w:hAnsi="Times New Roman"/>
          <w:color w:val="000000"/>
          <w:sz w:val="24"/>
          <w:lang w:val="ru-RU"/>
        </w:rPr>
        <w:t>—  выявлять и анализировать причины эмоций;</w:t>
      </w:r>
    </w:p>
    <w:p w:rsidR="009F25C4" w:rsidRPr="005C6BEF" w:rsidRDefault="005C6BEF">
      <w:pPr>
        <w:autoSpaceDE w:val="0"/>
        <w:autoSpaceDN w:val="0"/>
        <w:spacing w:before="238" w:after="0" w:line="230" w:lineRule="auto"/>
        <w:ind w:left="420"/>
        <w:rPr>
          <w:lang w:val="ru-RU"/>
        </w:rPr>
      </w:pPr>
      <w:r w:rsidRPr="005C6BEF">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9F25C4" w:rsidRPr="005C6BEF" w:rsidRDefault="005C6BEF">
      <w:pPr>
        <w:autoSpaceDE w:val="0"/>
        <w:autoSpaceDN w:val="0"/>
        <w:spacing w:before="238" w:after="0" w:line="230" w:lineRule="auto"/>
        <w:ind w:left="420"/>
        <w:rPr>
          <w:lang w:val="ru-RU"/>
        </w:rPr>
      </w:pPr>
      <w:r w:rsidRPr="005C6BEF">
        <w:rPr>
          <w:rFonts w:ascii="Times New Roman" w:eastAsia="Times New Roman" w:hAnsi="Times New Roman"/>
          <w:color w:val="000000"/>
          <w:sz w:val="24"/>
          <w:lang w:val="ru-RU"/>
        </w:rPr>
        <w:t>—  регулировать способ выражения эмоций.</w:t>
      </w:r>
    </w:p>
    <w:p w:rsidR="009F25C4" w:rsidRPr="005C6BEF" w:rsidRDefault="005C6BEF">
      <w:pPr>
        <w:autoSpaceDE w:val="0"/>
        <w:autoSpaceDN w:val="0"/>
        <w:spacing w:before="298" w:after="0" w:line="230" w:lineRule="auto"/>
        <w:ind w:left="180"/>
        <w:rPr>
          <w:lang w:val="ru-RU"/>
        </w:rPr>
      </w:pPr>
      <w:r w:rsidRPr="005C6BEF">
        <w:rPr>
          <w:rFonts w:ascii="Times New Roman" w:eastAsia="Times New Roman" w:hAnsi="Times New Roman"/>
          <w:b/>
          <w:i/>
          <w:color w:val="000000"/>
          <w:sz w:val="24"/>
          <w:lang w:val="ru-RU"/>
        </w:rPr>
        <w:t>Принятие себя и других:</w:t>
      </w:r>
    </w:p>
    <w:p w:rsidR="009F25C4" w:rsidRPr="005C6BEF" w:rsidRDefault="005C6BEF">
      <w:pPr>
        <w:autoSpaceDE w:val="0"/>
        <w:autoSpaceDN w:val="0"/>
        <w:spacing w:before="178" w:after="0" w:line="230" w:lineRule="auto"/>
        <w:ind w:left="420"/>
        <w:rPr>
          <w:lang w:val="ru-RU"/>
        </w:rPr>
      </w:pPr>
      <w:r w:rsidRPr="005C6BEF">
        <w:rPr>
          <w:rFonts w:ascii="Times New Roman" w:eastAsia="Times New Roman" w:hAnsi="Times New Roman"/>
          <w:color w:val="000000"/>
          <w:sz w:val="24"/>
          <w:lang w:val="ru-RU"/>
        </w:rPr>
        <w:t>—  осознанно относиться к другому человеку, его мнению;</w:t>
      </w:r>
    </w:p>
    <w:p w:rsidR="009F25C4" w:rsidRPr="005C6BEF" w:rsidRDefault="005C6BEF">
      <w:pPr>
        <w:autoSpaceDE w:val="0"/>
        <w:autoSpaceDN w:val="0"/>
        <w:spacing w:before="238" w:after="0" w:line="230" w:lineRule="auto"/>
        <w:ind w:left="420"/>
        <w:rPr>
          <w:lang w:val="ru-RU"/>
        </w:rPr>
      </w:pPr>
      <w:r w:rsidRPr="005C6BEF">
        <w:rPr>
          <w:rFonts w:ascii="Times New Roman" w:eastAsia="Times New Roman" w:hAnsi="Times New Roman"/>
          <w:color w:val="000000"/>
          <w:sz w:val="24"/>
          <w:lang w:val="ru-RU"/>
        </w:rPr>
        <w:t>—  признавать своё право на ошибку и такое же право другого;</w:t>
      </w:r>
    </w:p>
    <w:p w:rsidR="009F25C4" w:rsidRPr="005C6BEF" w:rsidRDefault="005C6BEF">
      <w:pPr>
        <w:autoSpaceDE w:val="0"/>
        <w:autoSpaceDN w:val="0"/>
        <w:spacing w:before="238" w:after="0" w:line="230" w:lineRule="auto"/>
        <w:ind w:left="420"/>
        <w:rPr>
          <w:lang w:val="ru-RU"/>
        </w:rPr>
      </w:pPr>
      <w:r w:rsidRPr="005C6BEF">
        <w:rPr>
          <w:rFonts w:ascii="Times New Roman" w:eastAsia="Times New Roman" w:hAnsi="Times New Roman"/>
          <w:color w:val="000000"/>
          <w:sz w:val="24"/>
          <w:lang w:val="ru-RU"/>
        </w:rPr>
        <w:t>—  открытость себе и другим;</w:t>
      </w:r>
    </w:p>
    <w:p w:rsidR="009F25C4" w:rsidRPr="005C6BEF" w:rsidRDefault="005C6BEF">
      <w:pPr>
        <w:autoSpaceDE w:val="0"/>
        <w:autoSpaceDN w:val="0"/>
        <w:spacing w:before="238" w:after="0" w:line="230" w:lineRule="auto"/>
        <w:ind w:left="420"/>
        <w:rPr>
          <w:lang w:val="ru-RU"/>
        </w:rPr>
      </w:pPr>
      <w:r w:rsidRPr="005C6BEF">
        <w:rPr>
          <w:rFonts w:ascii="Times New Roman" w:eastAsia="Times New Roman" w:hAnsi="Times New Roman"/>
          <w:color w:val="000000"/>
          <w:sz w:val="24"/>
          <w:lang w:val="ru-RU"/>
        </w:rPr>
        <w:t>—  осознавать невозможность контролировать всё вокруг;</w:t>
      </w:r>
    </w:p>
    <w:p w:rsidR="009F25C4" w:rsidRPr="005C6BEF" w:rsidRDefault="005C6BEF">
      <w:pPr>
        <w:autoSpaceDE w:val="0"/>
        <w:autoSpaceDN w:val="0"/>
        <w:spacing w:before="238" w:after="0" w:line="271" w:lineRule="auto"/>
        <w:ind w:left="420" w:right="288"/>
        <w:rPr>
          <w:lang w:val="ru-RU"/>
        </w:rPr>
      </w:pPr>
      <w:r w:rsidRPr="005C6BEF">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F25C4" w:rsidRPr="005C6BEF" w:rsidRDefault="005C6BEF">
      <w:pPr>
        <w:autoSpaceDE w:val="0"/>
        <w:autoSpaceDN w:val="0"/>
        <w:spacing w:before="322" w:after="0" w:line="230" w:lineRule="auto"/>
        <w:rPr>
          <w:lang w:val="ru-RU"/>
        </w:rPr>
      </w:pPr>
      <w:r w:rsidRPr="005C6BEF">
        <w:rPr>
          <w:rFonts w:ascii="Times New Roman" w:eastAsia="Times New Roman" w:hAnsi="Times New Roman"/>
          <w:b/>
          <w:color w:val="000000"/>
          <w:sz w:val="24"/>
          <w:lang w:val="ru-RU"/>
        </w:rPr>
        <w:t>ПРЕДМЕТНЫЕ РЕЗУЛЬТАТЫ</w:t>
      </w:r>
    </w:p>
    <w:p w:rsidR="009F25C4" w:rsidRPr="005C6BEF" w:rsidRDefault="005C6BEF">
      <w:pPr>
        <w:autoSpaceDE w:val="0"/>
        <w:autoSpaceDN w:val="0"/>
        <w:spacing w:before="226" w:after="0" w:line="262" w:lineRule="auto"/>
        <w:ind w:left="420" w:right="1152"/>
        <w:rPr>
          <w:lang w:val="ru-RU"/>
        </w:rPr>
      </w:pPr>
      <w:r w:rsidRPr="005C6BEF">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9F25C4" w:rsidRPr="005C6BEF" w:rsidRDefault="005C6BEF">
      <w:pPr>
        <w:autoSpaceDE w:val="0"/>
        <w:autoSpaceDN w:val="0"/>
        <w:spacing w:before="240" w:after="0" w:line="262" w:lineRule="auto"/>
        <w:ind w:left="420" w:right="576"/>
        <w:rPr>
          <w:lang w:val="ru-RU"/>
        </w:rPr>
      </w:pPr>
      <w:r w:rsidRPr="005C6BEF">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9F25C4" w:rsidRPr="005C6BEF" w:rsidRDefault="005C6BEF">
      <w:pPr>
        <w:autoSpaceDE w:val="0"/>
        <w:autoSpaceDN w:val="0"/>
        <w:spacing w:before="240" w:after="0" w:line="262" w:lineRule="auto"/>
        <w:ind w:left="420" w:right="288"/>
        <w:rPr>
          <w:lang w:val="ru-RU"/>
        </w:rPr>
      </w:pPr>
      <w:r w:rsidRPr="005C6BEF">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F25C4" w:rsidRPr="005C6BEF" w:rsidRDefault="005C6BEF">
      <w:pPr>
        <w:autoSpaceDE w:val="0"/>
        <w:autoSpaceDN w:val="0"/>
        <w:spacing w:before="238" w:after="0" w:line="262" w:lineRule="auto"/>
        <w:ind w:left="420" w:right="144"/>
        <w:rPr>
          <w:lang w:val="ru-RU"/>
        </w:rPr>
      </w:pPr>
      <w:r w:rsidRPr="005C6BEF">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F25C4" w:rsidRPr="005C6BEF" w:rsidRDefault="005C6BEF">
      <w:pPr>
        <w:autoSpaceDE w:val="0"/>
        <w:autoSpaceDN w:val="0"/>
        <w:spacing w:before="238" w:after="0" w:line="281" w:lineRule="auto"/>
        <w:ind w:left="420"/>
        <w:rPr>
          <w:lang w:val="ru-RU"/>
        </w:rPr>
      </w:pPr>
      <w:r w:rsidRPr="005C6BEF">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F25C4" w:rsidRPr="005C6BEF" w:rsidRDefault="005C6BEF">
      <w:pPr>
        <w:autoSpaceDE w:val="0"/>
        <w:autoSpaceDN w:val="0"/>
        <w:spacing w:before="238" w:after="0" w:line="271" w:lineRule="auto"/>
        <w:ind w:left="420" w:right="576"/>
        <w:rPr>
          <w:lang w:val="ru-RU"/>
        </w:rPr>
      </w:pPr>
      <w:r w:rsidRPr="005C6BEF">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9F25C4" w:rsidRPr="005C6BEF" w:rsidRDefault="009F25C4">
      <w:pPr>
        <w:rPr>
          <w:lang w:val="ru-RU"/>
        </w:rPr>
        <w:sectPr w:rsidR="009F25C4" w:rsidRPr="005C6BEF">
          <w:pgSz w:w="11900" w:h="16840"/>
          <w:pgMar w:top="292" w:right="714" w:bottom="312" w:left="666" w:header="720" w:footer="720" w:gutter="0"/>
          <w:cols w:space="720" w:equalWidth="0">
            <w:col w:w="10520" w:space="0"/>
          </w:cols>
          <w:docGrid w:linePitch="360"/>
        </w:sectPr>
      </w:pPr>
    </w:p>
    <w:p w:rsidR="009F25C4" w:rsidRPr="005C6BEF" w:rsidRDefault="009F25C4">
      <w:pPr>
        <w:autoSpaceDE w:val="0"/>
        <w:autoSpaceDN w:val="0"/>
        <w:spacing w:after="72" w:line="220" w:lineRule="exact"/>
        <w:rPr>
          <w:lang w:val="ru-RU"/>
        </w:rPr>
      </w:pPr>
    </w:p>
    <w:p w:rsidR="009F25C4" w:rsidRPr="005C6BEF" w:rsidRDefault="005C6BEF">
      <w:pPr>
        <w:autoSpaceDE w:val="0"/>
        <w:autoSpaceDN w:val="0"/>
        <w:spacing w:after="0" w:line="262" w:lineRule="auto"/>
        <w:ind w:right="144"/>
        <w:rPr>
          <w:lang w:val="ru-RU"/>
        </w:rPr>
      </w:pPr>
      <w:r w:rsidRPr="005C6BEF">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9F25C4" w:rsidRPr="005C6BEF" w:rsidRDefault="005C6BEF">
      <w:pPr>
        <w:autoSpaceDE w:val="0"/>
        <w:autoSpaceDN w:val="0"/>
        <w:spacing w:before="238" w:after="0"/>
        <w:ind w:right="144"/>
        <w:rPr>
          <w:lang w:val="ru-RU"/>
        </w:rPr>
      </w:pPr>
      <w:r w:rsidRPr="005C6BEF">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F25C4" w:rsidRPr="005C6BEF" w:rsidRDefault="005C6BEF">
      <w:pPr>
        <w:autoSpaceDE w:val="0"/>
        <w:autoSpaceDN w:val="0"/>
        <w:spacing w:before="238" w:after="0" w:line="262" w:lineRule="auto"/>
        <w:ind w:right="1440"/>
        <w:rPr>
          <w:lang w:val="ru-RU"/>
        </w:rPr>
      </w:pPr>
      <w:r w:rsidRPr="005C6BEF">
        <w:rPr>
          <w:rFonts w:ascii="Times New Roman" w:eastAsia="Times New Roman" w:hAnsi="Times New Roman"/>
          <w:color w:val="000000"/>
          <w:sz w:val="24"/>
          <w:lang w:val="ru-RU"/>
        </w:rPr>
        <w:t>—  раскрывать понятие о среде обитания (водной, наземно-воздушной, почвенной, внутриорганизменной), условиях среды обитания;</w:t>
      </w:r>
    </w:p>
    <w:p w:rsidR="009F25C4" w:rsidRPr="005C6BEF" w:rsidRDefault="005C6BEF">
      <w:pPr>
        <w:autoSpaceDE w:val="0"/>
        <w:autoSpaceDN w:val="0"/>
        <w:spacing w:before="240" w:after="0" w:line="262" w:lineRule="auto"/>
        <w:ind w:right="432"/>
        <w:rPr>
          <w:lang w:val="ru-RU"/>
        </w:rPr>
      </w:pPr>
      <w:r w:rsidRPr="005C6BEF">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9F25C4" w:rsidRPr="005C6BEF" w:rsidRDefault="005C6BEF">
      <w:pPr>
        <w:autoSpaceDE w:val="0"/>
        <w:autoSpaceDN w:val="0"/>
        <w:spacing w:before="240" w:after="0" w:line="230" w:lineRule="auto"/>
        <w:rPr>
          <w:lang w:val="ru-RU"/>
        </w:rPr>
      </w:pPr>
      <w:r w:rsidRPr="005C6BEF">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9F25C4" w:rsidRPr="005C6BEF" w:rsidRDefault="005C6BEF">
      <w:pPr>
        <w:autoSpaceDE w:val="0"/>
        <w:autoSpaceDN w:val="0"/>
        <w:spacing w:before="238" w:after="0" w:line="262" w:lineRule="auto"/>
        <w:ind w:right="144"/>
        <w:rPr>
          <w:lang w:val="ru-RU"/>
        </w:rPr>
      </w:pPr>
      <w:r w:rsidRPr="005C6BEF">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F25C4" w:rsidRPr="005C6BEF" w:rsidRDefault="005C6BEF">
      <w:pPr>
        <w:autoSpaceDE w:val="0"/>
        <w:autoSpaceDN w:val="0"/>
        <w:spacing w:before="238" w:after="0" w:line="230" w:lineRule="auto"/>
        <w:rPr>
          <w:lang w:val="ru-RU"/>
        </w:rPr>
      </w:pPr>
      <w:r w:rsidRPr="005C6BEF">
        <w:rPr>
          <w:rFonts w:ascii="Times New Roman" w:eastAsia="Times New Roman" w:hAnsi="Times New Roman"/>
          <w:color w:val="000000"/>
          <w:sz w:val="24"/>
          <w:lang w:val="ru-RU"/>
        </w:rPr>
        <w:t>—  раскрывать роль биологии в практической деятельности человека;</w:t>
      </w:r>
    </w:p>
    <w:p w:rsidR="009F25C4" w:rsidRPr="005C6BEF" w:rsidRDefault="005C6BEF">
      <w:pPr>
        <w:autoSpaceDE w:val="0"/>
        <w:autoSpaceDN w:val="0"/>
        <w:spacing w:before="238" w:after="0" w:line="262" w:lineRule="auto"/>
        <w:ind w:right="1152"/>
        <w:rPr>
          <w:lang w:val="ru-RU"/>
        </w:rPr>
      </w:pPr>
      <w:r w:rsidRPr="005C6BEF">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F25C4" w:rsidRPr="005C6BEF" w:rsidRDefault="005C6BEF">
      <w:pPr>
        <w:autoSpaceDE w:val="0"/>
        <w:autoSpaceDN w:val="0"/>
        <w:spacing w:before="238" w:after="0" w:line="271" w:lineRule="auto"/>
        <w:ind w:right="432"/>
        <w:rPr>
          <w:lang w:val="ru-RU"/>
        </w:rPr>
      </w:pPr>
      <w:r w:rsidRPr="005C6BEF">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F25C4" w:rsidRPr="005C6BEF" w:rsidRDefault="005C6BEF">
      <w:pPr>
        <w:autoSpaceDE w:val="0"/>
        <w:autoSpaceDN w:val="0"/>
        <w:spacing w:before="238" w:after="0" w:line="271" w:lineRule="auto"/>
        <w:ind w:right="288"/>
        <w:rPr>
          <w:lang w:val="ru-RU"/>
        </w:rPr>
      </w:pPr>
      <w:r w:rsidRPr="005C6BEF">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5C6BEF">
        <w:rPr>
          <w:lang w:val="ru-RU"/>
        </w:rPr>
        <w:br/>
      </w:r>
      <w:r w:rsidRPr="005C6BEF">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F25C4" w:rsidRPr="005C6BEF" w:rsidRDefault="005C6BEF">
      <w:pPr>
        <w:autoSpaceDE w:val="0"/>
        <w:autoSpaceDN w:val="0"/>
        <w:spacing w:before="238" w:after="0" w:line="262" w:lineRule="auto"/>
        <w:rPr>
          <w:lang w:val="ru-RU"/>
        </w:rPr>
      </w:pPr>
      <w:r w:rsidRPr="005C6BEF">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9F25C4" w:rsidRPr="005C6BEF" w:rsidRDefault="005C6BEF">
      <w:pPr>
        <w:autoSpaceDE w:val="0"/>
        <w:autoSpaceDN w:val="0"/>
        <w:spacing w:before="238" w:after="0" w:line="262" w:lineRule="auto"/>
        <w:rPr>
          <w:lang w:val="ru-RU"/>
        </w:rPr>
      </w:pPr>
      <w:r w:rsidRPr="005C6BEF">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F25C4" w:rsidRPr="005C6BEF" w:rsidRDefault="005C6BEF">
      <w:pPr>
        <w:autoSpaceDE w:val="0"/>
        <w:autoSpaceDN w:val="0"/>
        <w:spacing w:before="240" w:after="0" w:line="262" w:lineRule="auto"/>
        <w:rPr>
          <w:lang w:val="ru-RU"/>
        </w:rPr>
      </w:pPr>
      <w:r w:rsidRPr="005C6BEF">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9F25C4" w:rsidRPr="005C6BEF" w:rsidRDefault="005C6BEF">
      <w:pPr>
        <w:autoSpaceDE w:val="0"/>
        <w:autoSpaceDN w:val="0"/>
        <w:spacing w:before="238" w:after="0" w:line="262" w:lineRule="auto"/>
        <w:ind w:right="864"/>
        <w:rPr>
          <w:lang w:val="ru-RU"/>
        </w:rPr>
      </w:pPr>
      <w:r w:rsidRPr="005C6BEF">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9F25C4" w:rsidRPr="005C6BEF" w:rsidRDefault="009F25C4">
      <w:pPr>
        <w:rPr>
          <w:lang w:val="ru-RU"/>
        </w:rPr>
        <w:sectPr w:rsidR="009F25C4" w:rsidRPr="005C6BEF">
          <w:pgSz w:w="11900" w:h="16840"/>
          <w:pgMar w:top="292" w:right="754" w:bottom="1440" w:left="1086" w:header="720" w:footer="720" w:gutter="0"/>
          <w:cols w:space="720" w:equalWidth="0">
            <w:col w:w="10059" w:space="0"/>
          </w:cols>
          <w:docGrid w:linePitch="360"/>
        </w:sectPr>
      </w:pPr>
    </w:p>
    <w:p w:rsidR="009F25C4" w:rsidRPr="005C6BEF" w:rsidRDefault="009F25C4">
      <w:pPr>
        <w:autoSpaceDE w:val="0"/>
        <w:autoSpaceDN w:val="0"/>
        <w:spacing w:after="64" w:line="220" w:lineRule="exact"/>
        <w:rPr>
          <w:lang w:val="ru-RU"/>
        </w:rPr>
      </w:pPr>
    </w:p>
    <w:p w:rsidR="009F25C4" w:rsidRDefault="005C6BEF">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972"/>
        <w:gridCol w:w="4226"/>
        <w:gridCol w:w="1164"/>
        <w:gridCol w:w="3424"/>
      </w:tblGrid>
      <w:tr w:rsidR="009F25C4">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Pr="005C6BEF" w:rsidRDefault="005C6BEF">
            <w:pPr>
              <w:autoSpaceDE w:val="0"/>
              <w:autoSpaceDN w:val="0"/>
              <w:spacing w:before="78" w:after="0" w:line="245" w:lineRule="auto"/>
              <w:ind w:left="72" w:right="288"/>
              <w:rPr>
                <w:lang w:val="ru-RU"/>
              </w:rPr>
            </w:pPr>
            <w:r w:rsidRPr="005C6BEF">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9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45" w:lineRule="auto"/>
              <w:ind w:left="72" w:right="144"/>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2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64"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9F25C4" w:rsidRDefault="005C6BEF">
            <w:pPr>
              <w:autoSpaceDE w:val="0"/>
              <w:autoSpaceDN w:val="0"/>
              <w:spacing w:before="78" w:after="0" w:line="245" w:lineRule="auto"/>
              <w:ind w:left="72"/>
            </w:pPr>
            <w:r>
              <w:rPr>
                <w:rFonts w:ascii="Times New Roman" w:eastAsia="Times New Roman" w:hAnsi="Times New Roman"/>
                <w:b/>
                <w:color w:val="000000"/>
                <w:w w:val="97"/>
                <w:sz w:val="16"/>
              </w:rPr>
              <w:t>Виды, формы контроля</w:t>
            </w:r>
          </w:p>
        </w:tc>
        <w:tc>
          <w:tcPr>
            <w:tcW w:w="342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45" w:lineRule="auto"/>
              <w:ind w:left="74" w:right="144"/>
            </w:pPr>
            <w:r>
              <w:rPr>
                <w:rFonts w:ascii="Times New Roman" w:eastAsia="Times New Roman" w:hAnsi="Times New Roman"/>
                <w:b/>
                <w:color w:val="000000"/>
                <w:w w:val="97"/>
                <w:sz w:val="16"/>
              </w:rPr>
              <w:t>Электронные (цифровые) образовательные ресурсы</w:t>
            </w:r>
          </w:p>
        </w:tc>
      </w:tr>
      <w:tr w:rsidR="009F25C4">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9F25C4" w:rsidRDefault="009F25C4"/>
        </w:tc>
        <w:tc>
          <w:tcPr>
            <w:tcW w:w="1726" w:type="dxa"/>
            <w:vMerge/>
            <w:tcBorders>
              <w:top w:val="single" w:sz="4" w:space="0" w:color="000000"/>
              <w:left w:val="single" w:sz="4" w:space="0" w:color="000000"/>
              <w:bottom w:val="single" w:sz="4" w:space="0" w:color="000000"/>
              <w:right w:val="single" w:sz="4" w:space="0" w:color="000000"/>
            </w:tcBorders>
          </w:tcPr>
          <w:p w:rsidR="009F25C4" w:rsidRDefault="009F25C4"/>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9F25C4" w:rsidRDefault="009F25C4"/>
        </w:tc>
        <w:tc>
          <w:tcPr>
            <w:tcW w:w="1726" w:type="dxa"/>
            <w:vMerge/>
            <w:tcBorders>
              <w:top w:val="single" w:sz="4" w:space="0" w:color="000000"/>
              <w:left w:val="single" w:sz="4" w:space="0" w:color="000000"/>
              <w:bottom w:val="single" w:sz="4" w:space="0" w:color="000000"/>
              <w:right w:val="single" w:sz="4" w:space="0" w:color="000000"/>
            </w:tcBorders>
          </w:tcPr>
          <w:p w:rsidR="009F25C4" w:rsidRDefault="009F25C4"/>
        </w:tc>
        <w:tc>
          <w:tcPr>
            <w:tcW w:w="1726" w:type="dxa"/>
            <w:vMerge/>
            <w:tcBorders>
              <w:top w:val="single" w:sz="4" w:space="0" w:color="000000"/>
              <w:left w:val="single" w:sz="4" w:space="0" w:color="000000"/>
              <w:bottom w:val="single" w:sz="4" w:space="0" w:color="000000"/>
              <w:right w:val="single" w:sz="5" w:space="0" w:color="000000"/>
            </w:tcBorders>
          </w:tcPr>
          <w:p w:rsidR="009F25C4" w:rsidRDefault="009F25C4"/>
        </w:tc>
        <w:tc>
          <w:tcPr>
            <w:tcW w:w="1726" w:type="dxa"/>
            <w:vMerge/>
            <w:tcBorders>
              <w:top w:val="single" w:sz="4" w:space="0" w:color="000000"/>
              <w:left w:val="single" w:sz="5" w:space="0" w:color="000000"/>
              <w:bottom w:val="single" w:sz="4" w:space="0" w:color="000000"/>
              <w:right w:val="single" w:sz="4" w:space="0" w:color="000000"/>
            </w:tcBorders>
          </w:tcPr>
          <w:p w:rsidR="009F25C4" w:rsidRDefault="009F25C4"/>
        </w:tc>
      </w:tr>
      <w:tr w:rsidR="009F25C4">
        <w:trPr>
          <w:trHeight w:hRule="exact" w:val="542"/>
        </w:trPr>
        <w:tc>
          <w:tcPr>
            <w:tcW w:w="384" w:type="dxa"/>
            <w:tcBorders>
              <w:top w:val="single" w:sz="4" w:space="0" w:color="000000"/>
              <w:left w:val="single" w:sz="4" w:space="0" w:color="000000"/>
              <w:bottom w:val="single" w:sz="5"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5" w:space="0" w:color="000000"/>
              <w:right w:val="single" w:sz="4" w:space="0" w:color="000000"/>
            </w:tcBorders>
            <w:tcMar>
              <w:left w:w="0" w:type="dxa"/>
              <w:right w:w="0" w:type="dxa"/>
            </w:tcMar>
          </w:tcPr>
          <w:p w:rsidR="009F25C4" w:rsidRPr="005C6BEF" w:rsidRDefault="005C6BEF">
            <w:pPr>
              <w:autoSpaceDE w:val="0"/>
              <w:autoSpaceDN w:val="0"/>
              <w:spacing w:before="78" w:after="0" w:line="230" w:lineRule="auto"/>
              <w:jc w:val="center"/>
              <w:rPr>
                <w:lang w:val="ru-RU"/>
              </w:rPr>
            </w:pPr>
            <w:r w:rsidRPr="005C6BEF">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0</w:t>
            </w:r>
          </w:p>
        </w:tc>
        <w:tc>
          <w:tcPr>
            <w:tcW w:w="972" w:type="dxa"/>
            <w:tcBorders>
              <w:top w:val="single" w:sz="4" w:space="0" w:color="000000"/>
              <w:left w:val="single" w:sz="4" w:space="0" w:color="000000"/>
              <w:bottom w:val="single" w:sz="5" w:space="0" w:color="000000"/>
              <w:right w:val="single" w:sz="4" w:space="0" w:color="000000"/>
            </w:tcBorders>
            <w:tcMar>
              <w:left w:w="0" w:type="dxa"/>
              <w:right w:w="0" w:type="dxa"/>
            </w:tcMar>
          </w:tcPr>
          <w:p w:rsidR="009F25C4" w:rsidRDefault="005C6BEF">
            <w:pPr>
              <w:autoSpaceDE w:val="0"/>
              <w:autoSpaceDN w:val="0"/>
              <w:spacing w:before="78" w:after="0" w:line="245" w:lineRule="auto"/>
              <w:ind w:left="72" w:right="144"/>
            </w:pPr>
            <w:r>
              <w:rPr>
                <w:rFonts w:ascii="Times New Roman" w:eastAsia="Times New Roman" w:hAnsi="Times New Roman"/>
                <w:color w:val="000000"/>
                <w:w w:val="97"/>
                <w:sz w:val="16"/>
              </w:rPr>
              <w:t>01.09.2022 30.09.2022</w:t>
            </w:r>
          </w:p>
        </w:tc>
        <w:tc>
          <w:tcPr>
            <w:tcW w:w="4226" w:type="dxa"/>
            <w:tcBorders>
              <w:top w:val="single" w:sz="4" w:space="0" w:color="000000"/>
              <w:left w:val="single" w:sz="4" w:space="0" w:color="000000"/>
              <w:bottom w:val="single" w:sz="5" w:space="0" w:color="000000"/>
              <w:right w:val="single" w:sz="4" w:space="0" w:color="000000"/>
            </w:tcBorders>
            <w:tcMar>
              <w:left w:w="0" w:type="dxa"/>
              <w:right w:w="0" w:type="dxa"/>
            </w:tcMar>
          </w:tcPr>
          <w:p w:rsidR="009F25C4" w:rsidRPr="005C6BEF" w:rsidRDefault="005C6BEF">
            <w:pPr>
              <w:autoSpaceDE w:val="0"/>
              <w:autoSpaceDN w:val="0"/>
              <w:spacing w:before="78" w:after="0" w:line="245" w:lineRule="auto"/>
              <w:ind w:left="72" w:right="720"/>
              <w:rPr>
                <w:lang w:val="ru-RU"/>
              </w:rPr>
            </w:pPr>
            <w:r w:rsidRPr="005C6BEF">
              <w:rPr>
                <w:rFonts w:ascii="Times New Roman" w:eastAsia="Times New Roman" w:hAnsi="Times New Roman"/>
                <w:color w:val="000000"/>
                <w:w w:val="97"/>
                <w:sz w:val="16"/>
                <w:lang w:val="ru-RU"/>
              </w:rPr>
              <w:t>Ознакомление с объектами изучения биологии, её разделами;</w:t>
            </w:r>
          </w:p>
        </w:tc>
        <w:tc>
          <w:tcPr>
            <w:tcW w:w="1164" w:type="dxa"/>
            <w:tcBorders>
              <w:top w:val="single" w:sz="4" w:space="0" w:color="000000"/>
              <w:left w:val="single" w:sz="4" w:space="0" w:color="000000"/>
              <w:bottom w:val="single" w:sz="5" w:space="0" w:color="000000"/>
              <w:right w:val="single" w:sz="5" w:space="0" w:color="000000"/>
            </w:tcBorders>
            <w:tcMar>
              <w:left w:w="0" w:type="dxa"/>
              <w:right w:w="0" w:type="dxa"/>
            </w:tcMar>
          </w:tcPr>
          <w:p w:rsidR="009F25C4" w:rsidRDefault="005C6BEF">
            <w:pPr>
              <w:autoSpaceDE w:val="0"/>
              <w:autoSpaceDN w:val="0"/>
              <w:spacing w:before="78" w:after="0" w:line="230" w:lineRule="auto"/>
              <w:jc w:val="center"/>
            </w:pPr>
            <w:r>
              <w:rPr>
                <w:rFonts w:ascii="Times New Roman" w:eastAsia="Times New Roman" w:hAnsi="Times New Roman"/>
                <w:color w:val="000000"/>
                <w:w w:val="97"/>
                <w:sz w:val="16"/>
              </w:rPr>
              <w:t>Тестирование;</w:t>
            </w:r>
          </w:p>
        </w:tc>
        <w:tc>
          <w:tcPr>
            <w:tcW w:w="3424" w:type="dxa"/>
            <w:tcBorders>
              <w:top w:val="single" w:sz="4" w:space="0" w:color="000000"/>
              <w:left w:val="single" w:sz="5" w:space="0" w:color="000000"/>
              <w:bottom w:val="single" w:sz="5" w:space="0" w:color="000000"/>
              <w:right w:val="single" w:sz="4" w:space="0" w:color="000000"/>
            </w:tcBorders>
            <w:tcMar>
              <w:left w:w="0" w:type="dxa"/>
              <w:right w:w="0" w:type="dxa"/>
            </w:tcMar>
          </w:tcPr>
          <w:p w:rsidR="009F25C4" w:rsidRDefault="005C6BEF">
            <w:pPr>
              <w:autoSpaceDE w:val="0"/>
              <w:autoSpaceDN w:val="0"/>
              <w:spacing w:before="78" w:after="0" w:line="245" w:lineRule="auto"/>
              <w:ind w:left="74" w:right="432"/>
            </w:pPr>
            <w:r>
              <w:rPr>
                <w:rFonts w:ascii="Times New Roman" w:eastAsia="Times New Roman" w:hAnsi="Times New Roman"/>
                <w:color w:val="000000"/>
                <w:w w:val="97"/>
                <w:sz w:val="16"/>
              </w:rPr>
              <w:t xml:space="preserve">https://resh.edu.ru/subject/5/5/ </w:t>
            </w:r>
            <w:r>
              <w:br/>
            </w:r>
            <w:r>
              <w:rPr>
                <w:rFonts w:ascii="Times New Roman" w:eastAsia="Times New Roman" w:hAnsi="Times New Roman"/>
                <w:color w:val="000000"/>
                <w:w w:val="97"/>
                <w:sz w:val="16"/>
              </w:rPr>
              <w:t>https://interneturok.ru/subject/biology/class/5</w:t>
            </w:r>
          </w:p>
        </w:tc>
      </w:tr>
      <w:tr w:rsidR="009F25C4">
        <w:trPr>
          <w:trHeight w:hRule="exact" w:val="732"/>
        </w:trPr>
        <w:tc>
          <w:tcPr>
            <w:tcW w:w="384" w:type="dxa"/>
            <w:tcBorders>
              <w:top w:val="single" w:sz="5"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4" w:after="0" w:line="230" w:lineRule="auto"/>
              <w:ind w:left="72"/>
            </w:pPr>
            <w:r>
              <w:rPr>
                <w:rFonts w:ascii="Times New Roman" w:eastAsia="Times New Roman" w:hAnsi="Times New Roman"/>
                <w:color w:val="000000"/>
                <w:w w:val="97"/>
                <w:sz w:val="16"/>
              </w:rPr>
              <w:t>2.</w:t>
            </w:r>
          </w:p>
        </w:tc>
        <w:tc>
          <w:tcPr>
            <w:tcW w:w="2558" w:type="dxa"/>
            <w:tcBorders>
              <w:top w:val="single" w:sz="5"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4" w:after="0" w:line="230"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4" w:after="0" w:line="230" w:lineRule="auto"/>
              <w:ind w:left="72"/>
            </w:pPr>
            <w:r>
              <w:rPr>
                <w:rFonts w:ascii="Times New Roman" w:eastAsia="Times New Roman" w:hAnsi="Times New Roman"/>
                <w:color w:val="000000"/>
                <w:w w:val="97"/>
                <w:sz w:val="16"/>
              </w:rPr>
              <w:t>6</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4"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4" w:after="0" w:line="230" w:lineRule="auto"/>
              <w:ind w:left="72"/>
            </w:pPr>
            <w:r>
              <w:rPr>
                <w:rFonts w:ascii="Times New Roman" w:eastAsia="Times New Roman" w:hAnsi="Times New Roman"/>
                <w:color w:val="000000"/>
                <w:w w:val="97"/>
                <w:sz w:val="16"/>
              </w:rPr>
              <w:t>3</w:t>
            </w:r>
          </w:p>
        </w:tc>
        <w:tc>
          <w:tcPr>
            <w:tcW w:w="972" w:type="dxa"/>
            <w:tcBorders>
              <w:top w:val="single" w:sz="5"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4" w:after="0" w:line="245" w:lineRule="auto"/>
              <w:ind w:left="72" w:right="144"/>
            </w:pPr>
            <w:r>
              <w:rPr>
                <w:rFonts w:ascii="Times New Roman" w:eastAsia="Times New Roman" w:hAnsi="Times New Roman"/>
                <w:color w:val="000000"/>
                <w:w w:val="97"/>
                <w:sz w:val="16"/>
              </w:rPr>
              <w:t>03.10.2022 07.11.2022</w:t>
            </w:r>
          </w:p>
        </w:tc>
        <w:tc>
          <w:tcPr>
            <w:tcW w:w="4226" w:type="dxa"/>
            <w:tcBorders>
              <w:top w:val="single" w:sz="5" w:space="0" w:color="000000"/>
              <w:left w:val="single" w:sz="4" w:space="0" w:color="000000"/>
              <w:bottom w:val="single" w:sz="4" w:space="0" w:color="000000"/>
              <w:right w:val="single" w:sz="4" w:space="0" w:color="000000"/>
            </w:tcBorders>
            <w:tcMar>
              <w:left w:w="0" w:type="dxa"/>
              <w:right w:w="0" w:type="dxa"/>
            </w:tcMar>
          </w:tcPr>
          <w:p w:rsidR="009F25C4" w:rsidRPr="005C6BEF" w:rsidRDefault="005C6BEF">
            <w:pPr>
              <w:autoSpaceDE w:val="0"/>
              <w:autoSpaceDN w:val="0"/>
              <w:spacing w:before="74" w:after="0" w:line="250" w:lineRule="auto"/>
              <w:ind w:left="72" w:right="288"/>
              <w:rPr>
                <w:lang w:val="ru-RU"/>
              </w:rPr>
            </w:pPr>
            <w:r w:rsidRPr="005C6BEF">
              <w:rPr>
                <w:rFonts w:ascii="Times New Roman" w:eastAsia="Times New Roman" w:hAnsi="Times New Roman"/>
                <w:color w:val="000000"/>
                <w:w w:val="97"/>
                <w:sz w:val="16"/>
                <w:lang w:val="ru-RU"/>
              </w:rPr>
              <w:t xml:space="preserve">Ознакомление с методами биологической науки: </w:t>
            </w:r>
            <w:r w:rsidRPr="005C6BEF">
              <w:rPr>
                <w:lang w:val="ru-RU"/>
              </w:rPr>
              <w:br/>
            </w:r>
            <w:r w:rsidRPr="005C6BEF">
              <w:rPr>
                <w:rFonts w:ascii="Times New Roman" w:eastAsia="Times New Roman" w:hAnsi="Times New Roman"/>
                <w:color w:val="000000"/>
                <w:w w:val="97"/>
                <w:sz w:val="16"/>
                <w:lang w:val="ru-RU"/>
              </w:rPr>
              <w:t>наблюдение, эксперимент, классификация, измерение и описывание;</w:t>
            </w:r>
          </w:p>
        </w:tc>
        <w:tc>
          <w:tcPr>
            <w:tcW w:w="1164" w:type="dxa"/>
            <w:tcBorders>
              <w:top w:val="single" w:sz="5" w:space="0" w:color="000000"/>
              <w:left w:val="single" w:sz="4" w:space="0" w:color="000000"/>
              <w:bottom w:val="single" w:sz="4" w:space="0" w:color="000000"/>
              <w:right w:val="single" w:sz="5" w:space="0" w:color="000000"/>
            </w:tcBorders>
            <w:tcMar>
              <w:left w:w="0" w:type="dxa"/>
              <w:right w:w="0" w:type="dxa"/>
            </w:tcMar>
          </w:tcPr>
          <w:p w:rsidR="009F25C4" w:rsidRDefault="005C6BEF">
            <w:pPr>
              <w:autoSpaceDE w:val="0"/>
              <w:autoSpaceDN w:val="0"/>
              <w:spacing w:before="74" w:after="0" w:line="245" w:lineRule="auto"/>
              <w:ind w:left="72" w:right="144"/>
            </w:pPr>
            <w:r>
              <w:rPr>
                <w:rFonts w:ascii="Times New Roman" w:eastAsia="Times New Roman" w:hAnsi="Times New Roman"/>
                <w:color w:val="000000"/>
                <w:w w:val="97"/>
                <w:sz w:val="16"/>
              </w:rPr>
              <w:t>Контрольная работа;</w:t>
            </w:r>
          </w:p>
        </w:tc>
        <w:tc>
          <w:tcPr>
            <w:tcW w:w="3424" w:type="dxa"/>
            <w:tcBorders>
              <w:top w:val="single" w:sz="5" w:space="0" w:color="000000"/>
              <w:left w:val="single" w:sz="5"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4" w:after="0" w:line="245" w:lineRule="auto"/>
              <w:ind w:left="74"/>
            </w:pPr>
            <w:r>
              <w:rPr>
                <w:rFonts w:ascii="Times New Roman" w:eastAsia="Times New Roman" w:hAnsi="Times New Roman"/>
                <w:color w:val="000000"/>
                <w:w w:val="97"/>
                <w:sz w:val="16"/>
              </w:rPr>
              <w:t>https://resh.edu.ru/subject/lesson/7843/start/311167/ https://interneturok.ru/subject/biology/class/5</w:t>
            </w:r>
          </w:p>
        </w:tc>
      </w:tr>
      <w:tr w:rsidR="009F25C4">
        <w:trPr>
          <w:trHeight w:hRule="exact" w:val="54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6" w:after="0" w:line="233"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6" w:after="0" w:line="233" w:lineRule="auto"/>
              <w:jc w:val="center"/>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6" w:after="0" w:line="233" w:lineRule="auto"/>
              <w:ind w:left="72"/>
            </w:pPr>
            <w:r>
              <w:rPr>
                <w:rFonts w:ascii="Times New Roman" w:eastAsia="Times New Roman" w:hAnsi="Times New Roman"/>
                <w:color w:val="000000"/>
                <w:w w:val="97"/>
                <w:sz w:val="16"/>
              </w:rPr>
              <w:t>3</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6" w:after="0" w:line="245" w:lineRule="auto"/>
              <w:ind w:left="72" w:right="144"/>
            </w:pPr>
            <w:r>
              <w:rPr>
                <w:rFonts w:ascii="Times New Roman" w:eastAsia="Times New Roman" w:hAnsi="Times New Roman"/>
                <w:color w:val="000000"/>
                <w:w w:val="97"/>
                <w:sz w:val="16"/>
              </w:rPr>
              <w:t>08.11.2022 23.12.2022</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Pr="005C6BEF" w:rsidRDefault="005C6BEF">
            <w:pPr>
              <w:autoSpaceDE w:val="0"/>
              <w:autoSpaceDN w:val="0"/>
              <w:spacing w:before="76" w:after="0" w:line="245" w:lineRule="auto"/>
              <w:ind w:left="72" w:right="144"/>
              <w:rPr>
                <w:lang w:val="ru-RU"/>
              </w:rPr>
            </w:pPr>
            <w:r w:rsidRPr="005C6BEF">
              <w:rPr>
                <w:rFonts w:ascii="Times New Roman" w:eastAsia="Times New Roman" w:hAnsi="Times New Roman"/>
                <w:color w:val="000000"/>
                <w:w w:val="97"/>
                <w:sz w:val="16"/>
                <w:lang w:val="ru-RU"/>
              </w:rPr>
              <w:t>Определение по внешнему виду (изображениям), схемам и описание доядерных и ядерных организмов;</w:t>
            </w:r>
          </w:p>
        </w:tc>
        <w:tc>
          <w:tcPr>
            <w:tcW w:w="1164" w:type="dxa"/>
            <w:tcBorders>
              <w:top w:val="single" w:sz="4" w:space="0" w:color="000000"/>
              <w:left w:val="single" w:sz="4" w:space="0" w:color="000000"/>
              <w:bottom w:val="single" w:sz="4" w:space="0" w:color="000000"/>
              <w:right w:val="single" w:sz="5" w:space="0" w:color="000000"/>
            </w:tcBorders>
            <w:tcMar>
              <w:left w:w="0" w:type="dxa"/>
              <w:right w:w="0" w:type="dxa"/>
            </w:tcMar>
          </w:tcPr>
          <w:p w:rsidR="009F25C4" w:rsidRDefault="005C6BEF">
            <w:pPr>
              <w:autoSpaceDE w:val="0"/>
              <w:autoSpaceDN w:val="0"/>
              <w:spacing w:before="76" w:after="0" w:line="245" w:lineRule="auto"/>
              <w:ind w:left="72" w:right="144"/>
            </w:pPr>
            <w:r>
              <w:rPr>
                <w:rFonts w:ascii="Times New Roman" w:eastAsia="Times New Roman" w:hAnsi="Times New Roman"/>
                <w:color w:val="000000"/>
                <w:w w:val="97"/>
                <w:sz w:val="16"/>
              </w:rPr>
              <w:t>Письменный контроль;</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6" w:after="0" w:line="245" w:lineRule="auto"/>
              <w:ind w:left="74"/>
            </w:pPr>
            <w:r>
              <w:rPr>
                <w:rFonts w:ascii="Times New Roman" w:eastAsia="Times New Roman" w:hAnsi="Times New Roman"/>
                <w:color w:val="000000"/>
                <w:w w:val="97"/>
                <w:sz w:val="16"/>
              </w:rPr>
              <w:t>https://resh.edu.ru/subject/lesson/7843/start/311167/ https://interneturok.ru/subject/biology/class/5</w:t>
            </w:r>
          </w:p>
        </w:tc>
      </w:tr>
      <w:tr w:rsidR="009F25C4">
        <w:trPr>
          <w:trHeight w:hRule="exact" w:val="54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6" w:after="0" w:line="233"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6" w:after="0" w:line="233"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6" w:after="0" w:line="233" w:lineRule="auto"/>
              <w:ind w:left="72"/>
            </w:pPr>
            <w:r>
              <w:rPr>
                <w:rFonts w:ascii="Times New Roman" w:eastAsia="Times New Roman" w:hAnsi="Times New Roman"/>
                <w:color w:val="000000"/>
                <w:w w:val="97"/>
                <w:sz w:val="16"/>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6" w:after="0" w:line="245" w:lineRule="auto"/>
              <w:ind w:left="72" w:right="144"/>
            </w:pPr>
            <w:r>
              <w:rPr>
                <w:rFonts w:ascii="Times New Roman" w:eastAsia="Times New Roman" w:hAnsi="Times New Roman"/>
                <w:color w:val="000000"/>
                <w:w w:val="97"/>
                <w:sz w:val="16"/>
              </w:rPr>
              <w:t>26.12.2022 31.01.2023</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Pr="005C6BEF" w:rsidRDefault="005C6BEF">
            <w:pPr>
              <w:autoSpaceDE w:val="0"/>
              <w:autoSpaceDN w:val="0"/>
              <w:spacing w:before="76" w:after="0" w:line="245" w:lineRule="auto"/>
              <w:ind w:left="72" w:right="432"/>
              <w:rPr>
                <w:lang w:val="ru-RU"/>
              </w:rPr>
            </w:pPr>
            <w:r w:rsidRPr="005C6BEF">
              <w:rPr>
                <w:rFonts w:ascii="Times New Roman" w:eastAsia="Times New Roman" w:hAnsi="Times New Roman"/>
                <w:color w:val="000000"/>
                <w:w w:val="97"/>
                <w:sz w:val="16"/>
                <w:lang w:val="ru-RU"/>
              </w:rPr>
              <w:t>Раскрытие сущности терминов: среда жизни, факторы среды;</w:t>
            </w:r>
          </w:p>
        </w:tc>
        <w:tc>
          <w:tcPr>
            <w:tcW w:w="1164" w:type="dxa"/>
            <w:tcBorders>
              <w:top w:val="single" w:sz="4" w:space="0" w:color="000000"/>
              <w:left w:val="single" w:sz="4" w:space="0" w:color="000000"/>
              <w:bottom w:val="single" w:sz="4" w:space="0" w:color="000000"/>
              <w:right w:val="single" w:sz="5" w:space="0" w:color="000000"/>
            </w:tcBorders>
            <w:tcMar>
              <w:left w:w="0" w:type="dxa"/>
              <w:right w:w="0" w:type="dxa"/>
            </w:tcMar>
          </w:tcPr>
          <w:p w:rsidR="009F25C4" w:rsidRDefault="005C6BEF">
            <w:pPr>
              <w:autoSpaceDE w:val="0"/>
              <w:autoSpaceDN w:val="0"/>
              <w:spacing w:before="76" w:after="0" w:line="245" w:lineRule="auto"/>
              <w:ind w:left="72" w:right="144"/>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6" w:after="0" w:line="245" w:lineRule="auto"/>
              <w:ind w:left="74"/>
            </w:pPr>
            <w:r>
              <w:rPr>
                <w:rFonts w:ascii="Times New Roman" w:eastAsia="Times New Roman" w:hAnsi="Times New Roman"/>
                <w:color w:val="000000"/>
                <w:w w:val="97"/>
                <w:sz w:val="16"/>
              </w:rPr>
              <w:t>https://resh.edu.ru/subject/lesson/7843/start/311167/ https://interneturok.ru/subject/biology/class/5</w:t>
            </w:r>
          </w:p>
        </w:tc>
      </w:tr>
      <w:tr w:rsidR="009F25C4">
        <w:trPr>
          <w:trHeight w:hRule="exact" w:val="54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45" w:lineRule="auto"/>
              <w:ind w:left="72" w:right="144"/>
            </w:pPr>
            <w:r>
              <w:rPr>
                <w:rFonts w:ascii="Times New Roman" w:eastAsia="Times New Roman" w:hAnsi="Times New Roman"/>
                <w:color w:val="000000"/>
                <w:w w:val="97"/>
                <w:sz w:val="16"/>
              </w:rPr>
              <w:t>01.02.2023 23.03.2023</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Pr="005C6BEF" w:rsidRDefault="005C6BEF">
            <w:pPr>
              <w:autoSpaceDE w:val="0"/>
              <w:autoSpaceDN w:val="0"/>
              <w:spacing w:before="78" w:after="0" w:line="245" w:lineRule="auto"/>
              <w:ind w:left="72" w:right="144"/>
              <w:rPr>
                <w:lang w:val="ru-RU"/>
              </w:rPr>
            </w:pPr>
            <w:r w:rsidRPr="005C6BEF">
              <w:rPr>
                <w:rFonts w:ascii="Times New Roman" w:eastAsia="Times New Roman" w:hAnsi="Times New Roman"/>
                <w:color w:val="000000"/>
                <w:w w:val="97"/>
                <w:sz w:val="16"/>
                <w:lang w:val="ru-RU"/>
              </w:rPr>
              <w:t>Раскрытие сущности терминов: природное и искусственное сообщество, цепи и сети питания;</w:t>
            </w:r>
          </w:p>
        </w:tc>
        <w:tc>
          <w:tcPr>
            <w:tcW w:w="1164" w:type="dxa"/>
            <w:tcBorders>
              <w:top w:val="single" w:sz="4" w:space="0" w:color="000000"/>
              <w:left w:val="single" w:sz="4" w:space="0" w:color="000000"/>
              <w:bottom w:val="single" w:sz="4" w:space="0" w:color="000000"/>
              <w:right w:val="single" w:sz="5"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Зачет;</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45" w:lineRule="auto"/>
              <w:ind w:left="74"/>
            </w:pPr>
            <w:r>
              <w:rPr>
                <w:rFonts w:ascii="Times New Roman" w:eastAsia="Times New Roman" w:hAnsi="Times New Roman"/>
                <w:color w:val="000000"/>
                <w:w w:val="97"/>
                <w:sz w:val="16"/>
              </w:rPr>
              <w:t>https://resh.edu.ru/subject/lesson/7843/start/311167/ https://interneturok.ru/subject/biology/class/5</w:t>
            </w:r>
          </w:p>
        </w:tc>
      </w:tr>
      <w:tr w:rsidR="009F25C4">
        <w:trPr>
          <w:trHeight w:hRule="exact" w:val="54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45" w:lineRule="auto"/>
              <w:ind w:left="72" w:right="144"/>
            </w:pPr>
            <w:r>
              <w:rPr>
                <w:rFonts w:ascii="Times New Roman" w:eastAsia="Times New Roman" w:hAnsi="Times New Roman"/>
                <w:color w:val="000000"/>
                <w:w w:val="97"/>
                <w:sz w:val="16"/>
              </w:rPr>
              <w:t>27.03.2023 31.05.2023</w:t>
            </w:r>
          </w:p>
        </w:tc>
        <w:tc>
          <w:tcPr>
            <w:tcW w:w="4226" w:type="dxa"/>
            <w:tcBorders>
              <w:top w:val="single" w:sz="4" w:space="0" w:color="000000"/>
              <w:left w:val="single" w:sz="4" w:space="0" w:color="000000"/>
              <w:bottom w:val="single" w:sz="4" w:space="0" w:color="000000"/>
              <w:right w:val="single" w:sz="4" w:space="0" w:color="000000"/>
            </w:tcBorders>
            <w:tcMar>
              <w:left w:w="0" w:type="dxa"/>
              <w:right w:w="0" w:type="dxa"/>
            </w:tcMar>
          </w:tcPr>
          <w:p w:rsidR="009F25C4" w:rsidRPr="005C6BEF" w:rsidRDefault="005C6BEF">
            <w:pPr>
              <w:autoSpaceDE w:val="0"/>
              <w:autoSpaceDN w:val="0"/>
              <w:spacing w:before="78" w:after="0" w:line="245" w:lineRule="auto"/>
              <w:ind w:left="72" w:right="288"/>
              <w:rPr>
                <w:lang w:val="ru-RU"/>
              </w:rPr>
            </w:pPr>
            <w:r w:rsidRPr="005C6BEF">
              <w:rPr>
                <w:rFonts w:ascii="Times New Roman" w:eastAsia="Times New Roman" w:hAnsi="Times New Roman"/>
                <w:color w:val="000000"/>
                <w:w w:val="97"/>
                <w:sz w:val="16"/>
                <w:lang w:val="ru-RU"/>
              </w:rPr>
              <w:t>Определение роли человека в природе, зависимости его здоровья от состояния окружающей среды;</w:t>
            </w:r>
          </w:p>
        </w:tc>
        <w:tc>
          <w:tcPr>
            <w:tcW w:w="1164" w:type="dxa"/>
            <w:tcBorders>
              <w:top w:val="single" w:sz="4" w:space="0" w:color="000000"/>
              <w:left w:val="single" w:sz="4" w:space="0" w:color="000000"/>
              <w:bottom w:val="single" w:sz="4" w:space="0" w:color="000000"/>
              <w:right w:val="single" w:sz="5" w:space="0" w:color="000000"/>
            </w:tcBorders>
            <w:tcMar>
              <w:left w:w="0" w:type="dxa"/>
              <w:right w:w="0" w:type="dxa"/>
            </w:tcMar>
          </w:tcPr>
          <w:p w:rsidR="009F25C4" w:rsidRDefault="005C6BEF">
            <w:pPr>
              <w:autoSpaceDE w:val="0"/>
              <w:autoSpaceDN w:val="0"/>
              <w:spacing w:before="78" w:after="0" w:line="245" w:lineRule="auto"/>
              <w:ind w:left="72" w:right="144"/>
            </w:pPr>
            <w:r>
              <w:rPr>
                <w:rFonts w:ascii="Times New Roman" w:eastAsia="Times New Roman" w:hAnsi="Times New Roman"/>
                <w:color w:val="000000"/>
                <w:w w:val="97"/>
                <w:sz w:val="16"/>
              </w:rPr>
              <w:t>Контрольная работа;</w:t>
            </w:r>
          </w:p>
        </w:tc>
        <w:tc>
          <w:tcPr>
            <w:tcW w:w="3424" w:type="dxa"/>
            <w:tcBorders>
              <w:top w:val="single" w:sz="4" w:space="0" w:color="000000"/>
              <w:left w:val="single" w:sz="5"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8" w:after="0" w:line="245" w:lineRule="auto"/>
              <w:ind w:left="74"/>
            </w:pPr>
            <w:r>
              <w:rPr>
                <w:rFonts w:ascii="Times New Roman" w:eastAsia="Times New Roman" w:hAnsi="Times New Roman"/>
                <w:color w:val="000000"/>
                <w:w w:val="97"/>
                <w:sz w:val="16"/>
              </w:rPr>
              <w:t>https://resh.edu.ru/subject/lesson/7843/start/311167/ https://interneturok.ru/subject/biology/class/5</w:t>
            </w:r>
          </w:p>
        </w:tc>
      </w:tr>
      <w:tr w:rsidR="009F25C4">
        <w:trPr>
          <w:trHeight w:hRule="exact" w:val="470"/>
        </w:trPr>
        <w:tc>
          <w:tcPr>
            <w:tcW w:w="294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F25C4" w:rsidRDefault="005C6BEF">
            <w:pPr>
              <w:autoSpaceDE w:val="0"/>
              <w:autoSpaceDN w:val="0"/>
              <w:spacing w:before="78" w:after="0" w:line="230" w:lineRule="auto"/>
              <w:ind w:left="72"/>
            </w:pPr>
            <w:r>
              <w:rPr>
                <w:rFonts w:ascii="Times New Roman" w:eastAsia="Times New Roman" w:hAnsi="Times New Roman"/>
                <w:color w:val="000000"/>
                <w:w w:val="97"/>
                <w:sz w:val="16"/>
              </w:rPr>
              <w:t>1</w:t>
            </w:r>
          </w:p>
        </w:tc>
        <w:tc>
          <w:tcPr>
            <w:tcW w:w="1203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9F25C4" w:rsidRDefault="009F25C4"/>
        </w:tc>
      </w:tr>
      <w:tr w:rsidR="009F25C4">
        <w:trPr>
          <w:trHeight w:hRule="exact" w:val="520"/>
        </w:trPr>
        <w:tc>
          <w:tcPr>
            <w:tcW w:w="294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9F25C4" w:rsidRPr="005C6BEF" w:rsidRDefault="005C6BEF">
            <w:pPr>
              <w:autoSpaceDE w:val="0"/>
              <w:autoSpaceDN w:val="0"/>
              <w:spacing w:before="74" w:after="0" w:line="245" w:lineRule="auto"/>
              <w:ind w:left="72" w:right="288"/>
              <w:rPr>
                <w:lang w:val="ru-RU"/>
              </w:rPr>
            </w:pPr>
            <w:r w:rsidRPr="005C6BEF">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4" w:after="0" w:line="230" w:lineRule="auto"/>
              <w:ind w:left="72"/>
            </w:pPr>
            <w:r>
              <w:rPr>
                <w:rFonts w:ascii="Times New Roman" w:eastAsia="Times New Roman" w:hAnsi="Times New Roman"/>
                <w:color w:val="000000"/>
                <w:w w:val="97"/>
                <w:sz w:val="16"/>
              </w:rPr>
              <w:t>34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4" w:after="0" w:line="230" w:lineRule="auto"/>
              <w:ind w:left="72"/>
            </w:pPr>
            <w:r>
              <w:rPr>
                <w:rFonts w:ascii="Times New Roman" w:eastAsia="Times New Roman" w:hAnsi="Times New Roman"/>
                <w:color w:val="000000"/>
                <w:w w:val="97"/>
                <w:sz w:val="16"/>
              </w:rPr>
              <w:t>3</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9F25C4" w:rsidRDefault="005C6BEF">
            <w:pPr>
              <w:autoSpaceDE w:val="0"/>
              <w:autoSpaceDN w:val="0"/>
              <w:spacing w:before="74" w:after="0" w:line="230" w:lineRule="auto"/>
              <w:ind w:left="72"/>
            </w:pPr>
            <w:r>
              <w:rPr>
                <w:rFonts w:ascii="Times New Roman" w:eastAsia="Times New Roman" w:hAnsi="Times New Roman"/>
                <w:color w:val="000000"/>
                <w:w w:val="97"/>
                <w:sz w:val="16"/>
              </w:rPr>
              <w:t>9</w:t>
            </w:r>
          </w:p>
        </w:tc>
        <w:tc>
          <w:tcPr>
            <w:tcW w:w="9786"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rsidR="009F25C4" w:rsidRDefault="009F25C4"/>
        </w:tc>
      </w:tr>
    </w:tbl>
    <w:p w:rsidR="009F25C4" w:rsidRDefault="009F25C4">
      <w:pPr>
        <w:sectPr w:rsidR="009F25C4">
          <w:pgSz w:w="16840" w:h="11900"/>
          <w:pgMar w:top="282" w:right="640" w:bottom="1440" w:left="666" w:header="720" w:footer="720" w:gutter="0"/>
          <w:cols w:space="720" w:equalWidth="0">
            <w:col w:w="15534" w:space="0"/>
          </w:cols>
          <w:docGrid w:linePitch="360"/>
        </w:sectPr>
      </w:pPr>
    </w:p>
    <w:p w:rsidR="009F25C4" w:rsidRDefault="009F25C4">
      <w:pPr>
        <w:autoSpaceDE w:val="0"/>
        <w:autoSpaceDN w:val="0"/>
        <w:spacing w:after="78" w:line="220" w:lineRule="exact"/>
      </w:pPr>
      <w:bookmarkStart w:id="0" w:name="_GoBack"/>
      <w:bookmarkEnd w:id="0"/>
    </w:p>
    <w:p w:rsidR="009F25C4" w:rsidRDefault="005C6BEF">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9F25C4" w:rsidRDefault="005C6BEF">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9F25C4" w:rsidRPr="005C6BEF" w:rsidRDefault="005C6BEF">
      <w:pPr>
        <w:autoSpaceDE w:val="0"/>
        <w:autoSpaceDN w:val="0"/>
        <w:spacing w:before="166" w:after="0" w:line="271" w:lineRule="auto"/>
        <w:ind w:right="576"/>
        <w:rPr>
          <w:lang w:val="ru-RU"/>
        </w:rPr>
      </w:pPr>
      <w:r w:rsidRPr="005C6BEF">
        <w:rPr>
          <w:rFonts w:ascii="Times New Roman" w:eastAsia="Times New Roman" w:hAnsi="Times New Roman"/>
          <w:color w:val="000000"/>
          <w:sz w:val="24"/>
          <w:lang w:val="ru-RU"/>
        </w:rPr>
        <w:t>Сухова Т.С., Строганов В.И. Биология, 5 класс/ Общество с ограниченной ответственностью«Издательский центр ВЕНТАНА-ГРАФ»; Акционерное общество «Издательство Просвещение»; Введите свой вариант:</w:t>
      </w:r>
    </w:p>
    <w:p w:rsidR="009F25C4" w:rsidRPr="005C6BEF" w:rsidRDefault="005C6BEF">
      <w:pPr>
        <w:autoSpaceDE w:val="0"/>
        <w:autoSpaceDN w:val="0"/>
        <w:spacing w:before="262" w:after="0" w:line="230" w:lineRule="auto"/>
        <w:rPr>
          <w:lang w:val="ru-RU"/>
        </w:rPr>
      </w:pPr>
      <w:r w:rsidRPr="005C6BEF">
        <w:rPr>
          <w:rFonts w:ascii="Times New Roman" w:eastAsia="Times New Roman" w:hAnsi="Times New Roman"/>
          <w:b/>
          <w:color w:val="000000"/>
          <w:sz w:val="24"/>
          <w:lang w:val="ru-RU"/>
        </w:rPr>
        <w:t>МЕТОДИЧЕСКИЕ МАТЕРИАЛЫ ДЛЯ УЧИТЕЛЯ</w:t>
      </w:r>
    </w:p>
    <w:p w:rsidR="009F25C4" w:rsidRPr="005C6BEF" w:rsidRDefault="005C6BEF">
      <w:pPr>
        <w:autoSpaceDE w:val="0"/>
        <w:autoSpaceDN w:val="0"/>
        <w:spacing w:before="166" w:after="0" w:line="271" w:lineRule="auto"/>
        <w:ind w:right="576"/>
        <w:rPr>
          <w:lang w:val="ru-RU"/>
        </w:rPr>
      </w:pPr>
      <w:r w:rsidRPr="005C6BEF">
        <w:rPr>
          <w:rFonts w:ascii="Times New Roman" w:eastAsia="Times New Roman" w:hAnsi="Times New Roman"/>
          <w:color w:val="000000"/>
          <w:sz w:val="24"/>
          <w:lang w:val="ru-RU"/>
        </w:rPr>
        <w:t xml:space="preserve">Биология. 5 класс. Методическое пособие. ФГОС </w:t>
      </w:r>
      <w:r w:rsidRPr="005C6BEF">
        <w:rPr>
          <w:lang w:val="ru-RU"/>
        </w:rPr>
        <w:br/>
      </w:r>
      <w:r w:rsidRPr="005C6BEF">
        <w:rPr>
          <w:rFonts w:ascii="Times New Roman" w:eastAsia="Times New Roman" w:hAnsi="Times New Roman"/>
          <w:color w:val="000000"/>
          <w:sz w:val="24"/>
          <w:lang w:val="ru-RU"/>
        </w:rPr>
        <w:t>Авторы книги: Пономарева Ирина Николаевна, Корнилова Ольга Анатольевна, Николаев Игорь Владиславович</w:t>
      </w:r>
    </w:p>
    <w:p w:rsidR="009F25C4" w:rsidRPr="005C6BEF" w:rsidRDefault="005C6BEF">
      <w:pPr>
        <w:autoSpaceDE w:val="0"/>
        <w:autoSpaceDN w:val="0"/>
        <w:spacing w:before="264" w:after="0" w:line="230" w:lineRule="auto"/>
        <w:rPr>
          <w:lang w:val="ru-RU"/>
        </w:rPr>
      </w:pPr>
      <w:r w:rsidRPr="005C6BEF">
        <w:rPr>
          <w:rFonts w:ascii="Times New Roman" w:eastAsia="Times New Roman" w:hAnsi="Times New Roman"/>
          <w:b/>
          <w:color w:val="000000"/>
          <w:sz w:val="24"/>
          <w:lang w:val="ru-RU"/>
        </w:rPr>
        <w:t>ЦИФРОВЫЕ ОБРАЗОВАТЕЛЬНЫЕ РЕСУРСЫ И РЕСУРСЫ СЕТИ ИНТЕРНЕТ</w:t>
      </w:r>
    </w:p>
    <w:p w:rsidR="009F25C4" w:rsidRPr="005C6BEF" w:rsidRDefault="005C6BEF">
      <w:pPr>
        <w:autoSpaceDE w:val="0"/>
        <w:autoSpaceDN w:val="0"/>
        <w:spacing w:before="166" w:after="0" w:line="262" w:lineRule="auto"/>
        <w:ind w:right="3024"/>
        <w:rPr>
          <w:lang w:val="ru-RU"/>
        </w:rPr>
      </w:pPr>
      <w:r>
        <w:rPr>
          <w:rFonts w:ascii="Times New Roman" w:eastAsia="Times New Roman" w:hAnsi="Times New Roman"/>
          <w:color w:val="000000"/>
          <w:sz w:val="24"/>
        </w:rPr>
        <w:t>https</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interneturok</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book</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biology</w:t>
      </w:r>
      <w:r w:rsidRPr="005C6BEF">
        <w:rPr>
          <w:rFonts w:ascii="Times New Roman" w:eastAsia="Times New Roman" w:hAnsi="Times New Roman"/>
          <w:color w:val="000000"/>
          <w:sz w:val="24"/>
          <w:lang w:val="ru-RU"/>
        </w:rPr>
        <w:t>/6-</w:t>
      </w:r>
      <w:r>
        <w:rPr>
          <w:rFonts w:ascii="Times New Roman" w:eastAsia="Times New Roman" w:hAnsi="Times New Roman"/>
          <w:color w:val="000000"/>
          <w:sz w:val="24"/>
        </w:rPr>
        <w:t>klass</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biologiya</w:t>
      </w:r>
      <w:r w:rsidRPr="005C6BEF">
        <w:rPr>
          <w:rFonts w:ascii="Times New Roman" w:eastAsia="Times New Roman" w:hAnsi="Times New Roman"/>
          <w:color w:val="000000"/>
          <w:sz w:val="24"/>
          <w:lang w:val="ru-RU"/>
        </w:rPr>
        <w:t>-5-</w:t>
      </w:r>
      <w:r>
        <w:rPr>
          <w:rFonts w:ascii="Times New Roman" w:eastAsia="Times New Roman" w:hAnsi="Times New Roman"/>
          <w:color w:val="000000"/>
          <w:sz w:val="24"/>
        </w:rPr>
        <w:t>klass</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ponomareva</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i</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n</w:t>
      </w:r>
      <w:r w:rsidRPr="005C6B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5C6BEF">
        <w:rPr>
          <w:rFonts w:ascii="Times New Roman" w:eastAsia="Times New Roman" w:hAnsi="Times New Roman"/>
          <w:color w:val="000000"/>
          <w:sz w:val="24"/>
          <w:lang w:val="ru-RU"/>
        </w:rPr>
        <w:t>/5/5/</w:t>
      </w:r>
    </w:p>
    <w:p w:rsidR="009F25C4" w:rsidRPr="005C6BEF" w:rsidRDefault="009F25C4">
      <w:pPr>
        <w:rPr>
          <w:lang w:val="ru-RU"/>
        </w:rPr>
        <w:sectPr w:rsidR="009F25C4" w:rsidRPr="005C6BEF">
          <w:pgSz w:w="11900" w:h="16840"/>
          <w:pgMar w:top="298" w:right="650" w:bottom="1440" w:left="666" w:header="720" w:footer="720" w:gutter="0"/>
          <w:cols w:space="720" w:equalWidth="0">
            <w:col w:w="10584" w:space="0"/>
          </w:cols>
          <w:docGrid w:linePitch="360"/>
        </w:sectPr>
      </w:pPr>
    </w:p>
    <w:p w:rsidR="009F25C4" w:rsidRPr="005C6BEF" w:rsidRDefault="009F25C4">
      <w:pPr>
        <w:autoSpaceDE w:val="0"/>
        <w:autoSpaceDN w:val="0"/>
        <w:spacing w:after="78" w:line="220" w:lineRule="exact"/>
        <w:rPr>
          <w:lang w:val="ru-RU"/>
        </w:rPr>
      </w:pPr>
    </w:p>
    <w:p w:rsidR="009F25C4" w:rsidRPr="005C6BEF" w:rsidRDefault="005C6BEF">
      <w:pPr>
        <w:autoSpaceDE w:val="0"/>
        <w:autoSpaceDN w:val="0"/>
        <w:spacing w:after="0" w:line="230" w:lineRule="auto"/>
        <w:rPr>
          <w:lang w:val="ru-RU"/>
        </w:rPr>
      </w:pPr>
      <w:r w:rsidRPr="005C6BEF">
        <w:rPr>
          <w:rFonts w:ascii="Times New Roman" w:eastAsia="Times New Roman" w:hAnsi="Times New Roman"/>
          <w:b/>
          <w:color w:val="000000"/>
          <w:sz w:val="24"/>
          <w:lang w:val="ru-RU"/>
        </w:rPr>
        <w:t>МАТЕРИАЛЬНО-ТЕХНИЧЕСКОЕ ОБЕСПЕЧЕНИЕ ОБРАЗОВАТЕЛЬНОГО ПРОЦЕССА</w:t>
      </w:r>
    </w:p>
    <w:p w:rsidR="009F25C4" w:rsidRPr="005C6BEF" w:rsidRDefault="005C6BEF">
      <w:pPr>
        <w:autoSpaceDE w:val="0"/>
        <w:autoSpaceDN w:val="0"/>
        <w:spacing w:before="346" w:after="0" w:line="230" w:lineRule="auto"/>
        <w:rPr>
          <w:lang w:val="ru-RU"/>
        </w:rPr>
      </w:pPr>
      <w:r w:rsidRPr="005C6BEF">
        <w:rPr>
          <w:rFonts w:ascii="Times New Roman" w:eastAsia="Times New Roman" w:hAnsi="Times New Roman"/>
          <w:b/>
          <w:color w:val="000000"/>
          <w:sz w:val="24"/>
          <w:lang w:val="ru-RU"/>
        </w:rPr>
        <w:t>УЧЕБНОЕ ОБОРУДОВАНИЕ</w:t>
      </w:r>
    </w:p>
    <w:p w:rsidR="009F25C4" w:rsidRPr="005C6BEF" w:rsidRDefault="005C6BEF">
      <w:pPr>
        <w:autoSpaceDE w:val="0"/>
        <w:autoSpaceDN w:val="0"/>
        <w:spacing w:before="262" w:after="0" w:line="262" w:lineRule="auto"/>
        <w:ind w:right="720"/>
        <w:rPr>
          <w:lang w:val="ru-RU"/>
        </w:rPr>
      </w:pPr>
      <w:r w:rsidRPr="005C6BEF">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9F25C4" w:rsidRDefault="005C6BEF">
      <w:pPr>
        <w:autoSpaceDE w:val="0"/>
        <w:autoSpaceDN w:val="0"/>
        <w:spacing w:before="166" w:after="0" w:line="288" w:lineRule="auto"/>
        <w:ind w:right="1584"/>
      </w:pPr>
      <w:r>
        <w:rPr>
          <w:rFonts w:ascii="Times New Roman" w:eastAsia="Times New Roman" w:hAnsi="Times New Roman"/>
          <w:color w:val="000000"/>
          <w:sz w:val="24"/>
        </w:rPr>
        <w:t>https</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sudact</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law</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prikaz</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minprosveshcheniia</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rossii</w:t>
      </w:r>
      <w:r w:rsidRPr="005C6BEF">
        <w:rPr>
          <w:rFonts w:ascii="Times New Roman" w:eastAsia="Times New Roman" w:hAnsi="Times New Roman"/>
          <w:color w:val="000000"/>
          <w:sz w:val="24"/>
          <w:lang w:val="ru-RU"/>
        </w:rPr>
        <w:t>-</w:t>
      </w:r>
      <w:r>
        <w:rPr>
          <w:rFonts w:ascii="Times New Roman" w:eastAsia="Times New Roman" w:hAnsi="Times New Roman"/>
          <w:color w:val="000000"/>
          <w:sz w:val="24"/>
        </w:rPr>
        <w:t>ot</w:t>
      </w:r>
      <w:r w:rsidRPr="005C6BEF">
        <w:rPr>
          <w:rFonts w:ascii="Times New Roman" w:eastAsia="Times New Roman" w:hAnsi="Times New Roman"/>
          <w:color w:val="000000"/>
          <w:sz w:val="24"/>
          <w:lang w:val="ru-RU"/>
        </w:rPr>
        <w:t>-23082021-</w:t>
      </w:r>
      <w:r>
        <w:rPr>
          <w:rFonts w:ascii="Times New Roman" w:eastAsia="Times New Roman" w:hAnsi="Times New Roman"/>
          <w:color w:val="000000"/>
          <w:sz w:val="24"/>
        </w:rPr>
        <w:t>n</w:t>
      </w:r>
      <w:r w:rsidRPr="005C6BEF">
        <w:rPr>
          <w:rFonts w:ascii="Times New Roman" w:eastAsia="Times New Roman" w:hAnsi="Times New Roman"/>
          <w:color w:val="000000"/>
          <w:sz w:val="24"/>
          <w:lang w:val="ru-RU"/>
        </w:rPr>
        <w:t>-590/#</w:t>
      </w:r>
      <w:r>
        <w:rPr>
          <w:rFonts w:ascii="Times New Roman" w:eastAsia="Times New Roman" w:hAnsi="Times New Roman"/>
          <w:color w:val="000000"/>
          <w:sz w:val="24"/>
        </w:rPr>
        <w:t>IjCEePIT</w:t>
      </w:r>
      <w:r w:rsidRPr="005C6BEF">
        <w:rPr>
          <w:rFonts w:ascii="Times New Roman" w:eastAsia="Times New Roman" w:hAnsi="Times New Roman"/>
          <w:color w:val="000000"/>
          <w:sz w:val="24"/>
          <w:lang w:val="ru-RU"/>
        </w:rPr>
        <w:t>8</w:t>
      </w:r>
      <w:r>
        <w:rPr>
          <w:rFonts w:ascii="Times New Roman" w:eastAsia="Times New Roman" w:hAnsi="Times New Roman"/>
          <w:color w:val="000000"/>
          <w:sz w:val="24"/>
        </w:rPr>
        <w:t>DLH</w:t>
      </w:r>
      <w:r w:rsidRPr="005C6BEF">
        <w:rPr>
          <w:rFonts w:ascii="Times New Roman" w:eastAsia="Times New Roman" w:hAnsi="Times New Roman"/>
          <w:color w:val="000000"/>
          <w:sz w:val="24"/>
          <w:lang w:val="ru-RU"/>
        </w:rPr>
        <w:t xml:space="preserve"> 2.16.34. Лупа препаровальная </w:t>
      </w:r>
      <w:r w:rsidRPr="005C6BEF">
        <w:rPr>
          <w:lang w:val="ru-RU"/>
        </w:rPr>
        <w:br/>
      </w:r>
      <w:r w:rsidRPr="005C6BEF">
        <w:rPr>
          <w:rFonts w:ascii="Times New Roman" w:eastAsia="Times New Roman" w:hAnsi="Times New Roman"/>
          <w:color w:val="000000"/>
          <w:sz w:val="24"/>
          <w:lang w:val="ru-RU"/>
        </w:rPr>
        <w:t xml:space="preserve">2.16.52. Комплект моделей-аппликаций демонстрационный </w:t>
      </w:r>
      <w:r w:rsidRPr="005C6BEF">
        <w:rPr>
          <w:lang w:val="ru-RU"/>
        </w:rPr>
        <w:br/>
      </w:r>
      <w:r w:rsidRPr="005C6BEF">
        <w:rPr>
          <w:rFonts w:ascii="Times New Roman" w:eastAsia="Times New Roman" w:hAnsi="Times New Roman"/>
          <w:color w:val="000000"/>
          <w:sz w:val="24"/>
          <w:lang w:val="ru-RU"/>
        </w:rPr>
        <w:t xml:space="preserve">2.16.55. Комплект ботанических моделей демонстрационный </w:t>
      </w:r>
      <w:r w:rsidRPr="005C6BEF">
        <w:rPr>
          <w:lang w:val="ru-RU"/>
        </w:rPr>
        <w:br/>
      </w:r>
      <w:r w:rsidRPr="005C6BEF">
        <w:rPr>
          <w:rFonts w:ascii="Times New Roman" w:eastAsia="Times New Roman" w:hAnsi="Times New Roman"/>
          <w:color w:val="000000"/>
          <w:sz w:val="24"/>
          <w:lang w:val="ru-RU"/>
        </w:rPr>
        <w:t xml:space="preserve">2.16.57. Комплект муляжей демонстрационный </w:t>
      </w:r>
      <w:r w:rsidRPr="005C6BEF">
        <w:rPr>
          <w:lang w:val="ru-RU"/>
        </w:rPr>
        <w:br/>
      </w:r>
      <w:r w:rsidRPr="005C6BEF">
        <w:rPr>
          <w:rFonts w:ascii="Times New Roman" w:eastAsia="Times New Roman" w:hAnsi="Times New Roman"/>
          <w:color w:val="000000"/>
          <w:sz w:val="24"/>
          <w:lang w:val="ru-RU"/>
        </w:rPr>
        <w:t xml:space="preserve">2.16.35. Стекло предметное </w:t>
      </w:r>
      <w:r w:rsidRPr="005C6BEF">
        <w:rPr>
          <w:lang w:val="ru-RU"/>
        </w:rPr>
        <w:br/>
      </w:r>
      <w:r w:rsidRPr="005C6BEF">
        <w:rPr>
          <w:rFonts w:ascii="Times New Roman" w:eastAsia="Times New Roman" w:hAnsi="Times New Roman"/>
          <w:color w:val="000000"/>
          <w:sz w:val="24"/>
          <w:lang w:val="ru-RU"/>
        </w:rPr>
        <w:t xml:space="preserve">2.16.36. Стекло покровное </w:t>
      </w:r>
      <w:r w:rsidRPr="005C6BEF">
        <w:rPr>
          <w:lang w:val="ru-RU"/>
        </w:rPr>
        <w:br/>
      </w:r>
      <w:r w:rsidRPr="005C6BEF">
        <w:rPr>
          <w:rFonts w:ascii="Times New Roman" w:eastAsia="Times New Roman" w:hAnsi="Times New Roman"/>
          <w:color w:val="000000"/>
          <w:sz w:val="24"/>
          <w:lang w:val="ru-RU"/>
        </w:rPr>
        <w:t xml:space="preserve">2.16.37. Штатив-бокс для предметных стекол </w:t>
      </w:r>
      <w:r w:rsidRPr="005C6BEF">
        <w:rPr>
          <w:lang w:val="ru-RU"/>
        </w:rPr>
        <w:br/>
      </w:r>
      <w:r w:rsidRPr="005C6BEF">
        <w:rPr>
          <w:rFonts w:ascii="Times New Roman" w:eastAsia="Times New Roman" w:hAnsi="Times New Roman"/>
          <w:color w:val="000000"/>
          <w:sz w:val="24"/>
          <w:lang w:val="ru-RU"/>
        </w:rPr>
        <w:t xml:space="preserve">2.16.38. Набор для препарирования </w:t>
      </w:r>
      <w:r w:rsidRPr="005C6BEF">
        <w:rPr>
          <w:lang w:val="ru-RU"/>
        </w:rPr>
        <w:br/>
      </w:r>
      <w:r w:rsidRPr="005C6BEF">
        <w:rPr>
          <w:rFonts w:ascii="Times New Roman" w:eastAsia="Times New Roman" w:hAnsi="Times New Roman"/>
          <w:color w:val="000000"/>
          <w:sz w:val="24"/>
          <w:lang w:val="ru-RU"/>
        </w:rPr>
        <w:t xml:space="preserve">2.16.39. Лоток для раздаточного материала </w:t>
      </w:r>
      <w:r w:rsidRPr="005C6BEF">
        <w:rPr>
          <w:lang w:val="ru-RU"/>
        </w:rPr>
        <w:br/>
      </w:r>
      <w:r w:rsidRPr="005C6BEF">
        <w:rPr>
          <w:rFonts w:ascii="Times New Roman" w:eastAsia="Times New Roman" w:hAnsi="Times New Roman"/>
          <w:color w:val="000000"/>
          <w:sz w:val="24"/>
          <w:lang w:val="ru-RU"/>
        </w:rPr>
        <w:t xml:space="preserve">2.16.40. Набор микропрепаратов по ботанике для 5 класса </w:t>
      </w:r>
      <w:r w:rsidRPr="005C6BEF">
        <w:rPr>
          <w:lang w:val="ru-RU"/>
        </w:rPr>
        <w:br/>
      </w:r>
      <w:r w:rsidRPr="005C6BEF">
        <w:rPr>
          <w:rFonts w:ascii="Times New Roman" w:eastAsia="Times New Roman" w:hAnsi="Times New Roman"/>
          <w:color w:val="000000"/>
          <w:sz w:val="24"/>
          <w:lang w:val="ru-RU"/>
        </w:rPr>
        <w:t xml:space="preserve">2.16.41. </w:t>
      </w:r>
      <w:r>
        <w:rPr>
          <w:rFonts w:ascii="Times New Roman" w:eastAsia="Times New Roman" w:hAnsi="Times New Roman"/>
          <w:color w:val="000000"/>
          <w:sz w:val="24"/>
        </w:rPr>
        <w:t>Гербарий по морфологии и биологии растений</w:t>
      </w:r>
    </w:p>
    <w:p w:rsidR="009F25C4" w:rsidRDefault="009F25C4">
      <w:pPr>
        <w:sectPr w:rsidR="009F25C4">
          <w:pgSz w:w="11900" w:h="16840"/>
          <w:pgMar w:top="298" w:right="650" w:bottom="1440" w:left="666" w:header="720" w:footer="720" w:gutter="0"/>
          <w:cols w:space="720" w:equalWidth="0">
            <w:col w:w="10584" w:space="0"/>
          </w:cols>
          <w:docGrid w:linePitch="360"/>
        </w:sectPr>
      </w:pPr>
    </w:p>
    <w:p w:rsidR="00B11B50" w:rsidRDefault="00B11B50"/>
    <w:sectPr w:rsidR="00B11B50"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B6D00"/>
    <w:rsid w:val="005C6BEF"/>
    <w:rsid w:val="009F25C4"/>
    <w:rsid w:val="00AA1D8D"/>
    <w:rsid w:val="00B11B50"/>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9868B"/>
  <w14:defaultImageDpi w14:val="300"/>
  <w15:docId w15:val="{3795B795-FEAA-4E7C-BA3A-79953F4A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1/WFpwPlYrLIxTlrfmOsKRUNtP5hHmjVXEuSvyAOvoc=</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doyxDxaUw181opvXczFDbBWWUiFNSZ1yn0SnDrebEjI=</DigestValue>
    </Reference>
  </SignedInfo>
  <SignatureValue>u963YKu9YqrXwN4P3h98+PBzCG6suOvq0cPQnoCHGb0Xja8omVcqLtlCYRGDsvwR
EBrQnIB7h5C8PS44xqX9tA==</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2WKtzjiJdnLo5bfvb7to6Dkrppw=</DigestValue>
      </Reference>
      <Reference URI="/word/fontTable.xml?ContentType=application/vnd.openxmlformats-officedocument.wordprocessingml.fontTable+xml">
        <DigestMethod Algorithm="http://www.w3.org/2000/09/xmldsig#sha1"/>
        <DigestValue>zMik0AWtoHsKvCIPGkQ/EnHHvkM=</DigestValue>
      </Reference>
      <Reference URI="/word/numbering.xml?ContentType=application/vnd.openxmlformats-officedocument.wordprocessingml.numbering+xml">
        <DigestMethod Algorithm="http://www.w3.org/2000/09/xmldsig#sha1"/>
        <DigestValue>8YkZMDwYJXM/S8xg9KS0BpzjD/o=</DigestValue>
      </Reference>
      <Reference URI="/word/settings.xml?ContentType=application/vnd.openxmlformats-officedocument.wordprocessingml.settings+xml">
        <DigestMethod Algorithm="http://www.w3.org/2000/09/xmldsig#sha1"/>
        <DigestValue>wgA6WxFjXwcs+6t9oJqgAxXzfXU=</DigestValue>
      </Reference>
      <Reference URI="/word/styles.xml?ContentType=application/vnd.openxmlformats-officedocument.wordprocessingml.styles+xml">
        <DigestMethod Algorithm="http://www.w3.org/2000/09/xmldsig#sha1"/>
        <DigestValue>4cNI9dpN/3FK9la/wPV/VCgWc38=</DigestValue>
      </Reference>
      <Reference URI="/word/theme/theme1.xml?ContentType=application/vnd.openxmlformats-officedocument.theme+xml">
        <DigestMethod Algorithm="http://www.w3.org/2000/09/xmldsig#sha1"/>
        <DigestValue>RvCbLeRJf/FC3atfM+caO5y3ZlQ=</DigestValue>
      </Reference>
      <Reference URI="/word/webSettings.xml?ContentType=application/vnd.openxmlformats-officedocument.wordprocessingml.webSettings+xml">
        <DigestMethod Algorithm="http://www.w3.org/2000/09/xmldsig#sha1"/>
        <DigestValue>Rs5ZL9A5JhHbsBB8ftcCoZcz/M0=</DigestValue>
      </Reference>
    </Manifest>
    <SignatureProperties>
      <SignatureProperty Id="idSignatureTime" Target="#idPackageSignature">
        <mdssi:SignatureTime xmlns:mdssi="http://schemas.openxmlformats.org/package/2006/digital-signature">
          <mdssi:Format>YYYY-MM-DDThh:mm:ssTZD</mdssi:Format>
          <mdssi:Value>2022-09-06T11:59:12Z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2022-09-06T11:59:12Z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1F4B-4D66-497A-B947-E02667A0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3937</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Наталья</cp:lastModifiedBy>
  <cp:revision>3</cp:revision>
  <dcterms:created xsi:type="dcterms:W3CDTF">2013-12-23T23:15:00Z</dcterms:created>
  <dcterms:modified xsi:type="dcterms:W3CDTF">2022-08-29T07:12:00Z</dcterms:modified>
  <cp:category/>
</cp:coreProperties>
</file>