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22" w:rsidRDefault="00764B22">
      <w:pPr>
        <w:autoSpaceDE w:val="0"/>
        <w:autoSpaceDN w:val="0"/>
        <w:spacing w:after="78" w:line="220" w:lineRule="exact"/>
      </w:pPr>
    </w:p>
    <w:p w:rsidR="00764B22" w:rsidRPr="00BE662A" w:rsidRDefault="008963E4">
      <w:pPr>
        <w:autoSpaceDE w:val="0"/>
        <w:autoSpaceDN w:val="0"/>
        <w:spacing w:after="0" w:line="230" w:lineRule="auto"/>
        <w:ind w:left="882"/>
        <w:rPr>
          <w:lang w:val="ru-RU"/>
        </w:rPr>
      </w:pP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64B22" w:rsidRPr="00BE662A" w:rsidRDefault="008963E4">
      <w:pPr>
        <w:autoSpaceDE w:val="0"/>
        <w:autoSpaceDN w:val="0"/>
        <w:spacing w:before="670" w:after="0" w:line="230" w:lineRule="auto"/>
        <w:ind w:left="2190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764B22" w:rsidRPr="00BE662A" w:rsidRDefault="008963E4">
      <w:pPr>
        <w:tabs>
          <w:tab w:val="left" w:pos="3176"/>
        </w:tabs>
        <w:autoSpaceDE w:val="0"/>
        <w:autoSpaceDN w:val="0"/>
        <w:spacing w:before="670" w:after="0" w:line="262" w:lineRule="auto"/>
        <w:ind w:right="288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Местная религиозная организация "Православный приход </w:t>
      </w:r>
      <w:proofErr w:type="spellStart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Скорбященской</w:t>
      </w:r>
      <w:proofErr w:type="spellEnd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 церкви г. Клина </w:t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Московской епархии РПЦ"</w:t>
      </w:r>
    </w:p>
    <w:p w:rsidR="00764B22" w:rsidRPr="00BE662A" w:rsidRDefault="008963E4">
      <w:pPr>
        <w:autoSpaceDE w:val="0"/>
        <w:autoSpaceDN w:val="0"/>
        <w:spacing w:before="672" w:after="0" w:line="230" w:lineRule="auto"/>
        <w:ind w:left="1968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:rsidR="00764B22" w:rsidRPr="00BE662A" w:rsidRDefault="008963E4">
      <w:pPr>
        <w:autoSpaceDE w:val="0"/>
        <w:autoSpaceDN w:val="0"/>
        <w:spacing w:before="1436" w:after="0" w:line="245" w:lineRule="auto"/>
        <w:ind w:left="6422" w:right="1872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764B22" w:rsidRPr="00BE662A" w:rsidRDefault="008963E4">
      <w:pPr>
        <w:autoSpaceDE w:val="0"/>
        <w:autoSpaceDN w:val="0"/>
        <w:spacing w:before="182" w:after="0" w:line="230" w:lineRule="auto"/>
        <w:ind w:right="1594"/>
        <w:jc w:val="right"/>
        <w:rPr>
          <w:lang w:val="ru-RU"/>
        </w:rPr>
      </w:pPr>
      <w:proofErr w:type="spellStart"/>
      <w:r w:rsidRPr="00BE662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BE662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Н.И.</w:t>
      </w:r>
    </w:p>
    <w:p w:rsidR="00764B22" w:rsidRPr="00BE662A" w:rsidRDefault="008963E4">
      <w:pPr>
        <w:autoSpaceDE w:val="0"/>
        <w:autoSpaceDN w:val="0"/>
        <w:spacing w:before="182" w:after="0" w:line="230" w:lineRule="auto"/>
        <w:ind w:right="1964"/>
        <w:jc w:val="right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№38-О</w:t>
      </w:r>
    </w:p>
    <w:p w:rsidR="00764B22" w:rsidRPr="00BE662A" w:rsidRDefault="008963E4">
      <w:pPr>
        <w:autoSpaceDE w:val="0"/>
        <w:autoSpaceDN w:val="0"/>
        <w:spacing w:before="182" w:after="0" w:line="230" w:lineRule="auto"/>
        <w:ind w:right="1682"/>
        <w:jc w:val="right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"30" </w:t>
      </w:r>
      <w:proofErr w:type="gramStart"/>
      <w:r w:rsidRPr="00BE662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06  2022</w:t>
      </w:r>
      <w:proofErr w:type="gramEnd"/>
      <w:r w:rsidRPr="00BE662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764B22" w:rsidRPr="00BE662A" w:rsidRDefault="008963E4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1654735)</w:t>
      </w:r>
    </w:p>
    <w:p w:rsidR="00764B22" w:rsidRPr="00BE662A" w:rsidRDefault="008963E4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764B22" w:rsidRPr="00BE662A" w:rsidRDefault="008963E4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764B22" w:rsidRPr="00BE662A" w:rsidRDefault="008963E4">
      <w:pPr>
        <w:autoSpaceDE w:val="0"/>
        <w:autoSpaceDN w:val="0"/>
        <w:spacing w:before="2112" w:after="0" w:line="262" w:lineRule="auto"/>
        <w:ind w:left="6830" w:hanging="1344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Юлаева</w:t>
      </w:r>
      <w:proofErr w:type="spellEnd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 Анна Геннадьевна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764B22" w:rsidRPr="00BE662A" w:rsidRDefault="00764B22">
      <w:pPr>
        <w:rPr>
          <w:lang w:val="ru-RU"/>
        </w:rPr>
        <w:sectPr w:rsidR="00764B22" w:rsidRPr="00BE662A">
          <w:pgSz w:w="11900" w:h="16840"/>
          <w:pgMar w:top="298" w:right="880" w:bottom="1440" w:left="1350" w:header="720" w:footer="720" w:gutter="0"/>
          <w:cols w:space="720" w:equalWidth="0">
            <w:col w:w="9670" w:space="0"/>
          </w:cols>
          <w:docGrid w:linePitch="360"/>
        </w:sectPr>
      </w:pPr>
    </w:p>
    <w:p w:rsidR="00764B22" w:rsidRPr="00BE662A" w:rsidRDefault="00764B22">
      <w:pPr>
        <w:autoSpaceDE w:val="0"/>
        <w:autoSpaceDN w:val="0"/>
        <w:spacing w:after="78" w:line="220" w:lineRule="exact"/>
        <w:rPr>
          <w:lang w:val="ru-RU"/>
        </w:rPr>
      </w:pPr>
    </w:p>
    <w:p w:rsidR="00764B22" w:rsidRPr="00BE662A" w:rsidRDefault="008963E4">
      <w:pPr>
        <w:autoSpaceDE w:val="0"/>
        <w:autoSpaceDN w:val="0"/>
        <w:spacing w:after="0" w:line="230" w:lineRule="auto"/>
        <w:ind w:right="3912"/>
        <w:jc w:val="right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Клин 2022</w:t>
      </w:r>
    </w:p>
    <w:p w:rsidR="00764B22" w:rsidRPr="00BE662A" w:rsidRDefault="00764B22">
      <w:pPr>
        <w:rPr>
          <w:lang w:val="ru-RU"/>
        </w:rPr>
        <w:sectPr w:rsidR="00764B22" w:rsidRPr="00BE662A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764B22" w:rsidRPr="00BE662A" w:rsidRDefault="00764B22">
      <w:pPr>
        <w:autoSpaceDE w:val="0"/>
        <w:autoSpaceDN w:val="0"/>
        <w:spacing w:after="78" w:line="220" w:lineRule="exact"/>
        <w:rPr>
          <w:lang w:val="ru-RU"/>
        </w:rPr>
      </w:pPr>
    </w:p>
    <w:p w:rsidR="00764B22" w:rsidRPr="00BE662A" w:rsidRDefault="008963E4">
      <w:pPr>
        <w:autoSpaceDE w:val="0"/>
        <w:autoSpaceDN w:val="0"/>
        <w:spacing w:after="0" w:line="230" w:lineRule="auto"/>
        <w:rPr>
          <w:lang w:val="ru-RU"/>
        </w:rPr>
      </w:pP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64B22" w:rsidRPr="00BE662A" w:rsidRDefault="008963E4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764B22" w:rsidRPr="00BE662A" w:rsidRDefault="008963E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764B22" w:rsidRPr="00BE662A" w:rsidRDefault="008963E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764B22" w:rsidRPr="00BE662A" w:rsidRDefault="008963E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764B22" w:rsidRPr="00BE662A" w:rsidRDefault="008963E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764B22" w:rsidRPr="00BE662A" w:rsidRDefault="008963E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764B22" w:rsidRPr="00BE662A" w:rsidRDefault="00764B22">
      <w:pPr>
        <w:rPr>
          <w:lang w:val="ru-RU"/>
        </w:rPr>
        <w:sectPr w:rsidR="00764B22" w:rsidRPr="00BE662A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64B22" w:rsidRPr="00BE662A" w:rsidRDefault="00764B22">
      <w:pPr>
        <w:autoSpaceDE w:val="0"/>
        <w:autoSpaceDN w:val="0"/>
        <w:spacing w:after="78" w:line="220" w:lineRule="exact"/>
        <w:rPr>
          <w:lang w:val="ru-RU"/>
        </w:rPr>
      </w:pPr>
    </w:p>
    <w:p w:rsidR="00764B22" w:rsidRPr="00BE662A" w:rsidRDefault="008963E4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764B22" w:rsidRPr="00BE662A" w:rsidRDefault="008963E4">
      <w:pPr>
        <w:autoSpaceDE w:val="0"/>
        <w:autoSpaceDN w:val="0"/>
        <w:spacing w:before="70" w:after="0"/>
        <w:ind w:firstLine="180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764B22" w:rsidRPr="00BE662A" w:rsidRDefault="008963E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764B22" w:rsidRPr="00BE662A" w:rsidRDefault="008963E4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764B22" w:rsidRPr="00BE662A" w:rsidRDefault="00764B22">
      <w:pPr>
        <w:rPr>
          <w:lang w:val="ru-RU"/>
        </w:rPr>
        <w:sectPr w:rsidR="00764B22" w:rsidRPr="00BE662A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764B22" w:rsidRPr="00BE662A" w:rsidRDefault="00764B22">
      <w:pPr>
        <w:autoSpaceDE w:val="0"/>
        <w:autoSpaceDN w:val="0"/>
        <w:spacing w:after="66" w:line="220" w:lineRule="exact"/>
        <w:rPr>
          <w:lang w:val="ru-RU"/>
        </w:rPr>
      </w:pPr>
    </w:p>
    <w:p w:rsidR="00764B22" w:rsidRPr="00BE662A" w:rsidRDefault="008963E4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64B22" w:rsidRPr="00BE662A" w:rsidRDefault="008963E4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764B22" w:rsidRPr="00BE662A" w:rsidRDefault="00764B22">
      <w:pPr>
        <w:rPr>
          <w:lang w:val="ru-RU"/>
        </w:rPr>
        <w:sectPr w:rsidR="00764B22" w:rsidRPr="00BE662A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764B22" w:rsidRPr="00BE662A" w:rsidRDefault="00764B22">
      <w:pPr>
        <w:autoSpaceDE w:val="0"/>
        <w:autoSpaceDN w:val="0"/>
        <w:spacing w:after="78" w:line="220" w:lineRule="exact"/>
        <w:rPr>
          <w:lang w:val="ru-RU"/>
        </w:rPr>
      </w:pPr>
    </w:p>
    <w:p w:rsidR="00764B22" w:rsidRPr="00BE662A" w:rsidRDefault="008963E4">
      <w:pPr>
        <w:autoSpaceDE w:val="0"/>
        <w:autoSpaceDN w:val="0"/>
        <w:spacing w:after="0" w:line="230" w:lineRule="auto"/>
        <w:rPr>
          <w:lang w:val="ru-RU"/>
        </w:rPr>
      </w:pP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64B22" w:rsidRPr="00BE662A" w:rsidRDefault="008963E4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764B22" w:rsidRPr="00BE662A" w:rsidRDefault="008963E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764B22" w:rsidRPr="00BE662A" w:rsidRDefault="008963E4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proofErr w:type="gramStart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- чаемыми</w:t>
      </w:r>
      <w:proofErr w:type="gramEnd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материалами и производствами. Профессии сферы обслуживания.</w:t>
      </w:r>
    </w:p>
    <w:p w:rsidR="00764B22" w:rsidRPr="00BE662A" w:rsidRDefault="008963E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764B22" w:rsidRPr="00BE662A" w:rsidRDefault="008963E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764B22" w:rsidRPr="00BE662A" w:rsidRDefault="008963E4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764B22" w:rsidRPr="00BE662A" w:rsidRDefault="008963E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764B22" w:rsidRPr="00BE662A" w:rsidRDefault="008963E4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764B22" w:rsidRPr="00BE662A" w:rsidRDefault="008963E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764B22" w:rsidRPr="00BE662A" w:rsidRDefault="008963E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764B22" w:rsidRPr="00BE662A" w:rsidRDefault="008963E4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764B22" w:rsidRPr="00BE662A" w:rsidRDefault="008963E4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764B22" w:rsidRPr="00BE662A" w:rsidRDefault="008963E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764B22" w:rsidRPr="00BE662A" w:rsidRDefault="008963E4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764B22" w:rsidRPr="00BE662A" w:rsidRDefault="00764B22">
      <w:pPr>
        <w:rPr>
          <w:lang w:val="ru-RU"/>
        </w:rPr>
        <w:sectPr w:rsidR="00764B22" w:rsidRPr="00BE662A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64B22" w:rsidRPr="00BE662A" w:rsidRDefault="00764B22">
      <w:pPr>
        <w:autoSpaceDE w:val="0"/>
        <w:autoSpaceDN w:val="0"/>
        <w:spacing w:after="66" w:line="220" w:lineRule="exact"/>
        <w:rPr>
          <w:lang w:val="ru-RU"/>
        </w:rPr>
      </w:pPr>
    </w:p>
    <w:p w:rsidR="00764B22" w:rsidRPr="00BE662A" w:rsidRDefault="008963E4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764B22" w:rsidRPr="00BE662A" w:rsidRDefault="008963E4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BE66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764B22" w:rsidRPr="00BE662A" w:rsidRDefault="00764B22">
      <w:pPr>
        <w:rPr>
          <w:lang w:val="ru-RU"/>
        </w:rPr>
        <w:sectPr w:rsidR="00764B22" w:rsidRPr="00BE662A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764B22" w:rsidRPr="00BE662A" w:rsidRDefault="00764B22">
      <w:pPr>
        <w:autoSpaceDE w:val="0"/>
        <w:autoSpaceDN w:val="0"/>
        <w:spacing w:after="78" w:line="220" w:lineRule="exact"/>
        <w:rPr>
          <w:lang w:val="ru-RU"/>
        </w:rPr>
      </w:pPr>
    </w:p>
    <w:p w:rsidR="00764B22" w:rsidRPr="00BE662A" w:rsidRDefault="008963E4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ТЕХНОЛОГИЯ»НА</w:t>
      </w:r>
      <w:proofErr w:type="gramEnd"/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764B22" w:rsidRPr="00BE662A" w:rsidRDefault="008963E4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764B22" w:rsidRPr="00BE662A" w:rsidRDefault="00764B22">
      <w:pPr>
        <w:rPr>
          <w:lang w:val="ru-RU"/>
        </w:rPr>
        <w:sectPr w:rsidR="00764B22" w:rsidRPr="00BE662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64B22" w:rsidRPr="00BE662A" w:rsidRDefault="00764B22">
      <w:pPr>
        <w:autoSpaceDE w:val="0"/>
        <w:autoSpaceDN w:val="0"/>
        <w:spacing w:after="66" w:line="220" w:lineRule="exact"/>
        <w:rPr>
          <w:lang w:val="ru-RU"/>
        </w:rPr>
      </w:pPr>
    </w:p>
    <w:p w:rsidR="00764B22" w:rsidRPr="00BE662A" w:rsidRDefault="008963E4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764B22" w:rsidRPr="00BE662A" w:rsidRDefault="008963E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764B22" w:rsidRPr="00BE662A" w:rsidRDefault="008963E4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764B22" w:rsidRPr="00BE662A" w:rsidRDefault="00764B22">
      <w:pPr>
        <w:rPr>
          <w:lang w:val="ru-RU"/>
        </w:rPr>
        <w:sectPr w:rsidR="00764B22" w:rsidRPr="00BE662A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764B22" w:rsidRPr="00BE662A" w:rsidRDefault="00764B22">
      <w:pPr>
        <w:autoSpaceDE w:val="0"/>
        <w:autoSpaceDN w:val="0"/>
        <w:spacing w:after="78" w:line="220" w:lineRule="exact"/>
        <w:rPr>
          <w:lang w:val="ru-RU"/>
        </w:rPr>
      </w:pPr>
    </w:p>
    <w:p w:rsidR="00764B22" w:rsidRPr="00BE662A" w:rsidRDefault="008963E4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материал»,«инструмент</w:t>
      </w:r>
      <w:proofErr w:type="spellEnd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BE662A">
        <w:rPr>
          <w:lang w:val="ru-RU"/>
        </w:rPr>
        <w:br/>
      </w:r>
      <w:r w:rsidRPr="00BE662A">
        <w:rPr>
          <w:lang w:val="ru-RU"/>
        </w:rPr>
        <w:tab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764B22" w:rsidRPr="00BE662A" w:rsidRDefault="00764B22">
      <w:pPr>
        <w:rPr>
          <w:lang w:val="ru-RU"/>
        </w:rPr>
        <w:sectPr w:rsidR="00764B22" w:rsidRPr="00BE662A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764B22" w:rsidRPr="00BE662A" w:rsidRDefault="00764B22">
      <w:pPr>
        <w:autoSpaceDE w:val="0"/>
        <w:autoSpaceDN w:val="0"/>
        <w:spacing w:after="64" w:line="220" w:lineRule="exact"/>
        <w:rPr>
          <w:lang w:val="ru-RU"/>
        </w:rPr>
      </w:pPr>
    </w:p>
    <w:p w:rsidR="00764B22" w:rsidRDefault="008963E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86"/>
        <w:gridCol w:w="528"/>
        <w:gridCol w:w="1104"/>
        <w:gridCol w:w="1142"/>
        <w:gridCol w:w="804"/>
        <w:gridCol w:w="3758"/>
        <w:gridCol w:w="1080"/>
        <w:gridCol w:w="3832"/>
      </w:tblGrid>
      <w:tr w:rsidR="00764B2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764B2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22" w:rsidRDefault="00764B2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22" w:rsidRDefault="00764B2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22" w:rsidRDefault="00764B2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22" w:rsidRDefault="00764B2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22" w:rsidRDefault="00764B2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22" w:rsidRDefault="00764B22"/>
        </w:tc>
      </w:tr>
      <w:tr w:rsidR="00764B22" w:rsidRPr="0099494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764B2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80" w:after="0" w:line="245" w:lineRule="auto"/>
              <w:ind w:left="72" w:right="864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80" w:after="0" w:line="250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 http://scool-collection.edu.ru/</w:t>
            </w:r>
          </w:p>
        </w:tc>
      </w:tr>
      <w:tr w:rsidR="00764B2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0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 http://scool-collection.edu.ru/</w:t>
            </w:r>
          </w:p>
        </w:tc>
      </w:tr>
      <w:tr w:rsidR="00764B2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 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0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 http://scool-collection.edu.ru/</w:t>
            </w:r>
          </w:p>
        </w:tc>
      </w:tr>
      <w:tr w:rsidR="00764B2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 родных и знакомых.</w:t>
            </w:r>
          </w:p>
          <w:p w:rsidR="00764B22" w:rsidRDefault="008963E4">
            <w:pPr>
              <w:autoSpaceDE w:val="0"/>
              <w:autoSpaceDN w:val="0"/>
              <w:spacing w:before="20" w:after="0" w:line="250" w:lineRule="auto"/>
              <w:ind w:left="72" w:right="144"/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Профессии, связанные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 изучаемыми материалами и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использования,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применения изучаемых материалов при изготовлении изделий, предметов быта и др. людьми разных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47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 http://scool-collection.edu.ru/</w:t>
            </w:r>
          </w:p>
        </w:tc>
      </w:tr>
      <w:tr w:rsidR="00764B22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4" w:after="0" w:line="250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 http://scool-collection.edu.ru/</w:t>
            </w:r>
          </w:p>
        </w:tc>
      </w:tr>
      <w:tr w:rsidR="00764B22">
        <w:trPr>
          <w:trHeight w:hRule="exact" w:val="34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</w:tr>
      <w:tr w:rsidR="00764B22" w:rsidRPr="0099494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764B22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2" w:lineRule="auto"/>
              <w:ind w:left="72" w:right="288"/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рациональное использование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бумагой и картоном, правильно и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в процессе выполнения изделия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и при необходимости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 http://scool-collection.edu.ru/</w:t>
            </w:r>
          </w:p>
        </w:tc>
      </w:tr>
      <w:tr w:rsidR="00764B22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операции ручной обработки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материалов: разметка деталей,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выделение деталей,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сопоставлять свойства бумаги (состав, цвет,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r w:rsidRPr="00BE662A">
              <w:rPr>
                <w:lang w:val="ru-RU"/>
              </w:rPr>
              <w:br/>
            </w:r>
            <w:proofErr w:type="spellStart"/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 http://scool-collection.edu.ru/</w:t>
            </w:r>
          </w:p>
        </w:tc>
      </w:tr>
    </w:tbl>
    <w:p w:rsidR="00764B22" w:rsidRDefault="00764B22">
      <w:pPr>
        <w:autoSpaceDE w:val="0"/>
        <w:autoSpaceDN w:val="0"/>
        <w:spacing w:after="0" w:line="14" w:lineRule="exact"/>
      </w:pPr>
    </w:p>
    <w:p w:rsidR="00764B22" w:rsidRDefault="00764B22">
      <w:pPr>
        <w:sectPr w:rsidR="00764B22">
          <w:pgSz w:w="16840" w:h="11900"/>
          <w:pgMar w:top="282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64B22" w:rsidRDefault="00764B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86"/>
        <w:gridCol w:w="528"/>
        <w:gridCol w:w="1104"/>
        <w:gridCol w:w="1142"/>
        <w:gridCol w:w="804"/>
        <w:gridCol w:w="3758"/>
        <w:gridCol w:w="1080"/>
        <w:gridCol w:w="3832"/>
      </w:tblGrid>
      <w:tr w:rsidR="00764B2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линейке (как  направляющему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инструменту без откладывания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размеров) с опорой на рисунки,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графическую инструкцию,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труда (линейка, карандаш, ножницы, шаблон и др.),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их в практической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 http://scool-collection.edu.ru/</w:t>
            </w:r>
          </w:p>
        </w:tc>
      </w:tr>
      <w:tr w:rsidR="00764B22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изображений (называние операций, способов и приёмов работы,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 http://scool-collection.edu.ru/</w:t>
            </w:r>
          </w:p>
        </w:tc>
      </w:tr>
      <w:tr w:rsidR="00764B22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выделение деталей способами обрывания, вырезания; выполнять сборку изделия с помощью клея и другими способами; выполнять отделку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изделия или его деталей (окрашивание, аппликация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 http://scool-collection.edu.ru/</w:t>
            </w:r>
          </w:p>
        </w:tc>
      </w:tr>
      <w:tr w:rsidR="00764B2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изделии: с помощью пластилина, клея, 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 http://scool-collection.edu.ru/</w:t>
            </w:r>
          </w:p>
        </w:tc>
      </w:tr>
      <w:tr w:rsidR="00764B2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Отделка изделия или его деталей (окрашивание, вышивка,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анализировать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конструкцию изделия, обсуждать варианты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изделия, выполнять основные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операции ручной обработки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 http://scool-collection.edu.ru/</w:t>
            </w:r>
          </w:p>
        </w:tc>
      </w:tr>
      <w:tr w:rsidR="00764B2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инструментов и способов обработки материалов в зависимости от их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труда (линейка, карандаш, ножницы, шаблон и др.),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их в практической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 http://scool-collection.edu.ru/</w:t>
            </w:r>
          </w:p>
        </w:tc>
      </w:tr>
      <w:tr w:rsidR="00764B22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Наиболее распространённые виды бумаги. Их общие свойства.</w:t>
            </w:r>
          </w:p>
          <w:p w:rsidR="00764B22" w:rsidRPr="00BE662A" w:rsidRDefault="008963E4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Простейшие способы обработки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бумаги различных видов: сгибание и складывание, </w:t>
            </w:r>
            <w:proofErr w:type="spellStart"/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декоративно-художественные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возможности разных способов обработки бумаги, например, вырезание деталей из бумаги и обрывание пальцами);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 http://scool-collection.edu.ru/</w:t>
            </w:r>
          </w:p>
        </w:tc>
      </w:tr>
    </w:tbl>
    <w:p w:rsidR="00764B22" w:rsidRDefault="00764B22">
      <w:pPr>
        <w:autoSpaceDE w:val="0"/>
        <w:autoSpaceDN w:val="0"/>
        <w:spacing w:after="0" w:line="14" w:lineRule="exact"/>
      </w:pPr>
    </w:p>
    <w:p w:rsidR="00764B22" w:rsidRDefault="00764B22">
      <w:pPr>
        <w:sectPr w:rsidR="00764B22">
          <w:pgSz w:w="16840" w:h="11900"/>
          <w:pgMar w:top="284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64B22" w:rsidRDefault="00764B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86"/>
        <w:gridCol w:w="528"/>
        <w:gridCol w:w="1104"/>
        <w:gridCol w:w="1142"/>
        <w:gridCol w:w="804"/>
        <w:gridCol w:w="3758"/>
        <w:gridCol w:w="1080"/>
        <w:gridCol w:w="3832"/>
      </w:tblGrid>
      <w:tr w:rsidR="00764B22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Резание бумаги ножницами. Правила безопасной работы, передачи и хранения ножниц.</w:t>
            </w:r>
          </w:p>
          <w:p w:rsidR="00764B22" w:rsidRDefault="008963E4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бумагой и картоном, правильно и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в процессе выполнения изделия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и при необходимости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 http://scool-collection.edu.ru/</w:t>
            </w:r>
          </w:p>
        </w:tc>
      </w:tr>
      <w:tr w:rsidR="00764B2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называть свойства пластилина (или других используемых пластических масс): цвет, пластичность;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80" w:after="0" w:line="25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 http://scool-collection.edu.ru/</w:t>
            </w:r>
          </w:p>
        </w:tc>
      </w:tr>
      <w:tr w:rsidR="00764B22">
        <w:trPr>
          <w:trHeight w:hRule="exact" w:val="1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доступной по сложности формы из них: разметка на глаз, отделение части (стекой, отрыванием),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стеки при работе с пластичными материалами, а также при отделке изделия или его деталей;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 http://scool-collection.edu.ru/</w:t>
            </w:r>
          </w:p>
        </w:tc>
      </w:tr>
      <w:tr w:rsidR="00764B2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 природных материалов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(плоские — листья и объёмные —орехи,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классифицировать собранные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природные материалы по их видам (листья, ветки, камни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 http://scool-collection.edu.ru/</w:t>
            </w:r>
          </w:p>
        </w:tc>
      </w:tr>
      <w:tr w:rsidR="00764B2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природными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материалами: подбор материалов в соответствии с замыслом,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 http://scool-collection.edu.ru/</w:t>
            </w:r>
          </w:p>
        </w:tc>
      </w:tr>
      <w:tr w:rsidR="00764B2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тканях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лицевую и изнаночную стороны ткани;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 http://scool-collection.edu.ru/</w:t>
            </w:r>
          </w:p>
        </w:tc>
      </w:tr>
      <w:tr w:rsidR="00764B2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Швейные инструменты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понятия «игла — швейный </w:t>
            </w:r>
            <w:proofErr w:type="spellStart"/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инструмент»,«швейные</w:t>
            </w:r>
            <w:proofErr w:type="spellEnd"/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приспособления», «строчка», «стежок», понимать назначение иглы;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 http://scool-collection.edu.ru/</w:t>
            </w:r>
          </w:p>
        </w:tc>
      </w:tr>
      <w:tr w:rsidR="00764B22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подготовку нитки и иглы к работе: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завязывание узелка, использование приёмов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отмеривания нитки для шитья, вдевание нитки в иглу;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 http://scool-collection.edu.ru/</w:t>
            </w:r>
          </w:p>
        </w:tc>
      </w:tr>
    </w:tbl>
    <w:p w:rsidR="00764B22" w:rsidRDefault="00764B22">
      <w:pPr>
        <w:autoSpaceDE w:val="0"/>
        <w:autoSpaceDN w:val="0"/>
        <w:spacing w:after="0" w:line="14" w:lineRule="exact"/>
      </w:pPr>
    </w:p>
    <w:p w:rsidR="00764B22" w:rsidRDefault="00764B22">
      <w:pPr>
        <w:sectPr w:rsidR="00764B22">
          <w:pgSz w:w="16840" w:h="11900"/>
          <w:pgMar w:top="284" w:right="640" w:bottom="7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64B22" w:rsidRDefault="00764B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86"/>
        <w:gridCol w:w="528"/>
        <w:gridCol w:w="1104"/>
        <w:gridCol w:w="1142"/>
        <w:gridCol w:w="804"/>
        <w:gridCol w:w="3758"/>
        <w:gridCol w:w="1080"/>
        <w:gridCol w:w="3832"/>
      </w:tblGrid>
      <w:tr w:rsidR="00764B2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инструменты и приспособления для работы с текстильными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 http://scool-collection.edu.ru/</w:t>
            </w:r>
          </w:p>
        </w:tc>
      </w:tr>
      <w:tr w:rsidR="00764B22">
        <w:trPr>
          <w:trHeight w:hRule="exact" w:val="34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</w:tr>
      <w:tr w:rsidR="00764B2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764B22">
        <w:trPr>
          <w:trHeight w:hRule="exact" w:val="13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разных материалов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(пластические массы, бумага,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текстиль и др.) и способы их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razum.ru/load/uchebnye_prezentacii/nachalnaia_shkola/18</w:t>
            </w:r>
          </w:p>
        </w:tc>
      </w:tr>
      <w:tr w:rsidR="00764B2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конструкции изделия; детали и части изделия, их взаимное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дополнительные детали конструкции, называть их форму и способ соединения; анализировать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конструкцию изделия по рисунку, фотографии,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razum.ru/load/uchebnye_prezentacii/nachalnaia_shkola/18</w:t>
            </w:r>
          </w:p>
        </w:tc>
      </w:tr>
      <w:tr w:rsidR="00764B2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razum.ru/load/uchebnye_prezentacii/nachalnaia_shkola/18</w:t>
            </w:r>
          </w:p>
        </w:tc>
      </w:tr>
      <w:tr w:rsidR="00764B2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razum.ru/load/uchebnye_prezentacii/nachalnaia_shkola/18</w:t>
            </w:r>
          </w:p>
        </w:tc>
      </w:tr>
      <w:tr w:rsidR="00764B22">
        <w:trPr>
          <w:trHeight w:hRule="exact" w:val="13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razum.ru/load/uchebnye_prezentacii/nachalnaia_shkola/18</w:t>
            </w:r>
          </w:p>
        </w:tc>
      </w:tr>
      <w:tr w:rsidR="00764B22">
        <w:trPr>
          <w:trHeight w:hRule="exact" w:val="150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Взаимосвязь выполняемого действия и результата.</w:t>
            </w:r>
          </w:p>
          <w:p w:rsidR="00764B22" w:rsidRPr="00BE662A" w:rsidRDefault="008963E4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Элементарное прогнозирование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порядка действий в 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результата/замысла;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razum.ru/load/uchebnye_prezentacii/nachalnaia_shkola/18</w:t>
            </w:r>
          </w:p>
        </w:tc>
      </w:tr>
      <w:tr w:rsidR="00764B22">
        <w:trPr>
          <w:trHeight w:hRule="exact" w:val="32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</w:tr>
    </w:tbl>
    <w:p w:rsidR="00764B22" w:rsidRDefault="00764B22">
      <w:pPr>
        <w:autoSpaceDE w:val="0"/>
        <w:autoSpaceDN w:val="0"/>
        <w:spacing w:after="0" w:line="14" w:lineRule="exact"/>
      </w:pPr>
    </w:p>
    <w:p w:rsidR="00764B22" w:rsidRDefault="00764B22">
      <w:pPr>
        <w:sectPr w:rsidR="00764B22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64B22" w:rsidRDefault="00764B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86"/>
        <w:gridCol w:w="528"/>
        <w:gridCol w:w="1104"/>
        <w:gridCol w:w="1142"/>
        <w:gridCol w:w="804"/>
        <w:gridCol w:w="3758"/>
        <w:gridCol w:w="1080"/>
        <w:gridCol w:w="3832"/>
      </w:tblGrid>
      <w:tr w:rsidR="00764B2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764B2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47" w:lineRule="auto"/>
              <w:ind w:left="72" w:right="346"/>
              <w:jc w:val="both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razum.ru/load/uchebnye_prezentacii/nachalnaia_shkola/18</w:t>
            </w:r>
          </w:p>
        </w:tc>
      </w:tr>
      <w:tr w:rsidR="00764B22">
        <w:trPr>
          <w:trHeight w:hRule="exact" w:val="130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  <w:tc>
          <w:tcPr>
            <w:tcW w:w="37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преобразования информации (например, перевод текстовой информации в </w:t>
            </w:r>
            <w:r w:rsidRPr="00BE662A">
              <w:rPr>
                <w:lang w:val="ru-RU"/>
              </w:rPr>
              <w:br/>
            </w: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рисуночную и/или табличную форму);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4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http://intemet.chgk.info/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http://www.uchportal.ru/load/47-2-2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razum.ru/load/uchebnye_prezentacii/nachalnaia_shkola/18</w:t>
            </w:r>
          </w:p>
        </w:tc>
      </w:tr>
      <w:tr w:rsidR="00764B22">
        <w:trPr>
          <w:trHeight w:hRule="exact" w:val="34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</w:tr>
      <w:tr w:rsidR="00764B22">
        <w:trPr>
          <w:trHeight w:hRule="exact" w:val="520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Pr="00BE662A" w:rsidRDefault="008963E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E66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8963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4B22" w:rsidRDefault="00764B22"/>
        </w:tc>
      </w:tr>
    </w:tbl>
    <w:p w:rsidR="00764B22" w:rsidRDefault="00764B22">
      <w:pPr>
        <w:autoSpaceDE w:val="0"/>
        <w:autoSpaceDN w:val="0"/>
        <w:spacing w:after="0" w:line="14" w:lineRule="exact"/>
      </w:pPr>
    </w:p>
    <w:p w:rsidR="00764B22" w:rsidRDefault="00764B22">
      <w:pPr>
        <w:sectPr w:rsidR="00764B2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64B22" w:rsidRDefault="00764B22">
      <w:pPr>
        <w:autoSpaceDE w:val="0"/>
        <w:autoSpaceDN w:val="0"/>
        <w:spacing w:after="78" w:line="220" w:lineRule="exact"/>
      </w:pPr>
    </w:p>
    <w:p w:rsidR="00764B22" w:rsidRDefault="00764B22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764B22" w:rsidRDefault="008963E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64B22" w:rsidRDefault="008963E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64B22" w:rsidRPr="00BE662A" w:rsidRDefault="008963E4">
      <w:pPr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</w:t>
      </w:r>
      <w:proofErr w:type="spellStart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Фрейтаг</w:t>
      </w:r>
      <w:proofErr w:type="spellEnd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 И.П., Акционерное </w:t>
      </w:r>
      <w:proofErr w:type="spellStart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64B22" w:rsidRPr="00BE662A" w:rsidRDefault="008963E4">
      <w:pPr>
        <w:autoSpaceDE w:val="0"/>
        <w:autoSpaceDN w:val="0"/>
        <w:spacing w:before="262" w:after="0" w:line="230" w:lineRule="auto"/>
        <w:rPr>
          <w:lang w:val="ru-RU"/>
        </w:rPr>
      </w:pP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64B22" w:rsidRPr="00BE662A" w:rsidRDefault="008963E4">
      <w:pPr>
        <w:autoSpaceDE w:val="0"/>
        <w:autoSpaceDN w:val="0"/>
        <w:spacing w:before="166" w:after="0" w:line="230" w:lineRule="auto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1 класс "Технология"</w:t>
      </w:r>
    </w:p>
    <w:p w:rsidR="00764B22" w:rsidRPr="00BE662A" w:rsidRDefault="008963E4">
      <w:pPr>
        <w:autoSpaceDE w:val="0"/>
        <w:autoSpaceDN w:val="0"/>
        <w:spacing w:before="264" w:after="0" w:line="230" w:lineRule="auto"/>
        <w:rPr>
          <w:lang w:val="ru-RU"/>
        </w:rPr>
      </w:pP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64B22" w:rsidRDefault="008963E4">
      <w:pPr>
        <w:autoSpaceDE w:val="0"/>
        <w:autoSpaceDN w:val="0"/>
        <w:spacing w:before="168" w:after="0" w:line="281" w:lineRule="auto"/>
        <w:ind w:right="4896"/>
      </w:pPr>
      <w:r>
        <w:rPr>
          <w:rFonts w:ascii="Times New Roman" w:eastAsia="Times New Roman" w:hAnsi="Times New Roman"/>
          <w:color w:val="000000"/>
          <w:sz w:val="24"/>
        </w:rPr>
        <w:t xml:space="preserve">http://intemet.chgk.info/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http://www.vbg.ru/~kvint/im.htm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http://www.uchportal.ru/load/47-2-2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https://www.klass39.ru/klassnye-resursy/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http://scool-collection.edu.ru/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razum.ru/load/uchebnye_prezentacii/nachalnaia_shkola/18</w:t>
      </w:r>
    </w:p>
    <w:p w:rsidR="00764B22" w:rsidRDefault="00764B22">
      <w:pPr>
        <w:sectPr w:rsidR="00764B2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64B22" w:rsidRDefault="00764B22">
      <w:pPr>
        <w:autoSpaceDE w:val="0"/>
        <w:autoSpaceDN w:val="0"/>
        <w:spacing w:after="78" w:line="220" w:lineRule="exact"/>
      </w:pPr>
    </w:p>
    <w:p w:rsidR="00764B22" w:rsidRPr="00BE662A" w:rsidRDefault="008963E4">
      <w:pPr>
        <w:autoSpaceDE w:val="0"/>
        <w:autoSpaceDN w:val="0"/>
        <w:spacing w:after="0" w:line="230" w:lineRule="auto"/>
        <w:rPr>
          <w:lang w:val="ru-RU"/>
        </w:rPr>
      </w:pP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963E4" w:rsidRDefault="008963E4">
      <w:pPr>
        <w:autoSpaceDE w:val="0"/>
        <w:autoSpaceDN w:val="0"/>
        <w:spacing w:before="346" w:after="0" w:line="300" w:lineRule="auto"/>
        <w:ind w:right="1152"/>
        <w:rPr>
          <w:rFonts w:ascii="Times New Roman" w:eastAsia="Times New Roman" w:hAnsi="Times New Roman"/>
          <w:color w:val="000000"/>
          <w:sz w:val="24"/>
          <w:lang w:val="ru-RU"/>
        </w:rPr>
      </w:pP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материала, содержащегося в программе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64B22" w:rsidRPr="00BE662A" w:rsidRDefault="008963E4">
      <w:pPr>
        <w:autoSpaceDE w:val="0"/>
        <w:autoSpaceDN w:val="0"/>
        <w:spacing w:before="346" w:after="0" w:line="300" w:lineRule="auto"/>
        <w:ind w:right="1152"/>
        <w:rPr>
          <w:lang w:val="ru-RU"/>
        </w:rPr>
      </w:pP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 Наборы сюжетных (предметных) картинок в соответствии с тематикой</w:t>
      </w:r>
    </w:p>
    <w:p w:rsidR="00764B22" w:rsidRPr="00BE662A" w:rsidRDefault="008963E4" w:rsidP="005B2918">
      <w:pPr>
        <w:autoSpaceDE w:val="0"/>
        <w:autoSpaceDN w:val="0"/>
        <w:spacing w:before="262" w:after="0" w:line="300" w:lineRule="auto"/>
        <w:ind w:right="1152"/>
        <w:rPr>
          <w:lang w:val="ru-RU"/>
        </w:rPr>
        <w:sectPr w:rsidR="00764B22" w:rsidRPr="00BE662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BE66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BE662A">
        <w:rPr>
          <w:lang w:val="ru-RU"/>
        </w:rPr>
        <w:br/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материала, содержащегося в программе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BE662A">
        <w:rPr>
          <w:rFonts w:ascii="Times New Roman" w:eastAsia="Times New Roman" w:hAnsi="Times New Roman"/>
          <w:color w:val="000000"/>
          <w:sz w:val="24"/>
          <w:lang w:val="ru-RU"/>
        </w:rPr>
        <w:t xml:space="preserve"> Наборы сюжетных (предметных) картинок в соответствии с тематикой</w:t>
      </w:r>
    </w:p>
    <w:p w:rsidR="008963E4" w:rsidRPr="00BE662A" w:rsidRDefault="008963E4">
      <w:pPr>
        <w:rPr>
          <w:lang w:val="ru-RU"/>
        </w:rPr>
      </w:pPr>
    </w:p>
    <w:sectPr w:rsidR="008963E4" w:rsidRPr="00BE662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B2918"/>
    <w:rsid w:val="00764B22"/>
    <w:rsid w:val="00801C03"/>
    <w:rsid w:val="008963E4"/>
    <w:rsid w:val="00994948"/>
    <w:rsid w:val="00AA1D8D"/>
    <w:rsid w:val="00B47730"/>
    <w:rsid w:val="00BE662A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EF7F1"/>
  <w14:defaultImageDpi w14:val="300"/>
  <w15:docId w15:val="{D004005D-59EB-4DA6-A9D7-E3F7174C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BA1Jj3u6hypJipcx5RubVMVMm639SwB5emhV+kHG/mI=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kh+B+IIy9aT9SiMA5Z0dn/hezh9GfYuhM9qg4hScTvU=</DigestValue>
    </Reference>
  </SignedInfo>
  <SignatureValue>ql07VcS56WQj1GiYNcBNs6v8NeqFNZbA4/Exw+gF+diih+yQ3tWyGIEOWqhyCl/1
s/HFe2ipJwHP2Siu4w5R0Q==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Y3OhE8NRUcOKShaZ4Bkd7VlCZUk=</DigestValue>
      </Reference>
      <Reference URI="/word/fontTable.xml?ContentType=application/vnd.openxmlformats-officedocument.wordprocessingml.fontTable+xml">
        <DigestMethod Algorithm="http://www.w3.org/2000/09/xmldsig#sha1"/>
        <DigestValue>MJbFg+u2usbIWqfA2lVTBQzf2dw=</DigestValue>
      </Reference>
      <Reference URI="/word/numbering.xml?ContentType=application/vnd.openxmlformats-officedocument.wordprocessingml.numbering+xml">
        <DigestMethod Algorithm="http://www.w3.org/2000/09/xmldsig#sha1"/>
        <DigestValue>8YkZMDwYJXM/S8xg9KS0BpzjD/o=</DigestValue>
      </Reference>
      <Reference URI="/word/settings.xml?ContentType=application/vnd.openxmlformats-officedocument.wordprocessingml.settings+xml">
        <DigestMethod Algorithm="http://www.w3.org/2000/09/xmldsig#sha1"/>
        <DigestValue>R69+S5orCC9oX+y2J3YG0dtMXNI=</DigestValue>
      </Reference>
      <Reference URI="/word/styles.xml?ContentType=application/vnd.openxmlformats-officedocument.wordprocessingml.styles+xml">
        <DigestMethod Algorithm="http://www.w3.org/2000/09/xmldsig#sha1"/>
        <DigestValue>4cNI9dpN/3FK9la/wPV/VCgWc38=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Rs5ZL9A5JhHbsBB8ftcCoZcz/M0=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2022-09-05T10:16:35Z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2022-09-05T10:16:35Z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2A1B0-DB64-4A73-A6BE-C0963FF7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5899</Words>
  <Characters>33625</Characters>
  <Application>Microsoft Office Word</Application>
  <DocSecurity>0</DocSecurity>
  <Lines>280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Михаил Захаров</cp:lastModifiedBy>
  <cp:revision>5</cp:revision>
  <dcterms:created xsi:type="dcterms:W3CDTF">2013-12-23T23:15:00Z</dcterms:created>
  <dcterms:modified xsi:type="dcterms:W3CDTF">2022-06-28T13:40:00Z</dcterms:modified>
  <cp:category/>
</cp:coreProperties>
</file>