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6521D" w14:textId="77777777" w:rsidR="00155C69" w:rsidRDefault="00155C69">
      <w:pPr>
        <w:autoSpaceDE w:val="0"/>
        <w:autoSpaceDN w:val="0"/>
        <w:spacing w:after="78" w:line="220" w:lineRule="exact"/>
      </w:pPr>
    </w:p>
    <w:p w14:paraId="74C8D0FD" w14:textId="77777777" w:rsidR="00155C69" w:rsidRPr="007A1EDA" w:rsidRDefault="00224AC8">
      <w:pPr>
        <w:autoSpaceDE w:val="0"/>
        <w:autoSpaceDN w:val="0"/>
        <w:spacing w:after="0" w:line="230" w:lineRule="auto"/>
        <w:ind w:left="1080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57066B6D" w14:textId="77777777" w:rsidR="00155C69" w:rsidRPr="007A1EDA" w:rsidRDefault="00224AC8">
      <w:pPr>
        <w:autoSpaceDE w:val="0"/>
        <w:autoSpaceDN w:val="0"/>
        <w:spacing w:before="670" w:after="0" w:line="230" w:lineRule="auto"/>
        <w:ind w:left="2388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14:paraId="2C5415A2" w14:textId="77777777" w:rsidR="00155C69" w:rsidRPr="007A1EDA" w:rsidRDefault="00224AC8">
      <w:pPr>
        <w:tabs>
          <w:tab w:val="left" w:pos="4082"/>
        </w:tabs>
        <w:autoSpaceDE w:val="0"/>
        <w:autoSpaceDN w:val="0"/>
        <w:spacing w:before="670" w:after="0" w:line="262" w:lineRule="auto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"Православный приход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 </w:t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епархии РПЦ</w:t>
      </w:r>
    </w:p>
    <w:p w14:paraId="30CEA3F2" w14:textId="77777777" w:rsidR="00155C69" w:rsidRPr="007A1EDA" w:rsidRDefault="00224AC8">
      <w:pPr>
        <w:autoSpaceDE w:val="0"/>
        <w:autoSpaceDN w:val="0"/>
        <w:spacing w:before="672" w:after="0" w:line="230" w:lineRule="auto"/>
        <w:ind w:left="2166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14:paraId="02744852" w14:textId="77777777" w:rsidR="00155C69" w:rsidRPr="007A1EDA" w:rsidRDefault="00224AC8">
      <w:pPr>
        <w:autoSpaceDE w:val="0"/>
        <w:autoSpaceDN w:val="0"/>
        <w:spacing w:before="1436" w:after="0" w:line="245" w:lineRule="auto"/>
        <w:ind w:left="6620" w:right="1872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14:paraId="42071741" w14:textId="77777777" w:rsidR="00155C69" w:rsidRPr="007A1EDA" w:rsidRDefault="00224AC8">
      <w:pPr>
        <w:autoSpaceDE w:val="0"/>
        <w:autoSpaceDN w:val="0"/>
        <w:spacing w:before="182" w:after="0" w:line="230" w:lineRule="auto"/>
        <w:ind w:right="168"/>
        <w:jc w:val="right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7A1ED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7A1ED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14:paraId="2513EB90" w14:textId="2ECA95BE" w:rsidR="00155C69" w:rsidRPr="007A1EDA" w:rsidRDefault="00224AC8">
      <w:pPr>
        <w:autoSpaceDE w:val="0"/>
        <w:autoSpaceDN w:val="0"/>
        <w:spacing w:before="182" w:after="0" w:line="230" w:lineRule="auto"/>
        <w:ind w:right="2378"/>
        <w:jc w:val="right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7A1ED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38 - О</w:t>
      </w:r>
    </w:p>
    <w:p w14:paraId="0840C0B8" w14:textId="1837D997" w:rsidR="00155C69" w:rsidRPr="007A1EDA" w:rsidRDefault="00224AC8">
      <w:pPr>
        <w:autoSpaceDE w:val="0"/>
        <w:autoSpaceDN w:val="0"/>
        <w:spacing w:before="182" w:after="0" w:line="230" w:lineRule="auto"/>
        <w:ind w:right="2502"/>
        <w:jc w:val="right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7A1ED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30 </w:t>
      </w:r>
      <w:proofErr w:type="gramStart"/>
      <w:r w:rsidRPr="007A1ED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"  </w:t>
      </w:r>
      <w:r w:rsidR="007A1ED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06</w:t>
      </w:r>
      <w:proofErr w:type="gramEnd"/>
      <w:r w:rsidR="007A1ED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 2022</w:t>
      </w:r>
      <w:r w:rsidRPr="007A1ED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г.</w:t>
      </w:r>
    </w:p>
    <w:p w14:paraId="372DF84F" w14:textId="77777777" w:rsidR="00155C69" w:rsidRPr="007A1EDA" w:rsidRDefault="00224AC8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1902639)</w:t>
      </w:r>
    </w:p>
    <w:p w14:paraId="799BC1A4" w14:textId="77777777" w:rsidR="00155C69" w:rsidRPr="007A1EDA" w:rsidRDefault="00224AC8">
      <w:pPr>
        <w:autoSpaceDE w:val="0"/>
        <w:autoSpaceDN w:val="0"/>
        <w:spacing w:before="166" w:after="0" w:line="262" w:lineRule="auto"/>
        <w:ind w:left="3888" w:right="3888"/>
        <w:jc w:val="center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14:paraId="6760B3B3" w14:textId="77777777" w:rsidR="00155C69" w:rsidRPr="007A1EDA" w:rsidRDefault="00224AC8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2 класса начального общего образования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03DAD570" w14:textId="77777777" w:rsidR="00155C69" w:rsidRPr="007A1EDA" w:rsidRDefault="00224AC8">
      <w:pPr>
        <w:autoSpaceDE w:val="0"/>
        <w:autoSpaceDN w:val="0"/>
        <w:spacing w:before="2112" w:after="0" w:line="262" w:lineRule="auto"/>
        <w:ind w:left="7028" w:hanging="1452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Мотина Надежда Сергеевна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14:paraId="7D3AE361" w14:textId="77777777" w:rsidR="00155C69" w:rsidRPr="007A1EDA" w:rsidRDefault="00155C69">
      <w:pPr>
        <w:rPr>
          <w:lang w:val="ru-RU"/>
        </w:rPr>
        <w:sectPr w:rsidR="00155C69" w:rsidRPr="007A1EDA">
          <w:pgSz w:w="11900" w:h="16840"/>
          <w:pgMar w:top="298" w:right="876" w:bottom="1440" w:left="1152" w:header="720" w:footer="720" w:gutter="0"/>
          <w:cols w:space="720" w:equalWidth="0">
            <w:col w:w="9872" w:space="0"/>
          </w:cols>
          <w:docGrid w:linePitch="360"/>
        </w:sectPr>
      </w:pPr>
    </w:p>
    <w:p w14:paraId="5731FB32" w14:textId="77777777" w:rsidR="00155C69" w:rsidRPr="007A1EDA" w:rsidRDefault="00155C69">
      <w:pPr>
        <w:autoSpaceDE w:val="0"/>
        <w:autoSpaceDN w:val="0"/>
        <w:spacing w:after="78" w:line="220" w:lineRule="exact"/>
        <w:rPr>
          <w:lang w:val="ru-RU"/>
        </w:rPr>
      </w:pPr>
    </w:p>
    <w:p w14:paraId="337E89DA" w14:textId="77777777" w:rsidR="00155C69" w:rsidRPr="007A1EDA" w:rsidRDefault="00224AC8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14:paraId="187B3E20" w14:textId="77777777" w:rsidR="00155C69" w:rsidRPr="007A1EDA" w:rsidRDefault="00155C69">
      <w:pPr>
        <w:rPr>
          <w:lang w:val="ru-RU"/>
        </w:rPr>
        <w:sectPr w:rsidR="00155C69" w:rsidRPr="007A1ED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4B0B0181" w14:textId="77777777" w:rsidR="00155C69" w:rsidRPr="007A1EDA" w:rsidRDefault="00155C69">
      <w:pPr>
        <w:autoSpaceDE w:val="0"/>
        <w:autoSpaceDN w:val="0"/>
        <w:spacing w:after="216" w:line="220" w:lineRule="exact"/>
        <w:rPr>
          <w:lang w:val="ru-RU"/>
        </w:rPr>
      </w:pPr>
    </w:p>
    <w:p w14:paraId="00458E54" w14:textId="77777777" w:rsidR="00155C69" w:rsidRPr="007A1EDA" w:rsidRDefault="00224AC8">
      <w:pPr>
        <w:autoSpaceDE w:val="0"/>
        <w:autoSpaceDN w:val="0"/>
        <w:spacing w:after="0" w:line="230" w:lineRule="auto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771E58A" w14:textId="77777777" w:rsidR="00155C69" w:rsidRPr="007A1EDA" w:rsidRDefault="00224AC8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A1ED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14:paraId="377F9B61" w14:textId="77777777" w:rsidR="00155C69" w:rsidRPr="007A1EDA" w:rsidRDefault="00224AC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14:paraId="35789B97" w14:textId="77777777" w:rsidR="00155C69" w:rsidRPr="007A1EDA" w:rsidRDefault="00224AC8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школь​ников, особенно таких её компонентов, как языковая, комму​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14:paraId="6EF5C5B9" w14:textId="77777777" w:rsidR="00155C69" w:rsidRPr="007A1EDA" w:rsidRDefault="00224AC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турное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чтение».</w:t>
      </w:r>
    </w:p>
    <w:p w14:paraId="65AF2A30" w14:textId="77777777" w:rsidR="00155C69" w:rsidRPr="007A1EDA" w:rsidRDefault="00224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во 2 классе — 170 ч. </w:t>
      </w:r>
    </w:p>
    <w:p w14:paraId="0BF26781" w14:textId="77777777" w:rsidR="00155C69" w:rsidRPr="007A1EDA" w:rsidRDefault="00224AC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14:paraId="6D798133" w14:textId="77777777" w:rsidR="00155C69" w:rsidRPr="007A1EDA" w:rsidRDefault="00155C69">
      <w:pPr>
        <w:rPr>
          <w:lang w:val="ru-RU"/>
        </w:rPr>
        <w:sectPr w:rsidR="00155C69" w:rsidRPr="007A1EDA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5E6A5A" w14:textId="77777777" w:rsidR="00155C69" w:rsidRPr="007A1EDA" w:rsidRDefault="00155C69">
      <w:pPr>
        <w:autoSpaceDE w:val="0"/>
        <w:autoSpaceDN w:val="0"/>
        <w:spacing w:after="78" w:line="220" w:lineRule="exact"/>
        <w:rPr>
          <w:lang w:val="ru-RU"/>
        </w:rPr>
      </w:pPr>
    </w:p>
    <w:p w14:paraId="6622DD07" w14:textId="77777777" w:rsidR="00155C69" w:rsidRPr="007A1EDA" w:rsidRDefault="00224AC8">
      <w:pPr>
        <w:autoSpaceDE w:val="0"/>
        <w:autoSpaceDN w:val="0"/>
        <w:spacing w:after="0"/>
        <w:ind w:right="144" w:firstLine="180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14:paraId="628649AE" w14:textId="77777777" w:rsidR="00155C69" w:rsidRPr="007A1EDA" w:rsidRDefault="00224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14:paraId="54C586E1" w14:textId="77777777" w:rsidR="00155C69" w:rsidRPr="007A1EDA" w:rsidRDefault="00224AC8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7A1ED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7A1ED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14:paraId="38D44A71" w14:textId="77777777" w:rsidR="00155C69" w:rsidRPr="007A1EDA" w:rsidRDefault="00224AC8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14:paraId="4338AFAF" w14:textId="77777777" w:rsidR="00155C69" w:rsidRPr="007A1EDA" w:rsidRDefault="00224AC8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14:paraId="70B8B638" w14:textId="77777777" w:rsidR="00155C69" w:rsidRPr="007A1EDA" w:rsidRDefault="00224AC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93386E4" w14:textId="77777777" w:rsidR="00155C69" w:rsidRPr="007A1EDA" w:rsidRDefault="00155C69">
      <w:pPr>
        <w:rPr>
          <w:lang w:val="ru-RU"/>
        </w:rPr>
        <w:sectPr w:rsidR="00155C69" w:rsidRPr="007A1EDA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14:paraId="48CABF1B" w14:textId="77777777" w:rsidR="00155C69" w:rsidRPr="007A1EDA" w:rsidRDefault="00155C69">
      <w:pPr>
        <w:autoSpaceDE w:val="0"/>
        <w:autoSpaceDN w:val="0"/>
        <w:spacing w:after="78" w:line="220" w:lineRule="exact"/>
        <w:rPr>
          <w:lang w:val="ru-RU"/>
        </w:rPr>
      </w:pPr>
    </w:p>
    <w:p w14:paraId="25124667" w14:textId="77777777" w:rsidR="00155C69" w:rsidRPr="007A1EDA" w:rsidRDefault="00224AC8">
      <w:pPr>
        <w:autoSpaceDE w:val="0"/>
        <w:autoSpaceDN w:val="0"/>
        <w:spacing w:after="0" w:line="230" w:lineRule="auto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9239DDB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346" w:after="0"/>
        <w:ind w:right="576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как основное средство человеческого общения и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явле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766BBC7D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Смыслоразличительная функция звуков; различение звуков и букв; различение ударных и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безударных гласных звуков, твёрдых и мягких согласных звуков, звонких и глухих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​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звуков; шипящие согласные звуки [ж], [ш], [ч’], [щ’]; обозначение на письме твёрдости и мягкости согласных звуков, функции букв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​кий, парный — непарный; согласный звонкий — глухой, пар​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непарный. Функции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: показатель мягкости предшествующего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A1ED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в конце и в середине слова; разделительный.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письме разделительных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ъ 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ь.</w:t>
      </w:r>
    </w:p>
    <w:p w14:paraId="1E2AF0C3" w14:textId="77777777" w:rsidR="00155C69" w:rsidRPr="007A1EDA" w:rsidRDefault="00224AC8">
      <w:pPr>
        <w:autoSpaceDE w:val="0"/>
        <w:autoSpaceDN w:val="0"/>
        <w:spacing w:before="70" w:after="0"/>
        <w:ind w:right="144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Соотношение звукового и буквенного состава в словах с бук​вами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(в начале слова и после гласных). Деление слов на слоги (в том числе при стечении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70632B4C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190" w:after="0" w:line="278" w:lineRule="auto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7A1ED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нике). Использование отработанного перечня слов (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орфоэпиче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ского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словаря учебника) для решения практических задач.</w:t>
      </w:r>
    </w:p>
    <w:p w14:paraId="2781073C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 как единство звучания и значения. Лексическое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значе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 (общее представление). Выявление слов, значение которых требует уточнения. Определение значения слова по тек​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сту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уточнение значения с помощью толкового словаря. Однозначные и многозначные слова (простые случаи,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наблю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дение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). Наблюдение за использованием в речи синонимов, антонимов.</w:t>
      </w:r>
    </w:p>
    <w:p w14:paraId="1BFF4FC2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Состав слова (</w:t>
      </w:r>
      <w:proofErr w:type="spellStart"/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) 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Корень как обязательная часть слова. Однокоренные (род​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ственные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неиз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​меняемых слов. Суффикс как часть слова (наблюдение). Приставка как часть слова (наблюдение).</w:t>
      </w:r>
    </w:p>
    <w:p w14:paraId="2CA3797A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(ознакомление): общее значение, во​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просы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(«кто?», «что?»), употребление в речи. Глагол (ознакомление): общее значение, вопросы («что де​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лать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?», «что сделать?» и др.), употребление в речи. Имя прилагательное (ознакомление): общее значение,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вопро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сы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(«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какой?</w:t>
      </w:r>
      <w:proofErr w:type="gram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какая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?», «какое?», «какие?»), употребление в речи. Предлог. Отличие предлогов от приставок. Наиболее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распро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странённые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предлоги: </w:t>
      </w:r>
      <w:r w:rsidRPr="007A1EDA">
        <w:rPr>
          <w:rFonts w:ascii="Times New Roman" w:eastAsia="Times New Roman" w:hAnsi="Times New Roman"/>
          <w:i/>
          <w:color w:val="000000"/>
          <w:sz w:val="24"/>
          <w:lang w:val="ru-RU"/>
        </w:rPr>
        <w:t>в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i/>
          <w:color w:val="000000"/>
          <w:sz w:val="24"/>
          <w:lang w:val="ru-RU"/>
        </w:rPr>
        <w:t>на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i/>
          <w:color w:val="000000"/>
          <w:sz w:val="24"/>
          <w:lang w:val="ru-RU"/>
        </w:rPr>
        <w:t>из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i/>
          <w:color w:val="000000"/>
          <w:sz w:val="24"/>
          <w:lang w:val="ru-RU"/>
        </w:rPr>
        <w:t>без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i/>
          <w:color w:val="000000"/>
          <w:sz w:val="24"/>
          <w:lang w:val="ru-RU"/>
        </w:rPr>
        <w:t>над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i/>
          <w:color w:val="000000"/>
          <w:sz w:val="24"/>
          <w:lang w:val="ru-RU"/>
        </w:rPr>
        <w:t>до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i/>
          <w:color w:val="000000"/>
          <w:sz w:val="24"/>
          <w:lang w:val="ru-RU"/>
        </w:rPr>
        <w:t>у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i/>
          <w:color w:val="000000"/>
          <w:sz w:val="24"/>
          <w:lang w:val="ru-RU"/>
        </w:rPr>
        <w:t>о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 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и др.</w:t>
      </w:r>
    </w:p>
    <w:p w14:paraId="16781969" w14:textId="77777777" w:rsidR="00155C69" w:rsidRPr="007A1EDA" w:rsidRDefault="00224AC8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Порядок слов в предложении; связь слов в предложении (по​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вторение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). Предложение как единица</w:t>
      </w:r>
    </w:p>
    <w:p w14:paraId="18738DB0" w14:textId="77777777" w:rsidR="00155C69" w:rsidRPr="007A1EDA" w:rsidRDefault="00155C69">
      <w:pPr>
        <w:rPr>
          <w:lang w:val="ru-RU"/>
        </w:rPr>
        <w:sectPr w:rsidR="00155C69" w:rsidRPr="007A1EDA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40F69CA" w14:textId="77777777" w:rsidR="00155C69" w:rsidRPr="007A1EDA" w:rsidRDefault="00155C69">
      <w:pPr>
        <w:autoSpaceDE w:val="0"/>
        <w:autoSpaceDN w:val="0"/>
        <w:spacing w:after="66" w:line="220" w:lineRule="exact"/>
        <w:rPr>
          <w:lang w:val="ru-RU"/>
        </w:rPr>
      </w:pPr>
    </w:p>
    <w:p w14:paraId="7E5A1D7B" w14:textId="77777777" w:rsidR="00155C69" w:rsidRPr="007A1EDA" w:rsidRDefault="00224AC8">
      <w:pPr>
        <w:autoSpaceDE w:val="0"/>
        <w:autoSpaceDN w:val="0"/>
        <w:spacing w:after="0"/>
        <w:ind w:right="144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языка. Предложение и слово. От​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личие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 от слова. Наблюдение за выделением в уст​ной речи одного из слов предложения (логическое ударение). Виды предложений по цели высказывания: повествователь​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вопросительные, побудительные предложения. Виды предложений по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эмоциональной окраске (по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интона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): восклицательные и невосклицательные предложения.</w:t>
      </w:r>
    </w:p>
    <w:p w14:paraId="6229F33D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Прописная буква в начале предложения и в именах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(имена, фамилии, клички животных); знаки препинания в конце предложения; перенос слов со строки на строку (без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учё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​та морфемного членения слова); гласные после шипящих в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соче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таниях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положении под ударением), </w:t>
      </w:r>
      <w:proofErr w:type="spellStart"/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; сочетания </w:t>
      </w:r>
      <w:proofErr w:type="spellStart"/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чк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чн</w:t>
      </w:r>
      <w:proofErr w:type="spellEnd"/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(повторение правил правописания, изученных в 1 классе). Орфографическая зоркость как осознание места возможного возникновения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орфографической ошибки. Понятие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орфограм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​мы. Различные способы решения орфографической задачи в за​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висимости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от места орфограммы в слове. Использование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орфо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​графического словаря учебника для определения (уточнения) написания слова. Контроль и самоконтроль при проверке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соб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A1ED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предложенных текстов. Орфографическая зоркость как осознание места возможного возникновения орфографической ошибки. Понятие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орфограм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​мы. Различные способы решения орфографической задачи в за​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висимости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от места орфограммы в слове. Использование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орфо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A1ED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графического словаря учебника для определения (уточнения) написания слова. Контроль и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 при проверке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соб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предложенных текстов.</w:t>
      </w:r>
    </w:p>
    <w:p w14:paraId="7E65593A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·  разделительный мягкий знак;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·  сочетания </w:t>
      </w:r>
      <w:proofErr w:type="spellStart"/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чт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щн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нч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·  проверяемые безударные гласные в корне слова;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·  парные звонкие и глухие согласные в корне слова;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·  непроверяемые гласные и согласные (перечень слов в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орфо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​графическом словаре учебника);</w:t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·  прописная буква в именах собственных: имена, фамилии, от​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чества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клички животных, географические названия;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·  раздельное написание предлогов с именами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существитель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ными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111CFFC2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Выбор языковых средств в соответствии с целями и условия​ми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поддер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​жать, закончить разговор, привлечь внимание и т. п.).</w:t>
      </w:r>
    </w:p>
    <w:p w14:paraId="208C685B" w14:textId="77777777" w:rsidR="00155C69" w:rsidRPr="007A1EDA" w:rsidRDefault="00224AC8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Практи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ческое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диалогической формой речи. Соблюдение норм речевого этикета и орфоэпических норм в ситуациях учеб​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458C2B59" w14:textId="77777777" w:rsidR="00155C69" w:rsidRPr="007A1EDA" w:rsidRDefault="00224AC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Составление устного рассказа по репродукции картины. Со​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ставление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главие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Подбор заголовков к предложенным текстам. Последовательность частей текста (</w:t>
      </w:r>
      <w:r w:rsidRPr="007A1EDA">
        <w:rPr>
          <w:rFonts w:ascii="Times New Roman" w:eastAsia="Times New Roman" w:hAnsi="Times New Roman"/>
          <w:i/>
          <w:color w:val="000000"/>
          <w:sz w:val="24"/>
          <w:lang w:val="ru-RU"/>
        </w:rPr>
        <w:t>абзацев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). Корректирование текстов с нарушенным порядком предложений и абзацев.</w:t>
      </w:r>
    </w:p>
    <w:p w14:paraId="2D67C954" w14:textId="77777777" w:rsidR="00155C69" w:rsidRPr="007A1EDA" w:rsidRDefault="00224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01A366BF" w14:textId="77777777" w:rsidR="00155C69" w:rsidRPr="007A1EDA" w:rsidRDefault="00224AC8">
      <w:pPr>
        <w:autoSpaceDE w:val="0"/>
        <w:autoSpaceDN w:val="0"/>
        <w:spacing w:before="70" w:after="0" w:line="271" w:lineRule="auto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зительное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 текста вслух с соблюдением правильной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инто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​нации.</w:t>
      </w:r>
    </w:p>
    <w:p w14:paraId="74A96EF2" w14:textId="77777777" w:rsidR="00155C69" w:rsidRPr="007A1EDA" w:rsidRDefault="00224AC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Подробное изложение повествовательного текста объёмом 30—45 слов с опорой на вопросы.</w:t>
      </w:r>
    </w:p>
    <w:p w14:paraId="231237A6" w14:textId="77777777" w:rsidR="00155C69" w:rsidRPr="007A1EDA" w:rsidRDefault="00155C69">
      <w:pPr>
        <w:rPr>
          <w:lang w:val="ru-RU"/>
        </w:rPr>
        <w:sectPr w:rsidR="00155C69" w:rsidRPr="007A1EDA">
          <w:pgSz w:w="11900" w:h="16840"/>
          <w:pgMar w:top="286" w:right="672" w:bottom="656" w:left="666" w:header="720" w:footer="720" w:gutter="0"/>
          <w:cols w:space="720" w:equalWidth="0">
            <w:col w:w="10562" w:space="0"/>
          </w:cols>
          <w:docGrid w:linePitch="360"/>
        </w:sectPr>
      </w:pPr>
    </w:p>
    <w:p w14:paraId="0CED9261" w14:textId="77777777" w:rsidR="00155C69" w:rsidRPr="007A1EDA" w:rsidRDefault="00155C69">
      <w:pPr>
        <w:autoSpaceDE w:val="0"/>
        <w:autoSpaceDN w:val="0"/>
        <w:spacing w:after="78" w:line="220" w:lineRule="exact"/>
        <w:rPr>
          <w:lang w:val="ru-RU"/>
        </w:rPr>
      </w:pPr>
    </w:p>
    <w:p w14:paraId="11155A20" w14:textId="77777777" w:rsidR="00155C69" w:rsidRPr="007A1EDA" w:rsidRDefault="00224AC8">
      <w:pPr>
        <w:autoSpaceDE w:val="0"/>
        <w:autoSpaceDN w:val="0"/>
        <w:spacing w:after="0" w:line="230" w:lineRule="auto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7B2F2AA7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B844F3D" w14:textId="77777777" w:rsidR="00155C69" w:rsidRPr="007A1EDA" w:rsidRDefault="00224AC8">
      <w:pPr>
        <w:autoSpaceDE w:val="0"/>
        <w:autoSpaceDN w:val="0"/>
        <w:spacing w:before="382" w:after="0" w:line="230" w:lineRule="auto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7DE0B9B0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31408FAC" w14:textId="77777777" w:rsidR="00155C69" w:rsidRPr="007A1EDA" w:rsidRDefault="00155C69">
      <w:pPr>
        <w:rPr>
          <w:lang w:val="ru-RU"/>
        </w:rPr>
        <w:sectPr w:rsidR="00155C69" w:rsidRPr="007A1EDA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4D48158" w14:textId="77777777" w:rsidR="00155C69" w:rsidRPr="007A1EDA" w:rsidRDefault="00155C69">
      <w:pPr>
        <w:autoSpaceDE w:val="0"/>
        <w:autoSpaceDN w:val="0"/>
        <w:spacing w:after="78" w:line="220" w:lineRule="exact"/>
        <w:rPr>
          <w:lang w:val="ru-RU"/>
        </w:rPr>
      </w:pPr>
    </w:p>
    <w:p w14:paraId="3772C7DD" w14:textId="77777777" w:rsidR="00155C69" w:rsidRPr="007A1EDA" w:rsidRDefault="00224AC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14:paraId="496A3A48" w14:textId="77777777" w:rsidR="00155C69" w:rsidRPr="007A1EDA" w:rsidRDefault="00224AC8">
      <w:pPr>
        <w:autoSpaceDE w:val="0"/>
        <w:autoSpaceDN w:val="0"/>
        <w:spacing w:before="262" w:after="0" w:line="230" w:lineRule="auto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0B4AC390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4E3D11E6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14:paraId="17E4934D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мини​-исследование,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14:paraId="36F3B648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14:paraId="3EA4C2AC" w14:textId="77777777" w:rsidR="00155C69" w:rsidRPr="007A1EDA" w:rsidRDefault="00155C69">
      <w:pPr>
        <w:rPr>
          <w:lang w:val="ru-RU"/>
        </w:rPr>
        <w:sectPr w:rsidR="00155C69" w:rsidRPr="007A1EDA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51CD0425" w14:textId="77777777" w:rsidR="00155C69" w:rsidRPr="007A1EDA" w:rsidRDefault="00155C69">
      <w:pPr>
        <w:autoSpaceDE w:val="0"/>
        <w:autoSpaceDN w:val="0"/>
        <w:spacing w:after="66" w:line="220" w:lineRule="exact"/>
        <w:rPr>
          <w:lang w:val="ru-RU"/>
        </w:rPr>
      </w:pPr>
    </w:p>
    <w:p w14:paraId="4124DA1B" w14:textId="77777777" w:rsidR="00155C69" w:rsidRPr="007A1EDA" w:rsidRDefault="00224AC8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14:paraId="3DD00F68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мини​-исследования, проектного задания;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14:paraId="71EBDB33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00452C3E" w14:textId="77777777" w:rsidR="00155C69" w:rsidRPr="007A1EDA" w:rsidRDefault="00224AC8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7A1EDA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14:paraId="78BEEB9C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14:paraId="4F61BC81" w14:textId="77777777" w:rsidR="00155C69" w:rsidRPr="007A1EDA" w:rsidRDefault="00224AC8">
      <w:pPr>
        <w:autoSpaceDE w:val="0"/>
        <w:autoSpaceDN w:val="0"/>
        <w:spacing w:before="262" w:after="0" w:line="230" w:lineRule="auto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73897A40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14:paraId="7C23DDD6" w14:textId="77777777" w:rsidR="00155C69" w:rsidRPr="007A1EDA" w:rsidRDefault="00155C69">
      <w:pPr>
        <w:rPr>
          <w:lang w:val="ru-RU"/>
        </w:rPr>
        <w:sectPr w:rsidR="00155C69" w:rsidRPr="007A1EDA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07024CDD" w14:textId="77777777" w:rsidR="00155C69" w:rsidRPr="007A1EDA" w:rsidRDefault="00155C69">
      <w:pPr>
        <w:autoSpaceDE w:val="0"/>
        <w:autoSpaceDN w:val="0"/>
        <w:spacing w:after="78" w:line="220" w:lineRule="exact"/>
        <w:rPr>
          <w:lang w:val="ru-RU"/>
        </w:rPr>
      </w:pPr>
    </w:p>
    <w:p w14:paraId="7E4B5FF8" w14:textId="77777777" w:rsidR="00155C69" w:rsidRPr="007A1EDA" w:rsidRDefault="00224AC8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14:paraId="2CADBB4F" w14:textId="77777777" w:rsidR="00155C69" w:rsidRPr="007A1EDA" w:rsidRDefault="00224AC8">
      <w:pPr>
        <w:autoSpaceDE w:val="0"/>
        <w:autoSpaceDN w:val="0"/>
        <w:spacing w:before="262" w:after="0" w:line="230" w:lineRule="auto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1FF79640" w14:textId="77777777" w:rsidR="00155C69" w:rsidRPr="007A1EDA" w:rsidRDefault="00224AC8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втором классе 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осознавать язык как основное средство общения;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глу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хости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количество слогов в слове (в том числе при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сте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чении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согласных); делить слово на слоги;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соотношение звукового и буквенного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с учётом функций букв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обозначать на письме мягкость согласных звуков буквой мягкий знак в середине слова;</w:t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находить однокоренные слова;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выделять в слове корень (простые случаи);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выделять в слове окончание;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зывания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терминов);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 отвечающие  на  вопросы  «кто?»,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«что?»;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отвечающие на вопросы «что де​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лать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?», «что сделать?» и др.;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отвечающие на вопросы «какой?», «какая?», «какое?», «какие?»;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вид предложения по цели высказывания и по эмоциональной окраске;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находить место орфограммы в слове и между словами на изученные правила;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правописания, в том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чис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ле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: сочетания </w:t>
      </w:r>
      <w:proofErr w:type="spellStart"/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чк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чн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чт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щн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A1ED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нч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прописная бук​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в именах, отчествах, фамилиях людей, кличках живот​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, географических названиях; раздельное написание пред​логов с именами существительными, разделительный мягкий знак;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50 слов;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пользоваться толковым, орфографическим,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орфоэпиче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ским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словарями учебника;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строить устное диалогическое и монологическое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выска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зывание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(2—4 предложения на определённую тему, по наблюдениям) с соблюдением орфоэпических норм, правильной ин​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тонации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простые выводы на основе прочитанного (услышанного) устно и письменно (1—2 предложения);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предложения из слов, устанавливая между ни​ми смысловую связь по вопросам;</w:t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тему текста и озаглавливать текст, отражая его тему;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составлять текст из разрозненных предложений, частей текста;</w:t>
      </w:r>
      <w:r w:rsidRPr="007A1EDA">
        <w:rPr>
          <w:lang w:val="ru-RU"/>
        </w:rPr>
        <w:br/>
      </w:r>
      <w:r w:rsidRPr="007A1EDA">
        <w:rPr>
          <w:lang w:val="ru-RU"/>
        </w:rPr>
        <w:tab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писать подробное изложение повествовательного текста объёмом 30—45 слов с опорой на вопросы;</w:t>
      </w:r>
    </w:p>
    <w:p w14:paraId="784BD2D7" w14:textId="77777777" w:rsidR="00155C69" w:rsidRPr="007A1EDA" w:rsidRDefault="00155C69">
      <w:pPr>
        <w:rPr>
          <w:lang w:val="ru-RU"/>
        </w:rPr>
        <w:sectPr w:rsidR="00155C69" w:rsidRPr="007A1EDA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</w:p>
    <w:p w14:paraId="0FE467C9" w14:textId="77777777" w:rsidR="00155C69" w:rsidRPr="007A1EDA" w:rsidRDefault="00155C69">
      <w:pPr>
        <w:autoSpaceDE w:val="0"/>
        <w:autoSpaceDN w:val="0"/>
        <w:spacing w:after="78" w:line="220" w:lineRule="exact"/>
        <w:rPr>
          <w:lang w:val="ru-RU"/>
        </w:rPr>
      </w:pPr>
    </w:p>
    <w:p w14:paraId="486E503A" w14:textId="77777777" w:rsidR="00155C69" w:rsidRPr="007A1EDA" w:rsidRDefault="00224AC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—    объяснять своими словами значение изученных понятий; использовать изученные понятия.</w:t>
      </w:r>
    </w:p>
    <w:p w14:paraId="4B08A27A" w14:textId="77777777" w:rsidR="00155C69" w:rsidRPr="007A1EDA" w:rsidRDefault="00155C69">
      <w:pPr>
        <w:rPr>
          <w:lang w:val="ru-RU"/>
        </w:rPr>
        <w:sectPr w:rsidR="00155C69" w:rsidRPr="007A1EDA">
          <w:pgSz w:w="11900" w:h="16840"/>
          <w:pgMar w:top="298" w:right="1150" w:bottom="1440" w:left="846" w:header="720" w:footer="720" w:gutter="0"/>
          <w:cols w:space="720" w:equalWidth="0">
            <w:col w:w="9904" w:space="0"/>
          </w:cols>
          <w:docGrid w:linePitch="360"/>
        </w:sectPr>
      </w:pPr>
    </w:p>
    <w:p w14:paraId="254E0142" w14:textId="77777777" w:rsidR="00155C69" w:rsidRPr="007A1EDA" w:rsidRDefault="00155C69">
      <w:pPr>
        <w:autoSpaceDE w:val="0"/>
        <w:autoSpaceDN w:val="0"/>
        <w:spacing w:after="64" w:line="220" w:lineRule="exact"/>
        <w:rPr>
          <w:lang w:val="ru-RU"/>
        </w:rPr>
      </w:pPr>
    </w:p>
    <w:p w14:paraId="3C92F9C6" w14:textId="77777777" w:rsidR="00155C69" w:rsidRDefault="00224AC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64"/>
        <w:gridCol w:w="2438"/>
        <w:gridCol w:w="1116"/>
        <w:gridCol w:w="1994"/>
      </w:tblGrid>
      <w:tr w:rsidR="00155C69" w14:paraId="4ED01D06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4EEA1" w14:textId="77777777" w:rsidR="00155C69" w:rsidRDefault="00224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37E31" w14:textId="77777777" w:rsidR="00155C69" w:rsidRPr="007A1EDA" w:rsidRDefault="00224A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CE044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4489A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202C2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0728B" w14:textId="77777777" w:rsidR="00155C69" w:rsidRDefault="00224AC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6FC76" w14:textId="77777777" w:rsidR="00155C69" w:rsidRDefault="00224AC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образовательные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</w:p>
        </w:tc>
      </w:tr>
      <w:tr w:rsidR="00155C69" w14:paraId="78CC8CEF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4713" w14:textId="77777777" w:rsidR="00155C69" w:rsidRDefault="00155C6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59DA" w14:textId="77777777" w:rsidR="00155C69" w:rsidRDefault="00155C6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0D1A4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76B6C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10F57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2EE2" w14:textId="77777777" w:rsidR="00155C69" w:rsidRDefault="00155C6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695F" w14:textId="77777777" w:rsidR="00155C69" w:rsidRDefault="00155C6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301D" w14:textId="77777777" w:rsidR="00155C69" w:rsidRDefault="00155C6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90C5" w14:textId="77777777" w:rsidR="00155C69" w:rsidRDefault="00155C69"/>
        </w:tc>
      </w:tr>
      <w:tr w:rsidR="00155C69" w:rsidRPr="000E25DC" w14:paraId="0C1BC7F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7B5F1" w14:textId="77777777" w:rsidR="00155C69" w:rsidRPr="007A1EDA" w:rsidRDefault="00224A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Общие сведения о языке</w:t>
            </w:r>
          </w:p>
        </w:tc>
      </w:tr>
      <w:tr w:rsidR="00155C69" w14:paraId="786D7967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38B1A" w14:textId="77777777" w:rsidR="00155C69" w:rsidRDefault="00224AC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C30A5" w14:textId="77777777" w:rsidR="00155C69" w:rsidRDefault="00224AC8">
            <w:pPr>
              <w:autoSpaceDE w:val="0"/>
              <w:autoSpaceDN w:val="0"/>
              <w:spacing w:before="80" w:after="0" w:line="250" w:lineRule="auto"/>
              <w:ind w:left="72" w:right="288"/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как основное средство человеческого общения и явление национальной культуры.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пространства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мира (первоначальные представления).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31FBB" w14:textId="77777777" w:rsidR="00155C69" w:rsidRDefault="00224AC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51117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D761F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96A23" w14:textId="77777777" w:rsidR="00155C69" w:rsidRDefault="00224AC8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9A9B1" w14:textId="77777777" w:rsidR="00155C69" w:rsidRPr="007A1EDA" w:rsidRDefault="00224AC8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—средство общения людей и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явление культуры»;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сведений о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многообразии языков в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Российской Федерации;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FB122" w14:textId="77777777" w:rsidR="00155C69" w:rsidRDefault="00224AC8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B4A48" w14:textId="77777777" w:rsidR="00155C69" w:rsidRDefault="00224AC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155C69" w14:paraId="4F95F2E5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76F0A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B879B" w14:textId="77777777" w:rsidR="00155C69" w:rsidRPr="007A1EDA" w:rsidRDefault="00224AC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E2F41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7CAAC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6FE48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5C2D0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F50F3" w14:textId="77777777" w:rsidR="00155C69" w:rsidRPr="007A1EDA" w:rsidRDefault="00224AC8">
            <w:pPr>
              <w:autoSpaceDE w:val="0"/>
              <w:autoSpaceDN w:val="0"/>
              <w:spacing w:before="76" w:after="0" w:line="250" w:lineRule="auto"/>
              <w:ind w:left="72" w:right="180"/>
              <w:jc w:val="both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коллективного вывода: наблюдение и анализ —методы изучения языка;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13447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F2B89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http://nsc.1september.ru/urok</w:t>
            </w:r>
          </w:p>
        </w:tc>
      </w:tr>
      <w:tr w:rsidR="00155C69" w14:paraId="388F9D88" w14:textId="77777777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42A03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C815E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BC98B" w14:textId="77777777" w:rsidR="00155C69" w:rsidRDefault="00155C69"/>
        </w:tc>
      </w:tr>
      <w:tr w:rsidR="00155C69" w14:paraId="772E7B3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B418B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155C69" w14:paraId="1E755CBB" w14:textId="77777777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9C16D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E4159" w14:textId="77777777" w:rsidR="00155C69" w:rsidRPr="007A1EDA" w:rsidRDefault="00224AC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ж], [ш], [ч’], [щ’]</w:t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обозначение на письме твёрдости и мягкости согласных звуков, функции букв </w:t>
            </w:r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согласный звук [й’] и гласный звук [и].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DC981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808FF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DDBC8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54386" w14:textId="77777777" w:rsidR="00155C69" w:rsidRDefault="00224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07.09.2022 16.09.2022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C4A89" w14:textId="77777777" w:rsidR="00155C69" w:rsidRDefault="00224AC8">
            <w:pPr>
              <w:autoSpaceDE w:val="0"/>
              <w:autoSpaceDN w:val="0"/>
              <w:spacing w:before="78" w:after="0" w:line="254" w:lineRule="auto"/>
              <w:ind w:left="72"/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«Звуки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русского языка», характеристика звуков речи с опорой на схему; Дифференцированное задание: классифицировать звуки русского языка по значимым основаниям; Работа с рисунками (</w:t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и́рис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</w:t>
            </w:r>
            <w:r w:rsidRPr="007A1EDA">
              <w:rPr>
                <w:lang w:val="ru-RU"/>
              </w:rPr>
              <w:br/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ири́с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за́мок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</w:t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замо́к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а́тлас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</w:t>
            </w:r>
            <w:r w:rsidRPr="007A1EDA">
              <w:rPr>
                <w:lang w:val="ru-RU"/>
              </w:rPr>
              <w:br/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атла́с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): наблюдение за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смыслоразличительной функцией ударения.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46852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30A0D" w14:textId="77777777" w:rsidR="00155C69" w:rsidRDefault="00155C69"/>
        </w:tc>
      </w:tr>
      <w:tr w:rsidR="00155C69" w14:paraId="3EE9D758" w14:textId="77777777">
        <w:trPr>
          <w:trHeight w:hRule="exact" w:val="20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33AC4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239F6" w14:textId="77777777" w:rsidR="00155C69" w:rsidRPr="007A1EDA" w:rsidRDefault="00224AC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—мягкий, парный — непарный; согласный звонкий — глухой, парный — непарный.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65427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74871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2DCA9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80F6B" w14:textId="77777777" w:rsidR="00155C69" w:rsidRDefault="00224A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4556A" w14:textId="77777777" w:rsidR="00155C69" w:rsidRPr="007A1EDA" w:rsidRDefault="00224AC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«Приведи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 звука» (в ходе игры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 приводить примеры гласных звуков, твёрдых/ мягких, звонких/глухих согласных;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парных и непарных по твёрдости— мягкости согласных звуков; парных и </w:t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непар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звонкости— глухости согласных звуков);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D794E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38F36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155C69" w14:paraId="2ACB35C0" w14:textId="77777777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724CF" w14:textId="77777777" w:rsidR="00155C69" w:rsidRDefault="00224AC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BEADF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ь: показатель мягкости предшествующего согласного в конце и в середине слова; разделительный.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E4666" w14:textId="77777777" w:rsidR="00155C69" w:rsidRDefault="00224AC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FABA4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8A4B1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30CA5" w14:textId="77777777" w:rsidR="00155C69" w:rsidRDefault="00224A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8D076" w14:textId="77777777" w:rsidR="00155C69" w:rsidRPr="007A1EDA" w:rsidRDefault="00224AC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 с целью определения функций ь: показатель мягкости предшествующего </w:t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ного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конце и в середине слова или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разделительный;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21363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E929B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</w:tbl>
    <w:p w14:paraId="50D9E0E3" w14:textId="77777777" w:rsidR="00155C69" w:rsidRDefault="00155C69">
      <w:pPr>
        <w:autoSpaceDE w:val="0"/>
        <w:autoSpaceDN w:val="0"/>
        <w:spacing w:after="0" w:line="14" w:lineRule="exact"/>
      </w:pPr>
    </w:p>
    <w:p w14:paraId="51955202" w14:textId="77777777" w:rsidR="00155C69" w:rsidRDefault="00155C69">
      <w:pPr>
        <w:sectPr w:rsidR="00155C69">
          <w:pgSz w:w="16840" w:h="11900"/>
          <w:pgMar w:top="282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87805FE" w14:textId="77777777" w:rsidR="00155C69" w:rsidRDefault="00155C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64"/>
        <w:gridCol w:w="2438"/>
        <w:gridCol w:w="1116"/>
        <w:gridCol w:w="1994"/>
      </w:tblGrid>
      <w:tr w:rsidR="00155C69" w14:paraId="4DCD8960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AD75C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4C873" w14:textId="77777777" w:rsidR="00155C69" w:rsidRPr="007A1EDA" w:rsidRDefault="00224A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соотношения звукового и буквенного состава в словах с буквами </w:t>
            </w:r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начале слова и после гласных).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AD06C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AA7C3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2A63A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FD65D" w14:textId="77777777" w:rsidR="00155C69" w:rsidRDefault="00224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03.10.2022 04.10.2022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F78B6" w14:textId="77777777" w:rsidR="00155C69" w:rsidRPr="007A1EDA" w:rsidRDefault="00224AC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объяснение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различий в звуко​буквенном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составе слов с буквами е, ё, ю, я (в начале слова и после гласных);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6D088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AD943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155C69" w14:paraId="302316C9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BFDE4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801C0" w14:textId="77777777" w:rsidR="00155C69" w:rsidRPr="007A1EDA" w:rsidRDefault="00224A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Деление слов на слоги (в том числе при стечении согласных).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7E823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141D5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76E49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E9B33" w14:textId="77777777" w:rsidR="00155C69" w:rsidRDefault="00224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05.10.2022 07.10.2022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49B3E" w14:textId="77777777" w:rsidR="00155C69" w:rsidRPr="007A1EDA" w:rsidRDefault="00224AC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актуализируется способ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определения количества слогов в слове;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45757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778D4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155C69" w14:paraId="1D55DD09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DF895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6449E" w14:textId="77777777" w:rsidR="00155C69" w:rsidRPr="007A1EDA" w:rsidRDefault="00224AC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знания алфавита при работе со словарями.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34F18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E228F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0B5CC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B1187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C2749" w14:textId="77777777" w:rsidR="00155C69" w:rsidRPr="007A1EDA" w:rsidRDefault="00224AC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выполнение практической задачи по поиску предложенного набора слов в толковом словаре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(отрабатывается в том числе умение использовать знание алфавита для ориентации в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словаре);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BDAAF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14A22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155C69" w14:paraId="0CE74C15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D5E37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42372" w14:textId="77777777" w:rsidR="00155C69" w:rsidRPr="007A1EDA" w:rsidRDefault="00224A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0A07D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99E3F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8B1A1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31FB2" w14:textId="77777777" w:rsidR="00155C69" w:rsidRDefault="00224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11.10.2022 12.10.2022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3979A" w14:textId="77777777" w:rsidR="00155C69" w:rsidRPr="007A1EDA" w:rsidRDefault="00224AC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выполнение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на систематизацию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 (записывать слова в алфавитном порядке);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BC1AB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184F9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155C69" w14:paraId="0E2F459C" w14:textId="77777777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E6C6A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1ED7B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072C1" w14:textId="77777777" w:rsidR="00155C69" w:rsidRDefault="00155C69"/>
        </w:tc>
      </w:tr>
      <w:tr w:rsidR="00155C69" w14:paraId="57D1E1D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E2FF0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155C69" w14:paraId="224FE758" w14:textId="77777777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255F8" w14:textId="77777777" w:rsidR="00155C69" w:rsidRDefault="00224AC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9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8C28B" w14:textId="77777777" w:rsidR="00155C69" w:rsidRPr="007A1EDA" w:rsidRDefault="00224AC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C11DB" w14:textId="77777777" w:rsidR="00155C69" w:rsidRDefault="00224AC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5E3B7" w14:textId="77777777" w:rsidR="00155C69" w:rsidRDefault="00155C69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D9F59" w14:textId="77777777" w:rsidR="00155C69" w:rsidRDefault="00155C69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6F830" w14:textId="77777777" w:rsidR="00155C69" w:rsidRDefault="00224A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13.10.2022 14.10.2022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C47FE" w14:textId="77777777" w:rsidR="00155C69" w:rsidRPr="007A1EDA" w:rsidRDefault="00224AC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рисунками: объяснять значение слова с опорой на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рисунок и систему вопросов;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2AD19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7590C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155C69" w14:paraId="54E8BF47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AE778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ED1E5" w14:textId="77777777" w:rsidR="00155C69" w:rsidRPr="007A1EDA" w:rsidRDefault="00224A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6F5DE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2F78D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FB504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02E4C" w14:textId="77777777" w:rsidR="00155C69" w:rsidRDefault="00224A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17.10.2022 20.10.2022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CFD43" w14:textId="77777777" w:rsidR="00155C69" w:rsidRPr="007A1EDA" w:rsidRDefault="00224AC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наблюдение за значением слов в тексте,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значения слова с опорой на текст;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CE383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0C8EB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155C69" w14:paraId="2FAA7639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EF3CF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C576A" w14:textId="77777777" w:rsidR="00155C69" w:rsidRPr="007A1EDA" w:rsidRDefault="00224A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Однозначные и многозначные слова (простые случаи, наблюдение)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26A3B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2227C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1F312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6D57A" w14:textId="77777777" w:rsidR="00155C69" w:rsidRDefault="00224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21.10.2022 26.10.2022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87E4A" w14:textId="77777777" w:rsidR="00155C69" w:rsidRPr="007A1EDA" w:rsidRDefault="00224AC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слов, например слов корень,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иголки, кисть: с опорой на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рисунки объяснить значения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многозначных слов;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1B5F9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EEA2C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36341573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63330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6810A" w14:textId="77777777" w:rsidR="00155C69" w:rsidRPr="007A1EDA" w:rsidRDefault="00224A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использованием в речи синонимов, антонимов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15D36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1AEC5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A805B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ACCCC" w14:textId="77777777" w:rsidR="00155C69" w:rsidRDefault="00224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27.10.2022 10.11.2022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F6840" w14:textId="77777777" w:rsidR="00155C69" w:rsidRPr="007A1EDA" w:rsidRDefault="00224AC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поиск в тексте синонимов;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в тексте антонимов;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F5DA8" w14:textId="77777777" w:rsidR="00155C69" w:rsidRDefault="00224AC8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8B9FD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33127A2E" w14:textId="77777777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79E0B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6C77E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FE8CA" w14:textId="77777777" w:rsidR="00155C69" w:rsidRDefault="00155C69"/>
        </w:tc>
      </w:tr>
      <w:tr w:rsidR="00155C69" w14:paraId="219A53F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606A8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  <w:tr w:rsidR="00155C69" w14:paraId="4CFE5ABE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40B04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75B97" w14:textId="77777777" w:rsidR="00155C69" w:rsidRDefault="00224AC8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1801A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C53E4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B21A1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5E21F" w14:textId="77777777" w:rsidR="00155C69" w:rsidRDefault="00224A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11.11.2022 18.11.2022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0A7CA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1B2D9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6E6BA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</w:tbl>
    <w:p w14:paraId="54EBF773" w14:textId="77777777" w:rsidR="00155C69" w:rsidRDefault="00155C69">
      <w:pPr>
        <w:autoSpaceDE w:val="0"/>
        <w:autoSpaceDN w:val="0"/>
        <w:spacing w:after="0" w:line="14" w:lineRule="exact"/>
      </w:pPr>
    </w:p>
    <w:p w14:paraId="7B80DB1A" w14:textId="77777777" w:rsidR="00155C69" w:rsidRDefault="00155C69">
      <w:pPr>
        <w:sectPr w:rsidR="00155C69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9627CF8" w14:textId="77777777" w:rsidR="00155C69" w:rsidRDefault="00155C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64"/>
        <w:gridCol w:w="2438"/>
        <w:gridCol w:w="1116"/>
        <w:gridCol w:w="1994"/>
      </w:tblGrid>
      <w:tr w:rsidR="00155C69" w14:paraId="037C2F1C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0E7C5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85AD1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Окончание как изменяемая часть слова. Изменение формы слова с помощью окончания.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изменяемых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неизменяемых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0CD47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01653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55FF7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F838F" w14:textId="77777777" w:rsidR="00155C69" w:rsidRDefault="00224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21.11.2022 24.11.2022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6F651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45485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B5D04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2E0E0585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7F1AE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F7600" w14:textId="77777777" w:rsidR="00155C69" w:rsidRPr="007A1EDA" w:rsidRDefault="00224A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EDD60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FA3FD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2DAE8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4C062" w14:textId="77777777" w:rsidR="00155C69" w:rsidRDefault="00224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25.11.2022 02.12.2022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56219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0FB2D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0B9A1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101B1C67" w14:textId="77777777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6835A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9F657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C335C" w14:textId="77777777" w:rsidR="00155C69" w:rsidRDefault="00155C69"/>
        </w:tc>
      </w:tr>
      <w:tr w:rsidR="00155C69" w14:paraId="2F76ACB5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D55EF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155C69" w14:paraId="6B589F31" w14:textId="77777777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C7165" w14:textId="77777777" w:rsidR="00155C69" w:rsidRDefault="00224AC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9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72123" w14:textId="77777777" w:rsidR="00155C69" w:rsidRPr="007A1EDA" w:rsidRDefault="00224AC8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Имя существительное (ознакомление): общее значение, вопросы («кто?», «что?»), </w:t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ление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EEF7E" w14:textId="77777777" w:rsidR="00155C69" w:rsidRDefault="00224AC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67BF5" w14:textId="77777777" w:rsidR="00155C69" w:rsidRDefault="00224AC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E2EEA" w14:textId="77777777" w:rsidR="00155C69" w:rsidRDefault="00155C69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A705F" w14:textId="77777777" w:rsidR="00155C69" w:rsidRDefault="00224AC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05.12.2022 21.12.2022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5AA2E" w14:textId="77777777" w:rsidR="00155C69" w:rsidRDefault="00155C69"/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E6CFE" w14:textId="77777777" w:rsidR="00155C69" w:rsidRDefault="00224AC8">
            <w:pPr>
              <w:autoSpaceDE w:val="0"/>
              <w:autoSpaceDN w:val="0"/>
              <w:spacing w:before="74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834A7" w14:textId="77777777" w:rsidR="00155C69" w:rsidRDefault="00224AC8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48466801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0014E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ED365" w14:textId="77777777" w:rsidR="00155C69" w:rsidRPr="007A1EDA" w:rsidRDefault="00224AC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 (ознакомление): общее значение, вопросы («что делать?», «что сделать?» и др.), </w:t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ление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09D29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A1513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73206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6EBE5" w14:textId="77777777" w:rsidR="00155C69" w:rsidRDefault="00224A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22.12.2022 12.01.2023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47042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35312" w14:textId="77777777" w:rsidR="00155C69" w:rsidRDefault="00224AC8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68AC4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33253969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0D04B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3B699" w14:textId="77777777" w:rsidR="00155C69" w:rsidRPr="007A1EDA" w:rsidRDefault="00224A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 (ознакомление): общее значение, вопросы («какой?», «</w:t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какая?»,«какое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«какие?»), употребление 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0CDE4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79A83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F8902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7B70B" w14:textId="77777777" w:rsidR="00155C69" w:rsidRDefault="00224A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13.01.2023 23.01.2023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5E600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5995E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Списывание с заданием;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97F4C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09F0961F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850D4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1AD21" w14:textId="77777777" w:rsidR="00155C69" w:rsidRPr="007A1EDA" w:rsidRDefault="00224A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Предлог. Отличие предлогов от приставок. Наиболее распространённые предлоги:</w:t>
            </w:r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в, на, из, без, над, до, у, о, об</w:t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BBC35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00256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68938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AD314" w14:textId="77777777" w:rsidR="00155C69" w:rsidRDefault="00224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24.01.2023 30.01.2023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086C5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F31F8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CE16A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22AF4D00" w14:textId="77777777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BEB6A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33EA3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6DA3D" w14:textId="77777777" w:rsidR="00155C69" w:rsidRDefault="00155C69"/>
        </w:tc>
      </w:tr>
      <w:tr w:rsidR="00155C69" w14:paraId="6C49104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9AFC6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  <w:tr w:rsidR="00155C69" w14:paraId="7BCC0EBD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33DDA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8B2FA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1008"/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Порядок слов в предложении; связь слов в предложении (повторение).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71868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023B9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75729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78967" w14:textId="77777777" w:rsidR="00155C69" w:rsidRDefault="00224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31.01.2023 09.02.2023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EEF29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9E151" w14:textId="77777777" w:rsidR="00155C69" w:rsidRDefault="00224AC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5D011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709A6CC6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E5E85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D09E0" w14:textId="77777777" w:rsidR="00155C69" w:rsidRPr="007A1EDA" w:rsidRDefault="00224A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0D65A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C1DD3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10D67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C1BE1" w14:textId="77777777" w:rsidR="00155C69" w:rsidRDefault="00224A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10.02.2023 14.02.2023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6836C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C834E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5FC3C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3EECE911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BE61B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79584" w14:textId="77777777" w:rsidR="00155C69" w:rsidRPr="007A1EDA" w:rsidRDefault="00224AC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FBE98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FBEA9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23389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FD5F3" w14:textId="77777777" w:rsidR="00155C69" w:rsidRDefault="00224A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15.02.2023 27.02.2023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FBA8C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45CA8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38407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3A96E81B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619ED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D7063" w14:textId="77777777" w:rsidR="00155C69" w:rsidRPr="007A1EDA" w:rsidRDefault="00224A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D7742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4EB08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95365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11A18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2BA5F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4BC6E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DB3C8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117AA5D2" w14:textId="77777777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335BD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17D02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59E66" w14:textId="77777777" w:rsidR="00155C69" w:rsidRDefault="00155C69"/>
        </w:tc>
      </w:tr>
      <w:tr w:rsidR="00155C69" w14:paraId="6824A35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81905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155C69" w14:paraId="11EEE5D2" w14:textId="77777777">
        <w:trPr>
          <w:trHeight w:hRule="exact" w:val="11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B283B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3414A" w14:textId="77777777" w:rsidR="00155C69" w:rsidRPr="007A1EDA" w:rsidRDefault="00224AC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правил право-писания, изученных в 1 классе: 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proofErr w:type="spellStart"/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ши</w:t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сочетания </w:t>
            </w:r>
            <w:proofErr w:type="spellStart"/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C9643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D7522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38FA9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B3F55" w14:textId="77777777" w:rsidR="00155C69" w:rsidRDefault="00224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01.03.2023 07.03.2023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959CD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6D09D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DC0EC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5665F8AC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352BA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96E34" w14:textId="77777777" w:rsidR="00155C69" w:rsidRPr="007A1EDA" w:rsidRDefault="00224AC8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5A96A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13042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52B46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9C0FE" w14:textId="77777777" w:rsidR="00155C69" w:rsidRDefault="00224A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09.03.2023 05.04.2023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DC2B0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2C1CA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132C8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0051AC9E" w14:textId="77777777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1CC68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B772A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Понятие орфограммы.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767BE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3A391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6A65A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898C5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9A1C0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EF09C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14A71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</w:tbl>
    <w:p w14:paraId="5857DB86" w14:textId="77777777" w:rsidR="00155C69" w:rsidRDefault="00155C69">
      <w:pPr>
        <w:autoSpaceDE w:val="0"/>
        <w:autoSpaceDN w:val="0"/>
        <w:spacing w:after="0" w:line="14" w:lineRule="exact"/>
      </w:pPr>
    </w:p>
    <w:p w14:paraId="3D8D9160" w14:textId="77777777" w:rsidR="00155C69" w:rsidRDefault="00155C69">
      <w:pPr>
        <w:sectPr w:rsidR="00155C69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B0EF51A" w14:textId="77777777" w:rsidR="00155C69" w:rsidRDefault="00155C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20"/>
        <w:gridCol w:w="528"/>
        <w:gridCol w:w="1104"/>
        <w:gridCol w:w="1142"/>
        <w:gridCol w:w="864"/>
        <w:gridCol w:w="2438"/>
        <w:gridCol w:w="1116"/>
        <w:gridCol w:w="1994"/>
      </w:tblGrid>
      <w:tr w:rsidR="00155C69" w14:paraId="0A78806E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DCF80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E0816" w14:textId="77777777" w:rsidR="00155C69" w:rsidRPr="007A1EDA" w:rsidRDefault="00224AC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922BD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671F9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F119C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35155" w14:textId="77777777" w:rsidR="00155C69" w:rsidRDefault="00224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07.04.2023 11.04.2023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4048A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F1A18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8DD25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283D0368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3A0FA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36651" w14:textId="77777777" w:rsidR="00155C69" w:rsidRPr="007A1EDA" w:rsidRDefault="00224AC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орфографического словаря учебника для определения (</w:t>
            </w:r>
            <w:proofErr w:type="spellStart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​нения) написания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926E9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6B1A8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A3AFE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60E9E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BB644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C13B6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D121E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4B5D1482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88605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A5479" w14:textId="77777777" w:rsidR="00155C69" w:rsidRPr="007A1EDA" w:rsidRDefault="00224A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75396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E9316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D748E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D42F3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E5C89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0E211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D680B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0DC0BA68" w14:textId="77777777">
        <w:trPr>
          <w:trHeight w:hRule="exact" w:val="207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8A700" w14:textId="77777777" w:rsidR="00155C69" w:rsidRDefault="00224AC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9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B9ACC" w14:textId="77777777" w:rsidR="00155C69" w:rsidRPr="007A1EDA" w:rsidRDefault="00224AC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разделительный мягкий знак;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</w:t>
            </w:r>
            <w:proofErr w:type="spellEnd"/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щн</w:t>
            </w:r>
            <w:proofErr w:type="spellEnd"/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A1ED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нч</w:t>
            </w:r>
            <w:proofErr w:type="spellEnd"/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проверяемые безударные гласные в корне слова;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парные звонкие и глухие согласные в корне слова;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непроверяемые гласные и согласные (перечень слов в орфографическом словаре учебника);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именах собственных: имена, фамилии, отчества людей, клички животных, географические названия;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предлогов с именами существительными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E37E3" w14:textId="77777777" w:rsidR="00155C69" w:rsidRDefault="00224AC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2C6A5" w14:textId="77777777" w:rsidR="00155C69" w:rsidRDefault="00224AC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B9737" w14:textId="77777777" w:rsidR="00155C69" w:rsidRDefault="00155C69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4C257" w14:textId="77777777" w:rsidR="00155C69" w:rsidRDefault="00224A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14.04.2023 02.05.2023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067A3" w14:textId="77777777" w:rsidR="00155C69" w:rsidRDefault="00155C69"/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49E80" w14:textId="77777777" w:rsidR="00155C69" w:rsidRDefault="00224AC8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15684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7031E34C" w14:textId="77777777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BE0F4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1BAD3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8DD62" w14:textId="77777777" w:rsidR="00155C69" w:rsidRDefault="00155C69"/>
        </w:tc>
      </w:tr>
      <w:tr w:rsidR="00155C69" w14:paraId="5882461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9CDA0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155C69" w14:paraId="57F36DC1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6FD4E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047DE" w14:textId="77777777" w:rsidR="00155C69" w:rsidRPr="007A1EDA" w:rsidRDefault="00224AC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разговора (начать, поддержать, закончить разговор, привлечь внимание и т. п.).</w:t>
            </w:r>
          </w:p>
          <w:p w14:paraId="3101E1C5" w14:textId="77777777" w:rsidR="00155C69" w:rsidRPr="007A1EDA" w:rsidRDefault="00224AC8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овладение диалогической формой речи. 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F1F67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48E49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32E28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E91BE" w14:textId="77777777" w:rsidR="00155C69" w:rsidRDefault="00224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03.05.2023 04.05.2023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A09D3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7E1C1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C9DED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5FA68FC8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66B3E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CF31A" w14:textId="77777777" w:rsidR="00155C69" w:rsidRPr="007A1EDA" w:rsidRDefault="00224A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71485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B179F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5F86B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7E98E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7A768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E0AD0" w14:textId="77777777" w:rsidR="00155C69" w:rsidRDefault="00224AC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192B9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54A81934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6DDED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C80A7" w14:textId="77777777" w:rsidR="00155C69" w:rsidRPr="007A1EDA" w:rsidRDefault="00224AC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038F3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5712E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3E6AE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54327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E13E0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D3C2F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ABFAD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158DF6D3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BB30F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1381E" w14:textId="77777777" w:rsidR="00155C69" w:rsidRPr="007A1EDA" w:rsidRDefault="00224A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Текст. Признаки текста: смысловое единство предложений в тексте; </w:t>
            </w:r>
            <w:r w:rsidRPr="007A1EDA">
              <w:rPr>
                <w:lang w:val="ru-RU"/>
              </w:rPr>
              <w:br/>
            </w: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 предложений в тексте; выражение в тексте законченной мысли.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29F6E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B1235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64D87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8F874" w14:textId="77777777" w:rsidR="00155C69" w:rsidRDefault="00224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10.05.2023 11.05.2023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04DC3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40096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77706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01BFBFB4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2C7BC" w14:textId="77777777" w:rsidR="00155C69" w:rsidRDefault="00224AC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52AEC" w14:textId="77777777" w:rsidR="00155C69" w:rsidRPr="007A1EDA" w:rsidRDefault="00224AC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  <w:p w14:paraId="167C7F59" w14:textId="77777777" w:rsidR="00155C69" w:rsidRPr="007A1EDA" w:rsidRDefault="00224AC8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E3B1F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EDA2C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48F84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2AA5F" w14:textId="77777777" w:rsidR="00155C69" w:rsidRDefault="00224AC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12.05.2023 23.05.2023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EDC2C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15FC6" w14:textId="77777777" w:rsidR="00155C69" w:rsidRDefault="00224AC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3F5F7" w14:textId="77777777" w:rsidR="00155C69" w:rsidRDefault="00224AC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26734B95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A0DFF" w14:textId="77777777" w:rsidR="00155C69" w:rsidRDefault="00224AC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7AC8E" w14:textId="77777777" w:rsidR="00155C69" w:rsidRDefault="00224AC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жанром поздравления.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3A7EA" w14:textId="77777777" w:rsidR="00155C69" w:rsidRDefault="00224AC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D9E29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98925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F531F" w14:textId="77777777" w:rsidR="00155C69" w:rsidRDefault="00224AC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47759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355D2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00D83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5B115F27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769AC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DBD74" w14:textId="77777777" w:rsidR="00155C69" w:rsidRPr="007A1EDA" w:rsidRDefault="00224AC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A0067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E5398" w14:textId="77777777" w:rsidR="00155C69" w:rsidRDefault="00155C6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9E8E1" w14:textId="77777777" w:rsidR="00155C69" w:rsidRDefault="00155C6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7C08D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2BFA1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E7E99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B77D8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  <w:tr w:rsidR="00155C69" w14:paraId="79E3BBC3" w14:textId="77777777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C3229" w14:textId="77777777" w:rsidR="00155C69" w:rsidRDefault="00224AC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8.8.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D244F" w14:textId="77777777" w:rsidR="00155C69" w:rsidRPr="007A1EDA" w:rsidRDefault="00224AC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текста вслух с соблюдением правильной интонации. Подробное изложение повествовательного текста объёмом 30—45 слов с опорой на вопросы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6ED9A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5ED03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24B2E" w14:textId="77777777" w:rsidR="00155C69" w:rsidRDefault="00224AC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AFB4E" w14:textId="77777777" w:rsidR="00155C69" w:rsidRDefault="00224AC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26.05.2023 31.05.2023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7AB3D" w14:textId="77777777" w:rsidR="00155C69" w:rsidRDefault="00155C6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11D14" w14:textId="77777777" w:rsidR="00155C69" w:rsidRDefault="00224AC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53A8C" w14:textId="77777777" w:rsidR="00155C69" w:rsidRDefault="00224AC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</w:t>
            </w:r>
          </w:p>
        </w:tc>
      </w:tr>
    </w:tbl>
    <w:p w14:paraId="30A71CCE" w14:textId="77777777" w:rsidR="00155C69" w:rsidRDefault="00155C69">
      <w:pPr>
        <w:autoSpaceDE w:val="0"/>
        <w:autoSpaceDN w:val="0"/>
        <w:spacing w:after="0" w:line="14" w:lineRule="exact"/>
      </w:pPr>
    </w:p>
    <w:p w14:paraId="1608D325" w14:textId="77777777" w:rsidR="00155C69" w:rsidRDefault="00155C69">
      <w:pPr>
        <w:sectPr w:rsidR="00155C69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B98F0C8" w14:textId="77777777" w:rsidR="00155C69" w:rsidRDefault="00155C6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316"/>
        <w:gridCol w:w="528"/>
        <w:gridCol w:w="1104"/>
        <w:gridCol w:w="1142"/>
        <w:gridCol w:w="6412"/>
      </w:tblGrid>
      <w:tr w:rsidR="00155C69" w14:paraId="66E9F6F2" w14:textId="77777777">
        <w:trPr>
          <w:trHeight w:hRule="exact" w:val="348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A074A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68B9B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8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69E76" w14:textId="77777777" w:rsidR="00155C69" w:rsidRDefault="00155C69"/>
        </w:tc>
      </w:tr>
      <w:tr w:rsidR="00155C69" w14:paraId="46978E0F" w14:textId="77777777">
        <w:trPr>
          <w:trHeight w:hRule="exact" w:val="348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39933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919F5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5C371" w14:textId="77777777" w:rsidR="00155C69" w:rsidRDefault="00155C69"/>
        </w:tc>
      </w:tr>
      <w:tr w:rsidR="00155C69" w14:paraId="73411487" w14:textId="77777777">
        <w:trPr>
          <w:trHeight w:hRule="exact" w:val="328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19E48" w14:textId="77777777" w:rsidR="00155C69" w:rsidRPr="007A1EDA" w:rsidRDefault="00224AC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1E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1F8E9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6EACC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A5A2A" w14:textId="77777777" w:rsidR="00155C69" w:rsidRDefault="00224AC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1F717" w14:textId="77777777" w:rsidR="00155C69" w:rsidRDefault="00155C69"/>
        </w:tc>
      </w:tr>
    </w:tbl>
    <w:p w14:paraId="22BD83D1" w14:textId="77777777" w:rsidR="00155C69" w:rsidRDefault="00155C69">
      <w:pPr>
        <w:autoSpaceDE w:val="0"/>
        <w:autoSpaceDN w:val="0"/>
        <w:spacing w:after="0" w:line="14" w:lineRule="exact"/>
      </w:pPr>
    </w:p>
    <w:p w14:paraId="5B76BDAB" w14:textId="77777777" w:rsidR="00155C69" w:rsidRDefault="00155C69">
      <w:pPr>
        <w:sectPr w:rsidR="00155C6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55733AB" w14:textId="77777777" w:rsidR="00155C69" w:rsidRDefault="00155C69">
      <w:pPr>
        <w:autoSpaceDE w:val="0"/>
        <w:autoSpaceDN w:val="0"/>
        <w:spacing w:after="78" w:line="220" w:lineRule="exact"/>
      </w:pPr>
    </w:p>
    <w:p w14:paraId="5170721D" w14:textId="77777777" w:rsidR="00155C69" w:rsidRDefault="00224AC8">
      <w:pPr>
        <w:autoSpaceDE w:val="0"/>
        <w:autoSpaceDN w:val="0"/>
        <w:spacing w:after="0" w:line="230" w:lineRule="auto"/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61D6B0FA" w14:textId="77777777" w:rsidR="00155C69" w:rsidRDefault="00224AC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4505CFC" w14:textId="77777777" w:rsidR="00155C69" w:rsidRPr="007A1EDA" w:rsidRDefault="00224AC8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 (в 2 частях). Учебник. 2 класс. Акционерное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1A0BF42F" w14:textId="77777777" w:rsidR="00155C69" w:rsidRPr="007A1EDA" w:rsidRDefault="00224AC8">
      <w:pPr>
        <w:autoSpaceDE w:val="0"/>
        <w:autoSpaceDN w:val="0"/>
        <w:spacing w:before="262" w:after="0" w:line="230" w:lineRule="auto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7A3713C" w14:textId="77777777" w:rsidR="00155C69" w:rsidRPr="007A1EDA" w:rsidRDefault="00224AC8">
      <w:pPr>
        <w:autoSpaceDE w:val="0"/>
        <w:autoSpaceDN w:val="0"/>
        <w:spacing w:before="166" w:after="0" w:line="281" w:lineRule="auto"/>
        <w:ind w:right="288"/>
        <w:rPr>
          <w:lang w:val="ru-RU"/>
        </w:rPr>
      </w:pP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 (в 2 частях). Учебник. 2 класс. Акционерное </w:t>
      </w:r>
      <w:proofErr w:type="spellStart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1.Таблицы к основным разделам грамматического материала, содержащегося в программе по русскому языку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2.Наборы сюжетных (предметных) картинок в соответствии с тематикой.</w:t>
      </w:r>
    </w:p>
    <w:p w14:paraId="343BF38C" w14:textId="77777777" w:rsidR="00155C69" w:rsidRPr="007A1EDA" w:rsidRDefault="00224AC8">
      <w:pPr>
        <w:autoSpaceDE w:val="0"/>
        <w:autoSpaceDN w:val="0"/>
        <w:spacing w:before="70" w:after="0" w:line="230" w:lineRule="auto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3. Словари по русскому языку.</w:t>
      </w:r>
    </w:p>
    <w:p w14:paraId="7AFB1926" w14:textId="77777777" w:rsidR="00155C69" w:rsidRPr="007A1EDA" w:rsidRDefault="00224AC8">
      <w:pPr>
        <w:autoSpaceDE w:val="0"/>
        <w:autoSpaceDN w:val="0"/>
        <w:spacing w:before="70" w:after="0" w:line="230" w:lineRule="auto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4. Репродукции картин в соответствии с тематикой и видами работ.</w:t>
      </w:r>
    </w:p>
    <w:p w14:paraId="0E00B81A" w14:textId="77777777" w:rsidR="00155C69" w:rsidRPr="007A1EDA" w:rsidRDefault="00224AC8">
      <w:pPr>
        <w:autoSpaceDE w:val="0"/>
        <w:autoSpaceDN w:val="0"/>
        <w:spacing w:before="262" w:after="0" w:line="230" w:lineRule="auto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CA36322" w14:textId="77777777" w:rsidR="00155C69" w:rsidRPr="007A1EDA" w:rsidRDefault="00224AC8">
      <w:pPr>
        <w:autoSpaceDE w:val="0"/>
        <w:autoSpaceDN w:val="0"/>
        <w:spacing w:before="166" w:after="0" w:line="281" w:lineRule="auto"/>
        <w:ind w:right="720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1.Сайт «Я иду на урок начальной школы»: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nsc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2.Электронная версия журнала «Начальная школа»: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nsc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3.Социальная сеть работников образования: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4.Фестиваль педагогических идей «Открытый урок»: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5.Методические пособия и рабочие программы учителям начальной школы: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6.Сетевое сообщество педагогов: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rusedu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 7.Учитель портал: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331EF734" w14:textId="77777777" w:rsidR="00155C69" w:rsidRPr="007A1EDA" w:rsidRDefault="00155C69">
      <w:pPr>
        <w:rPr>
          <w:lang w:val="ru-RU"/>
        </w:rPr>
        <w:sectPr w:rsidR="00155C69" w:rsidRPr="007A1ED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5FE564A" w14:textId="77777777" w:rsidR="00155C69" w:rsidRPr="007A1EDA" w:rsidRDefault="00155C69">
      <w:pPr>
        <w:autoSpaceDE w:val="0"/>
        <w:autoSpaceDN w:val="0"/>
        <w:spacing w:after="78" w:line="220" w:lineRule="exact"/>
        <w:rPr>
          <w:lang w:val="ru-RU"/>
        </w:rPr>
      </w:pPr>
    </w:p>
    <w:p w14:paraId="49412AE6" w14:textId="77777777" w:rsidR="00155C69" w:rsidRPr="007A1EDA" w:rsidRDefault="00224AC8">
      <w:pPr>
        <w:autoSpaceDE w:val="0"/>
        <w:autoSpaceDN w:val="0"/>
        <w:spacing w:after="0" w:line="230" w:lineRule="auto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6417A779" w14:textId="77777777" w:rsidR="00155C69" w:rsidRPr="007A1EDA" w:rsidRDefault="00224AC8">
      <w:pPr>
        <w:autoSpaceDE w:val="0"/>
        <w:autoSpaceDN w:val="0"/>
        <w:spacing w:before="346" w:after="0" w:line="230" w:lineRule="auto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7A80B8B3" w14:textId="77777777" w:rsidR="00155C69" w:rsidRPr="007A1EDA" w:rsidRDefault="00224AC8">
      <w:pPr>
        <w:autoSpaceDE w:val="0"/>
        <w:autoSpaceDN w:val="0"/>
        <w:spacing w:before="166" w:after="0" w:line="262" w:lineRule="auto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</w:t>
      </w:r>
    </w:p>
    <w:p w14:paraId="373AB2E0" w14:textId="77777777" w:rsidR="00155C69" w:rsidRPr="007A1EDA" w:rsidRDefault="00224AC8">
      <w:pPr>
        <w:autoSpaceDE w:val="0"/>
        <w:autoSpaceDN w:val="0"/>
        <w:spacing w:before="70" w:after="0" w:line="271" w:lineRule="auto"/>
        <w:ind w:right="3168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Наборы сюжетных (предметных) картинок в соответствии с тематикой Мультимедийный компьютер </w:t>
      </w:r>
      <w:r w:rsidRPr="007A1EDA">
        <w:rPr>
          <w:lang w:val="ru-RU"/>
        </w:rPr>
        <w:br/>
      </w: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14:paraId="61ECFAFD" w14:textId="77777777" w:rsidR="00155C69" w:rsidRPr="007A1EDA" w:rsidRDefault="00224AC8">
      <w:pPr>
        <w:autoSpaceDE w:val="0"/>
        <w:autoSpaceDN w:val="0"/>
        <w:spacing w:before="262" w:after="0" w:line="230" w:lineRule="auto"/>
        <w:rPr>
          <w:lang w:val="ru-RU"/>
        </w:rPr>
      </w:pPr>
      <w:r w:rsidRPr="007A1ED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5B659DEA" w14:textId="77777777" w:rsidR="00155C69" w:rsidRPr="007A1EDA" w:rsidRDefault="00224AC8">
      <w:pPr>
        <w:autoSpaceDE w:val="0"/>
        <w:autoSpaceDN w:val="0"/>
        <w:spacing w:before="168" w:after="0" w:line="230" w:lineRule="auto"/>
        <w:rPr>
          <w:lang w:val="ru-RU"/>
        </w:rPr>
      </w:pPr>
      <w:r w:rsidRPr="007A1EDA">
        <w:rPr>
          <w:rFonts w:ascii="Times New Roman" w:eastAsia="Times New Roman" w:hAnsi="Times New Roman"/>
          <w:color w:val="000000"/>
          <w:sz w:val="24"/>
          <w:lang w:val="ru-RU"/>
        </w:rPr>
        <w:t>индивидуальные тематические карточки</w:t>
      </w:r>
    </w:p>
    <w:p w14:paraId="64680A53" w14:textId="77777777" w:rsidR="00155C69" w:rsidRPr="007A1EDA" w:rsidRDefault="00155C69">
      <w:pPr>
        <w:rPr>
          <w:lang w:val="ru-RU"/>
        </w:rPr>
        <w:sectPr w:rsidR="00155C69" w:rsidRPr="007A1ED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660F6B6" w14:textId="77777777" w:rsidR="00224AC8" w:rsidRPr="007A1EDA" w:rsidRDefault="00224AC8">
      <w:pPr>
        <w:rPr>
          <w:lang w:val="ru-RU"/>
        </w:rPr>
      </w:pPr>
    </w:p>
    <w:sectPr w:rsidR="00224AC8" w:rsidRPr="007A1ED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E25DC"/>
    <w:rsid w:val="0015074B"/>
    <w:rsid w:val="00155C69"/>
    <w:rsid w:val="00224AC8"/>
    <w:rsid w:val="0029639D"/>
    <w:rsid w:val="00326F90"/>
    <w:rsid w:val="007A1EDA"/>
    <w:rsid w:val="00AA1D8D"/>
    <w:rsid w:val="00B47730"/>
    <w:rsid w:val="00CB0664"/>
    <w:rsid w:val="00D40E1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F83AC"/>
  <w14:defaultImageDpi w14:val="300"/>
  <w15:docId w15:val="{6D24D048-F076-4B70-9C8B-356A139E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9FoLNblXE/g7Djkm2Kzhn/IzFTK/TwqyhiKVYPO6Tik=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7g2oc04+s5Payb2RFUA+iRAiXEI/VFSC6VBLD9eLfvI=</DigestValue>
    </Reference>
  </SignedInfo>
  <SignatureValue>8bCUc6aV+SzF/uUvb99Y+YEg+kDkmW/Lh5kZyGeEcWL9NOo651PnKOvr6Nfv5c6l
Yr5Dl4gtVyHxbs91KZaDNg==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NeC21qhk5ATXhfRxXe6JIJAdn+E=</DigestValue>
      </Reference>
      <Reference URI="/word/fontTable.xml?ContentType=application/vnd.openxmlformats-officedocument.wordprocessingml.fontTable+xml">
        <DigestMethod Algorithm="http://www.w3.org/2000/09/xmldsig#sha1"/>
        <DigestValue>IDuIGYKpthGgeRAVd/EcbBEciEc=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YPs4ZfHJFd4EjBEBffRskqNv/gQ=</DigestValue>
      </Reference>
      <Reference URI="/word/styles.xml?ContentType=application/vnd.openxmlformats-officedocument.wordprocessingml.styles+xml">
        <DigestMethod Algorithm="http://www.w3.org/2000/09/xmldsig#sha1"/>
        <DigestValue>4cNI9dpN/3FK9la/wPV/VCgWc38=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2022-09-06T10:10:35Z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2022-09-06T10:10:35Z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CCDEC-65F2-43CD-95B6-A0FB736F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5713</Words>
  <Characters>32568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Михаил Захаров</cp:lastModifiedBy>
  <cp:revision>4</cp:revision>
  <dcterms:created xsi:type="dcterms:W3CDTF">2022-06-28T09:40:00Z</dcterms:created>
  <dcterms:modified xsi:type="dcterms:W3CDTF">2022-06-29T07:48:00Z</dcterms:modified>
  <cp:category/>
</cp:coreProperties>
</file>