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9910" w14:textId="77777777" w:rsidR="00207B58" w:rsidRDefault="00207B58">
      <w:pPr>
        <w:autoSpaceDE w:val="0"/>
        <w:autoSpaceDN w:val="0"/>
        <w:spacing w:after="78" w:line="220" w:lineRule="exact"/>
      </w:pPr>
    </w:p>
    <w:p w14:paraId="0425B124" w14:textId="77777777" w:rsidR="00207B58" w:rsidRPr="00147261" w:rsidRDefault="0040495E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50959A4" w14:textId="77777777" w:rsidR="00207B58" w:rsidRPr="00147261" w:rsidRDefault="0040495E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14:paraId="42C0BED2" w14:textId="77777777" w:rsidR="00207B58" w:rsidRPr="00147261" w:rsidRDefault="0040495E">
      <w:pPr>
        <w:tabs>
          <w:tab w:val="left" w:pos="4082"/>
        </w:tabs>
        <w:autoSpaceDE w:val="0"/>
        <w:autoSpaceDN w:val="0"/>
        <w:spacing w:before="670" w:after="0" w:line="262" w:lineRule="auto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епархии РПЦ</w:t>
      </w:r>
    </w:p>
    <w:p w14:paraId="77655ABF" w14:textId="77777777" w:rsidR="00207B58" w:rsidRPr="00147261" w:rsidRDefault="0040495E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14:paraId="06575723" w14:textId="77777777" w:rsidR="00207B58" w:rsidRPr="00147261" w:rsidRDefault="0040495E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5FB69608" w14:textId="77777777" w:rsidR="00207B58" w:rsidRPr="00147261" w:rsidRDefault="0040495E">
      <w:pPr>
        <w:autoSpaceDE w:val="0"/>
        <w:autoSpaceDN w:val="0"/>
        <w:spacing w:before="182" w:after="0" w:line="230" w:lineRule="auto"/>
        <w:ind w:right="168"/>
        <w:jc w:val="right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14:paraId="7AA69335" w14:textId="55F4D4BE" w:rsidR="00207B58" w:rsidRPr="00147261" w:rsidRDefault="0040495E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E915DD" w:rsidRPr="00E915D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38-О</w:t>
      </w:r>
    </w:p>
    <w:p w14:paraId="636A6471" w14:textId="431B6E2D" w:rsidR="00207B58" w:rsidRPr="00147261" w:rsidRDefault="0040495E" w:rsidP="00147261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30» 06. 2022</w:t>
      </w: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г.</w:t>
      </w:r>
    </w:p>
    <w:p w14:paraId="039C3D90" w14:textId="77777777" w:rsidR="00207B58" w:rsidRPr="00147261" w:rsidRDefault="0040495E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1295781)</w:t>
      </w:r>
    </w:p>
    <w:p w14:paraId="1BF2701E" w14:textId="77777777" w:rsidR="00207B58" w:rsidRPr="00147261" w:rsidRDefault="0040495E">
      <w:pPr>
        <w:autoSpaceDE w:val="0"/>
        <w:autoSpaceDN w:val="0"/>
        <w:spacing w:before="166" w:after="0" w:line="262" w:lineRule="auto"/>
        <w:ind w:left="3744" w:right="3888"/>
        <w:jc w:val="center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14:paraId="3EC3E838" w14:textId="77777777" w:rsidR="00207B58" w:rsidRPr="00147261" w:rsidRDefault="0040495E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7CB08475" w14:textId="77777777" w:rsidR="00207B58" w:rsidRPr="00147261" w:rsidRDefault="0040495E">
      <w:pPr>
        <w:autoSpaceDE w:val="0"/>
        <w:autoSpaceDN w:val="0"/>
        <w:spacing w:before="2112" w:after="0" w:line="262" w:lineRule="auto"/>
        <w:ind w:left="7028" w:hanging="145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Мотина Надежда Сергеевна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1AD66DB9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876" w:bottom="1440" w:left="1152" w:header="720" w:footer="720" w:gutter="0"/>
          <w:cols w:space="720" w:equalWidth="0">
            <w:col w:w="9872" w:space="0"/>
          </w:cols>
          <w:docGrid w:linePitch="360"/>
        </w:sectPr>
      </w:pPr>
    </w:p>
    <w:p w14:paraId="2F3C175E" w14:textId="77777777" w:rsidR="00207B58" w:rsidRPr="00147261" w:rsidRDefault="00207B58">
      <w:pPr>
        <w:autoSpaceDE w:val="0"/>
        <w:autoSpaceDN w:val="0"/>
        <w:spacing w:after="78" w:line="220" w:lineRule="exact"/>
        <w:rPr>
          <w:lang w:val="ru-RU"/>
        </w:rPr>
      </w:pPr>
    </w:p>
    <w:p w14:paraId="2F593DBA" w14:textId="77777777" w:rsidR="00207B58" w:rsidRPr="00147261" w:rsidRDefault="0040495E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14:paraId="0DA1D47A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460FFE0" w14:textId="77777777" w:rsidR="00207B58" w:rsidRPr="00147261" w:rsidRDefault="00207B58">
      <w:pPr>
        <w:autoSpaceDE w:val="0"/>
        <w:autoSpaceDN w:val="0"/>
        <w:spacing w:after="78" w:line="220" w:lineRule="exact"/>
        <w:rPr>
          <w:lang w:val="ru-RU"/>
        </w:rPr>
      </w:pPr>
    </w:p>
    <w:p w14:paraId="6844E6A6" w14:textId="77777777" w:rsidR="00207B58" w:rsidRPr="00147261" w:rsidRDefault="0040495E">
      <w:pPr>
        <w:autoSpaceDE w:val="0"/>
        <w:autoSpaceDN w:val="0"/>
        <w:spacing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65169F0" w14:textId="77777777" w:rsidR="00207B58" w:rsidRPr="00147261" w:rsidRDefault="0040495E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6C59EAC9" w14:textId="77777777" w:rsidR="00207B58" w:rsidRPr="00147261" w:rsidRDefault="0040495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50910F9D" w14:textId="77777777" w:rsidR="00207B58" w:rsidRPr="00147261" w:rsidRDefault="0040495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6810D7C5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второй год обучения в начальной школе. </w:t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69328352" w14:textId="77777777" w:rsidR="00207B58" w:rsidRPr="00147261" w:rsidRDefault="0040495E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14:paraId="51E4CA10" w14:textId="77777777" w:rsidR="00207B58" w:rsidRPr="00147261" w:rsidRDefault="0040495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5128A985" w14:textId="77777777" w:rsidR="00207B58" w:rsidRPr="00147261" w:rsidRDefault="0040495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14:paraId="1FFC27C3" w14:textId="77777777" w:rsidR="00207B58" w:rsidRPr="00147261" w:rsidRDefault="0040495E">
      <w:pPr>
        <w:autoSpaceDE w:val="0"/>
        <w:autoSpaceDN w:val="0"/>
        <w:spacing w:before="190" w:after="0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14:paraId="278E3284" w14:textId="77777777" w:rsidR="00207B58" w:rsidRPr="00147261" w:rsidRDefault="0040495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1534C128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E2CEC9" w14:textId="77777777" w:rsidR="00207B58" w:rsidRPr="00147261" w:rsidRDefault="00207B58">
      <w:pPr>
        <w:autoSpaceDE w:val="0"/>
        <w:autoSpaceDN w:val="0"/>
        <w:spacing w:after="66" w:line="220" w:lineRule="exact"/>
        <w:rPr>
          <w:lang w:val="ru-RU"/>
        </w:rPr>
      </w:pPr>
    </w:p>
    <w:p w14:paraId="4F23B1C9" w14:textId="77777777" w:rsidR="00207B58" w:rsidRPr="00147261" w:rsidRDefault="0040495E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14:paraId="276851C6" w14:textId="77777777" w:rsidR="00207B58" w:rsidRPr="00147261" w:rsidRDefault="0040495E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индивидуальности.</w:t>
      </w:r>
    </w:p>
    <w:p w14:paraId="6815E607" w14:textId="77777777" w:rsidR="00207B58" w:rsidRPr="00147261" w:rsidRDefault="0040495E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14:paraId="2B26973A" w14:textId="77777777" w:rsidR="00207B58" w:rsidRPr="00147261" w:rsidRDefault="0040495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14:paraId="02844924" w14:textId="77777777" w:rsidR="00207B58" w:rsidRPr="00147261" w:rsidRDefault="0040495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14:paraId="27F69EFB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14:paraId="3B3DBFCE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4AF40A4B" w14:textId="77777777" w:rsidR="00207B58" w:rsidRPr="00147261" w:rsidRDefault="00207B58">
      <w:pPr>
        <w:autoSpaceDE w:val="0"/>
        <w:autoSpaceDN w:val="0"/>
        <w:spacing w:after="78" w:line="220" w:lineRule="exact"/>
        <w:rPr>
          <w:lang w:val="ru-RU"/>
        </w:rPr>
      </w:pPr>
    </w:p>
    <w:p w14:paraId="0F3BAB87" w14:textId="77777777" w:rsidR="00207B58" w:rsidRPr="00147261" w:rsidRDefault="0040495E">
      <w:pPr>
        <w:autoSpaceDE w:val="0"/>
        <w:autoSpaceDN w:val="0"/>
        <w:spacing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F300A12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147261">
        <w:rPr>
          <w:lang w:val="ru-RU"/>
        </w:rPr>
        <w:br/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Наша Родина  —  Россия,  Российская  Федерация  Россия  и её столица на карте. Государственные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символы  России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Герб  Москвы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. 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Расположение  Москвы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на  карте. 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Города  России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14:paraId="70FF3EEF" w14:textId="77777777" w:rsidR="00207B58" w:rsidRPr="00147261" w:rsidRDefault="0040495E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14:paraId="0B1E5455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2595FDF3" w14:textId="77777777" w:rsidR="00207B58" w:rsidRPr="00147261" w:rsidRDefault="0040495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063C082E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147261">
        <w:rPr>
          <w:lang w:val="ru-RU"/>
        </w:rPr>
        <w:br/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14:paraId="48128954" w14:textId="77777777" w:rsidR="00207B58" w:rsidRPr="00147261" w:rsidRDefault="0040495E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A2B3356" w14:textId="77777777" w:rsidR="00207B58" w:rsidRPr="00147261" w:rsidRDefault="0040495E">
      <w:pPr>
        <w:autoSpaceDE w:val="0"/>
        <w:autoSpaceDN w:val="0"/>
        <w:spacing w:before="70" w:after="0"/>
        <w:ind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365D1939" w14:textId="77777777" w:rsidR="00207B58" w:rsidRPr="00147261" w:rsidRDefault="0040495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14:paraId="2C9D7547" w14:textId="77777777" w:rsidR="00207B58" w:rsidRPr="00147261" w:rsidRDefault="0040495E">
      <w:pPr>
        <w:autoSpaceDE w:val="0"/>
        <w:autoSpaceDN w:val="0"/>
        <w:spacing w:before="70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14:paraId="2FA8E8E7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147261">
        <w:rPr>
          <w:lang w:val="ru-RU"/>
        </w:rPr>
        <w:br/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DFBC406" w14:textId="77777777" w:rsidR="00207B58" w:rsidRPr="00147261" w:rsidRDefault="0040495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14:paraId="3E9C1FC7" w14:textId="77777777" w:rsidR="00207B58" w:rsidRPr="00147261" w:rsidRDefault="0040495E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067BEA0A" w14:textId="77777777" w:rsidR="00207B58" w:rsidRPr="00147261" w:rsidRDefault="0040495E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14:paraId="5ACE45D1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14:paraId="36594801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14:paraId="1A2C297B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14:paraId="2B40025E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A789D8" w14:textId="77777777" w:rsidR="00207B58" w:rsidRPr="00147261" w:rsidRDefault="00207B58">
      <w:pPr>
        <w:autoSpaceDE w:val="0"/>
        <w:autoSpaceDN w:val="0"/>
        <w:spacing w:after="114" w:line="220" w:lineRule="exact"/>
        <w:rPr>
          <w:lang w:val="ru-RU"/>
        </w:rPr>
      </w:pPr>
    </w:p>
    <w:p w14:paraId="235FF811" w14:textId="77777777" w:rsidR="00207B58" w:rsidRPr="00147261" w:rsidRDefault="0040495E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14:paraId="33BC5A6D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14:paraId="5BE5CE8E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1A31F7F4" w14:textId="77777777" w:rsidR="00207B58" w:rsidRPr="00147261" w:rsidRDefault="0040495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14:paraId="0A02015E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14:paraId="09FB2FB2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14:paraId="04616A27" w14:textId="77777777" w:rsidR="00207B58" w:rsidRPr="00147261" w:rsidRDefault="0040495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14:paraId="28320D45" w14:textId="77777777" w:rsidR="00207B58" w:rsidRPr="00147261" w:rsidRDefault="0040495E">
      <w:pPr>
        <w:autoSpaceDE w:val="0"/>
        <w:autoSpaceDN w:val="0"/>
        <w:spacing w:before="180" w:after="0" w:line="262" w:lineRule="auto"/>
        <w:ind w:left="180" w:right="1296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14:paraId="2333E543" w14:textId="77777777" w:rsidR="00207B58" w:rsidRPr="00147261" w:rsidRDefault="0040495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18EF02F9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14:paraId="2451D6D0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14:paraId="72AAA08F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147261">
        <w:rPr>
          <w:lang w:val="ru-RU"/>
        </w:rPr>
        <w:br/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147261">
        <w:rPr>
          <w:lang w:val="ru-RU"/>
        </w:rPr>
        <w:br/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  <w:r w:rsidRPr="00147261">
        <w:rPr>
          <w:lang w:val="ru-RU"/>
        </w:rPr>
        <w:br/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147261">
        <w:rPr>
          <w:lang w:val="ru-RU"/>
        </w:rPr>
        <w:br/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14:paraId="16DE743B" w14:textId="77777777" w:rsidR="00207B58" w:rsidRPr="00147261" w:rsidRDefault="004049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14:paraId="6F1DACA9" w14:textId="77777777" w:rsidR="00207B58" w:rsidRPr="00147261" w:rsidRDefault="0040495E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14:paraId="6075B632" w14:textId="77777777" w:rsidR="00207B58" w:rsidRPr="00147261" w:rsidRDefault="0040495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14:paraId="1EDB7E19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65814811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2BB69CDA" w14:textId="77777777" w:rsidR="00207B58" w:rsidRPr="00147261" w:rsidRDefault="0040495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7AC2785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4274E85E" w14:textId="77777777" w:rsidR="00207B58" w:rsidRPr="00147261" w:rsidRDefault="0040495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1A0329D4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14:paraId="06686F07" w14:textId="77777777" w:rsidR="00207B58" w:rsidRPr="00147261" w:rsidRDefault="00207B58">
      <w:pPr>
        <w:autoSpaceDE w:val="0"/>
        <w:autoSpaceDN w:val="0"/>
        <w:spacing w:after="138" w:line="220" w:lineRule="exact"/>
        <w:rPr>
          <w:lang w:val="ru-RU"/>
        </w:rPr>
      </w:pPr>
    </w:p>
    <w:p w14:paraId="6F781E2E" w14:textId="77777777" w:rsidR="00207B58" w:rsidRPr="00147261" w:rsidRDefault="0040495E">
      <w:pPr>
        <w:autoSpaceDE w:val="0"/>
        <w:autoSpaceDN w:val="0"/>
        <w:spacing w:after="0" w:line="262" w:lineRule="auto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 предложенных) способы их разрешения.</w:t>
      </w:r>
    </w:p>
    <w:p w14:paraId="6E2AC537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14:paraId="79DCCE95" w14:textId="77777777" w:rsidR="00207B58" w:rsidRPr="00147261" w:rsidRDefault="00207B58">
      <w:pPr>
        <w:autoSpaceDE w:val="0"/>
        <w:autoSpaceDN w:val="0"/>
        <w:spacing w:after="78" w:line="220" w:lineRule="exact"/>
        <w:rPr>
          <w:lang w:val="ru-RU"/>
        </w:rPr>
      </w:pPr>
    </w:p>
    <w:p w14:paraId="26EE10DC" w14:textId="77777777" w:rsidR="00207B58" w:rsidRPr="00147261" w:rsidRDefault="0040495E">
      <w:pPr>
        <w:autoSpaceDE w:val="0"/>
        <w:autoSpaceDN w:val="0"/>
        <w:spacing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6097C99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2 классе направлено на достижение обучающимися личностных, </w:t>
      </w:r>
      <w:proofErr w:type="spell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14:paraId="04FDC7A9" w14:textId="77777777" w:rsidR="00207B58" w:rsidRPr="00147261" w:rsidRDefault="0040495E">
      <w:pPr>
        <w:autoSpaceDE w:val="0"/>
        <w:autoSpaceDN w:val="0"/>
        <w:spacing w:before="226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6E15C37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147261">
        <w:rPr>
          <w:lang w:val="ru-RU"/>
        </w:rPr>
        <w:br/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5E9B57D6" w14:textId="77777777" w:rsidR="00207B58" w:rsidRPr="00147261" w:rsidRDefault="0040495E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08858CE1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67A48F1" w14:textId="77777777" w:rsidR="00207B58" w:rsidRPr="00147261" w:rsidRDefault="0040495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1C4CF7AE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4FC6958B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1063CC57" w14:textId="77777777" w:rsidR="00207B58" w:rsidRPr="00147261" w:rsidRDefault="0040495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5FA2ED16" w14:textId="77777777" w:rsidR="00207B58" w:rsidRPr="00147261" w:rsidRDefault="0040495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86E49C6" w14:textId="77777777" w:rsidR="00207B58" w:rsidRPr="00147261" w:rsidRDefault="0040495E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0A10F02C" w14:textId="77777777" w:rsidR="00207B58" w:rsidRPr="00147261" w:rsidRDefault="0040495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46DA8726" w14:textId="77777777" w:rsidR="00207B58" w:rsidRPr="00147261" w:rsidRDefault="0040495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487F9B5D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62782177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5A8B48A" w14:textId="77777777" w:rsidR="00207B58" w:rsidRPr="00147261" w:rsidRDefault="0040495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14:paraId="2422D199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66CFAEA6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486C0EDD" w14:textId="77777777" w:rsidR="00207B58" w:rsidRPr="00147261" w:rsidRDefault="00207B58">
      <w:pPr>
        <w:autoSpaceDE w:val="0"/>
        <w:autoSpaceDN w:val="0"/>
        <w:spacing w:after="78" w:line="220" w:lineRule="exact"/>
        <w:rPr>
          <w:lang w:val="ru-RU"/>
        </w:rPr>
      </w:pPr>
    </w:p>
    <w:p w14:paraId="74831816" w14:textId="77777777" w:rsidR="00207B58" w:rsidRPr="00147261" w:rsidRDefault="0040495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64400218" w14:textId="77777777" w:rsidR="00207B58" w:rsidRPr="00147261" w:rsidRDefault="0040495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69D4789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5ACE0D10" w14:textId="77777777" w:rsidR="00207B58" w:rsidRPr="00147261" w:rsidRDefault="0040495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2DD804CB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533C9B63" w14:textId="77777777" w:rsidR="00207B58" w:rsidRPr="00147261" w:rsidRDefault="0040495E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14:paraId="57221548" w14:textId="77777777" w:rsidR="00207B58" w:rsidRPr="00147261" w:rsidRDefault="0040495E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51974FB6" w14:textId="77777777" w:rsidR="00207B58" w:rsidRPr="00147261" w:rsidRDefault="0040495E">
      <w:pPr>
        <w:autoSpaceDE w:val="0"/>
        <w:autoSpaceDN w:val="0"/>
        <w:spacing w:before="286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4D9C9D1" w14:textId="77777777" w:rsidR="00207B58" w:rsidRPr="00147261" w:rsidRDefault="0040495E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14:paraId="22202275" w14:textId="77777777" w:rsidR="00207B58" w:rsidRPr="00147261" w:rsidRDefault="0040495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5D69994" w14:textId="77777777" w:rsidR="00207B58" w:rsidRPr="00147261" w:rsidRDefault="0040495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54CE89A6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128378B4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14:paraId="58BA4B3C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7DE51F53" w14:textId="77777777" w:rsidR="00207B58" w:rsidRPr="00147261" w:rsidRDefault="0040495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59EFADE2" w14:textId="77777777" w:rsidR="00207B58" w:rsidRPr="00147261" w:rsidRDefault="0040495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14:paraId="5AEEA552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10491C0D" w14:textId="77777777" w:rsidR="00207B58" w:rsidRPr="00147261" w:rsidRDefault="0040495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5FC5C95B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41CA8F76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2EE6ED2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601E36AB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2429CC" w14:textId="77777777" w:rsidR="00207B58" w:rsidRPr="00147261" w:rsidRDefault="00207B58">
      <w:pPr>
        <w:autoSpaceDE w:val="0"/>
        <w:autoSpaceDN w:val="0"/>
        <w:spacing w:after="66" w:line="220" w:lineRule="exact"/>
        <w:rPr>
          <w:lang w:val="ru-RU"/>
        </w:rPr>
      </w:pPr>
    </w:p>
    <w:p w14:paraId="40642B43" w14:textId="77777777" w:rsidR="00207B58" w:rsidRPr="00147261" w:rsidRDefault="0040495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14:paraId="5DDC6D00" w14:textId="77777777" w:rsidR="00207B58" w:rsidRPr="00147261" w:rsidRDefault="0040495E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6C4E8AAA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1C2A8AA7" w14:textId="77777777" w:rsidR="00207B58" w:rsidRPr="00147261" w:rsidRDefault="0040495E">
      <w:pPr>
        <w:autoSpaceDE w:val="0"/>
        <w:autoSpaceDN w:val="0"/>
        <w:spacing w:before="178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2715FBEA" w14:textId="77777777" w:rsidR="00207B58" w:rsidRPr="00147261" w:rsidRDefault="0040495E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116E1248" w14:textId="77777777" w:rsidR="00207B58" w:rsidRPr="00147261" w:rsidRDefault="0040495E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46C01891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27B464C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5E44A05C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09C8BF98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756AD959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1F210ED7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24309F9" w14:textId="77777777" w:rsidR="00207B58" w:rsidRPr="00147261" w:rsidRDefault="0040495E">
      <w:pPr>
        <w:autoSpaceDE w:val="0"/>
        <w:autoSpaceDN w:val="0"/>
        <w:spacing w:before="178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70E27450" w14:textId="77777777" w:rsidR="00207B58" w:rsidRPr="00147261" w:rsidRDefault="0040495E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3A951F9E" w14:textId="77777777" w:rsidR="00207B58" w:rsidRPr="00147261" w:rsidRDefault="0040495E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05EAC24D" w14:textId="77777777" w:rsidR="00207B58" w:rsidRPr="00147261" w:rsidRDefault="0040495E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1A2CA58B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DD7875C" w14:textId="77777777" w:rsidR="00207B58" w:rsidRPr="00147261" w:rsidRDefault="004049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14:paraId="1070A14D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BE8C862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C5C4765" w14:textId="77777777" w:rsidR="00207B58" w:rsidRPr="00147261" w:rsidRDefault="0040495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14:paraId="3B2BC7D5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199DFD90" w14:textId="77777777" w:rsidR="00207B58" w:rsidRPr="00147261" w:rsidRDefault="00207B58">
      <w:pPr>
        <w:autoSpaceDE w:val="0"/>
        <w:autoSpaceDN w:val="0"/>
        <w:spacing w:after="78" w:line="220" w:lineRule="exact"/>
        <w:rPr>
          <w:lang w:val="ru-RU"/>
        </w:rPr>
      </w:pPr>
    </w:p>
    <w:p w14:paraId="5D154637" w14:textId="77777777" w:rsidR="00207B58" w:rsidRPr="00147261" w:rsidRDefault="0040495E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14:paraId="1433A212" w14:textId="77777777" w:rsidR="00207B58" w:rsidRPr="00147261" w:rsidRDefault="0040495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1BDD4A35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14:paraId="1374998A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7B330524" w14:textId="77777777" w:rsidR="00207B58" w:rsidRPr="00147261" w:rsidRDefault="0040495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6F593740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4CA99825" w14:textId="77777777" w:rsidR="00207B58" w:rsidRPr="00147261" w:rsidRDefault="0040495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213EB410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7D8E7D82" w14:textId="77777777" w:rsidR="00207B58" w:rsidRPr="00147261" w:rsidRDefault="0040495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5E71F12A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543DCBB9" w14:textId="77777777" w:rsidR="00207B58" w:rsidRPr="00147261" w:rsidRDefault="004049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61BD4E86" w14:textId="77777777" w:rsidR="00207B58" w:rsidRPr="00147261" w:rsidRDefault="0040495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67A4E1C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D136370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3BDA7C4E" w14:textId="77777777" w:rsidR="00207B58" w:rsidRPr="00147261" w:rsidRDefault="0040495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14:paraId="47DF9427" w14:textId="77777777" w:rsidR="00207B58" w:rsidRPr="00147261" w:rsidRDefault="0040495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14:paraId="67437182" w14:textId="77777777" w:rsidR="00207B58" w:rsidRPr="00147261" w:rsidRDefault="0040495E">
      <w:pPr>
        <w:autoSpaceDE w:val="0"/>
        <w:autoSpaceDN w:val="0"/>
        <w:spacing w:before="288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1668429" w14:textId="77777777" w:rsidR="00207B58" w:rsidRPr="00147261" w:rsidRDefault="0040495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74E8DD00" w14:textId="77777777" w:rsidR="00207B58" w:rsidRPr="00147261" w:rsidRDefault="0040495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14:paraId="24734D7A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14:paraId="766FFA30" w14:textId="77777777" w:rsidR="00207B58" w:rsidRPr="00147261" w:rsidRDefault="0040495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40DDFE78" w14:textId="77777777" w:rsidR="00207B58" w:rsidRPr="00147261" w:rsidRDefault="0040495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14:paraId="1F782553" w14:textId="77777777" w:rsidR="00207B58" w:rsidRPr="00147261" w:rsidRDefault="004049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14:paraId="5F3CB1EC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682A398" w14:textId="77777777" w:rsidR="00207B58" w:rsidRPr="00147261" w:rsidRDefault="00207B58">
      <w:pPr>
        <w:autoSpaceDE w:val="0"/>
        <w:autoSpaceDN w:val="0"/>
        <w:spacing w:after="66" w:line="220" w:lineRule="exact"/>
        <w:rPr>
          <w:lang w:val="ru-RU"/>
        </w:rPr>
      </w:pPr>
    </w:p>
    <w:p w14:paraId="4CCAD788" w14:textId="77777777" w:rsidR="00207B58" w:rsidRPr="00147261" w:rsidRDefault="0040495E">
      <w:pPr>
        <w:autoSpaceDE w:val="0"/>
        <w:autoSpaceDN w:val="0"/>
        <w:spacing w:after="0" w:line="348" w:lineRule="auto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14:paraId="1CBB6A07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14:paraId="5CDF5E6A" w14:textId="77777777" w:rsidR="00207B58" w:rsidRPr="00147261" w:rsidRDefault="00207B58">
      <w:pPr>
        <w:autoSpaceDE w:val="0"/>
        <w:autoSpaceDN w:val="0"/>
        <w:spacing w:after="64" w:line="220" w:lineRule="exact"/>
        <w:rPr>
          <w:lang w:val="ru-RU"/>
        </w:rPr>
      </w:pPr>
    </w:p>
    <w:p w14:paraId="0035FA7A" w14:textId="77777777" w:rsidR="00207B58" w:rsidRDefault="0040495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446"/>
        <w:gridCol w:w="1236"/>
        <w:gridCol w:w="1982"/>
      </w:tblGrid>
      <w:tr w:rsidR="00207B58" w14:paraId="70656F55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6D85D" w14:textId="77777777" w:rsidR="00207B58" w:rsidRDefault="0040495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372A8D" w14:textId="77777777" w:rsidR="00207B58" w:rsidRPr="00147261" w:rsidRDefault="004049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1F04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AB459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57047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14B9A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E3DCB" w14:textId="77777777" w:rsidR="00207B58" w:rsidRDefault="0040495E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07B58" w14:paraId="74572F57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00DE" w14:textId="77777777" w:rsidR="00207B58" w:rsidRDefault="00207B5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6C7418E" w14:textId="77777777" w:rsidR="00207B58" w:rsidRDefault="00207B58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AB6A3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D3AB9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284D3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86A4" w14:textId="77777777" w:rsidR="00207B58" w:rsidRDefault="00207B5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2250" w14:textId="77777777" w:rsidR="00207B58" w:rsidRDefault="00207B5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DA6" w14:textId="77777777" w:rsidR="00207B58" w:rsidRDefault="00207B5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20D4" w14:textId="77777777" w:rsidR="00207B58" w:rsidRDefault="00207B58"/>
        </w:tc>
      </w:tr>
      <w:tr w:rsidR="00207B58" w14:paraId="1931F68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02400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207B58" w14:paraId="0B3384A4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B93C7" w14:textId="77777777" w:rsidR="00207B58" w:rsidRDefault="0040495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F10101" w14:textId="77777777" w:rsidR="00207B58" w:rsidRPr="00147261" w:rsidRDefault="0040495E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03051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A9308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75A44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EE407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CE04" w14:textId="77777777" w:rsidR="00207B58" w:rsidRPr="00147261" w:rsidRDefault="0040495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о федеративном устройстве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России, о многонациональном составе населения страны;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23164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D9D2C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2A86578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45162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62F338" w14:textId="77777777" w:rsidR="00207B58" w:rsidRPr="00147261" w:rsidRDefault="0040495E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98449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4AF4C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5DB17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2CB2A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05.09.2022 06.09.2022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BA83" w14:textId="77777777" w:rsidR="00207B58" w:rsidRPr="00147261" w:rsidRDefault="0040495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о федеративном устройстве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России, о многонациональном составе населения страны;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80C88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5882F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1716E05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9AC63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B74EF1" w14:textId="77777777" w:rsidR="00207B58" w:rsidRDefault="0040495E">
            <w:pPr>
              <w:autoSpaceDE w:val="0"/>
              <w:autoSpaceDN w:val="0"/>
              <w:spacing w:before="66" w:after="0" w:line="245" w:lineRule="auto"/>
              <w:ind w:left="72" w:right="720"/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</w:t>
            </w:r>
            <w:proofErr w:type="spellStart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столи</w:t>
            </w:r>
            <w:proofErr w:type="spellEnd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ца</w:t>
            </w:r>
            <w:proofErr w:type="spellEnd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Достопримечательности Москвы.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C72DB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F066A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5D598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FEDD3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07.09.2022 09.09.2022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3AE0A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«История возникновения Москвы»;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88F2C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96726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40EC4B7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85027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17C202" w14:textId="77777777" w:rsidR="00207B58" w:rsidRPr="00147261" w:rsidRDefault="0040495E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A9865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55A72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B95A3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88054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008DB" w14:textId="77777777" w:rsidR="00207B58" w:rsidRPr="00147261" w:rsidRDefault="004049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 учебника о народах России, об их традициях, обычаях, праздниках;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09A98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77550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2D72A0A8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E00F" w14:textId="77777777" w:rsidR="00207B58" w:rsidRDefault="0040495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FB7265" w14:textId="77777777" w:rsidR="00207B58" w:rsidRPr="00147261" w:rsidRDefault="0040495E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06973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A5C0A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99763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1B429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98B31" w14:textId="77777777" w:rsidR="00207B58" w:rsidRPr="00147261" w:rsidRDefault="0040495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о федеративном устройстве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России, о многонациональном составе населения страны;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DD235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61B51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06A7881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A29A5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6C65E6" w14:textId="77777777" w:rsidR="00207B58" w:rsidRPr="00147261" w:rsidRDefault="0040495E">
            <w:pPr>
              <w:autoSpaceDE w:val="0"/>
              <w:autoSpaceDN w:val="0"/>
              <w:spacing w:before="64" w:after="0" w:line="252" w:lineRule="auto"/>
              <w:ind w:left="72" w:right="158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E02EA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2CD75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0E47C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A40DC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733A1" w14:textId="77777777" w:rsidR="00207B58" w:rsidRPr="00147261" w:rsidRDefault="0040495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и чтение текстов о родном крае.;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47D0F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E6C90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79CFE80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86AE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0ABC3F" w14:textId="77777777" w:rsidR="00207B58" w:rsidRPr="00147261" w:rsidRDefault="004049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47A1B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D20A5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A34AF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3CFC7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28.09.2022 04.10.2022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6D399" w14:textId="77777777" w:rsidR="00207B58" w:rsidRPr="00147261" w:rsidRDefault="004049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040F1" w14:textId="77777777" w:rsidR="00207B58" w:rsidRDefault="0040495E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82568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1DA6953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598A2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BD3FF7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gramStart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</w:t>
            </w:r>
            <w:proofErr w:type="gramEnd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профессии жителей родного  края. Значение труда в жизни человека и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BBAA6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45CEF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DDC38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2E4D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05.10.2022 07.10.2022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B4606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«Профессии города и села»;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A0602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54C8C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3C8F583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35DF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3D60E9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14726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коллектив. Семейное древо. Семейные ценности</w:t>
            </w:r>
            <w:proofErr w:type="gramStart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традиции.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BADA0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0AAF1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AB4E4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A8AC3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A1EF3" w14:textId="77777777" w:rsidR="00207B58" w:rsidRPr="00147261" w:rsidRDefault="0040495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«Послушаем друг друга, расскажем о своей семье»;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«Составление схемы родословного древа семьи»;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22E63" w14:textId="77777777" w:rsidR="00207B58" w:rsidRDefault="0040495E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A6B34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678E128F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759BE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7AB73A" w14:textId="77777777" w:rsidR="00207B58" w:rsidRPr="00147261" w:rsidRDefault="004049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</w:t>
            </w:r>
            <w:proofErr w:type="gramEnd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отдых. Участие детей в делах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3E071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4DFC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A7007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867DA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4EF95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обязанностей в семье, семейных традиций, совместный труд и отдых;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81BB8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C2D99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:rsidRPr="0062385C" w14:paraId="655D803C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AD8D5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0D37E6" w14:textId="77777777" w:rsidR="00207B58" w:rsidRPr="00147261" w:rsidRDefault="0040495E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64833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C979A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0EF4C" w14:textId="77777777" w:rsidR="00207B58" w:rsidRDefault="00207B58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9164B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19.10.2022 21.10.2022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9135C" w14:textId="77777777" w:rsidR="00207B58" w:rsidRPr="00147261" w:rsidRDefault="004049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ситуаций, раскрывающих примеры гуманного отношения к людям;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8A1A4" w14:textId="77777777" w:rsidR="00207B58" w:rsidRPr="00147261" w:rsidRDefault="0040495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47261">
              <w:rPr>
                <w:lang w:val="ru-RU"/>
              </w:rPr>
              <w:br/>
            </w:r>
            <w:proofErr w:type="spellStart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DD5BC" w14:textId="77777777" w:rsidR="00207B58" w:rsidRPr="00147261" w:rsidRDefault="0040495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4F0D7036" w14:textId="77777777" w:rsidR="00207B58" w:rsidRPr="00147261" w:rsidRDefault="00207B58">
      <w:pPr>
        <w:autoSpaceDE w:val="0"/>
        <w:autoSpaceDN w:val="0"/>
        <w:spacing w:after="0" w:line="14" w:lineRule="exact"/>
        <w:rPr>
          <w:lang w:val="ru-RU"/>
        </w:rPr>
      </w:pPr>
    </w:p>
    <w:p w14:paraId="5196AF78" w14:textId="77777777" w:rsidR="00207B58" w:rsidRPr="00147261" w:rsidRDefault="00207B58">
      <w:pPr>
        <w:rPr>
          <w:lang w:val="ru-RU"/>
        </w:rPr>
        <w:sectPr w:rsidR="00207B58" w:rsidRPr="00147261">
          <w:pgSz w:w="16840" w:h="11900"/>
          <w:pgMar w:top="282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CD65EFF" w14:textId="77777777" w:rsidR="00207B58" w:rsidRPr="00147261" w:rsidRDefault="00207B5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446"/>
        <w:gridCol w:w="1236"/>
        <w:gridCol w:w="1982"/>
      </w:tblGrid>
      <w:tr w:rsidR="00207B58" w14:paraId="455A8E76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0C4A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6F60CE" w14:textId="77777777" w:rsidR="00207B58" w:rsidRPr="00147261" w:rsidRDefault="0040495E">
            <w:pPr>
              <w:autoSpaceDE w:val="0"/>
              <w:autoSpaceDN w:val="0"/>
              <w:spacing w:before="66" w:after="0" w:line="254" w:lineRule="auto"/>
              <w:ind w:left="72" w:right="576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Доброта, справедливость, честность, уважение к чужому мнению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особенностям других людей — главные правила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взаимоотношений членов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18439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A39D3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9398F" w14:textId="77777777" w:rsidR="00207B58" w:rsidRDefault="00207B58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1D79F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24.10.2022 25.10.2022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9E333" w14:textId="77777777" w:rsidR="00207B58" w:rsidRDefault="0040495E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работа с пословицами,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 группировка слов по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противоположному значению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трусливый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правдивый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лживый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DFFB5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7970C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464836A6" w14:textId="77777777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181C4F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2DB91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E0D7D" w14:textId="77777777" w:rsidR="00207B58" w:rsidRDefault="00207B58"/>
        </w:tc>
      </w:tr>
      <w:tr w:rsidR="00207B58" w14:paraId="577AF190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547A8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207B58" w14:paraId="2867457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12FB" w14:textId="77777777" w:rsidR="00207B58" w:rsidRDefault="0040495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EEEFB7" w14:textId="77777777" w:rsidR="00207B58" w:rsidRDefault="0040495E">
            <w:pPr>
              <w:autoSpaceDE w:val="0"/>
              <w:autoSpaceDN w:val="0"/>
              <w:spacing w:before="64" w:after="0" w:line="245" w:lineRule="auto"/>
              <w:ind w:left="72" w:right="864"/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F12B9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E3BD7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A91E0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B3870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26.10.2022 08.11.2022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0D01F" w14:textId="77777777" w:rsidR="00207B58" w:rsidRPr="00147261" w:rsidRDefault="0040495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тему «Звёздное небо Созвездия»;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CE7EA" w14:textId="77777777" w:rsidR="00207B58" w:rsidRDefault="0040495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9CDC2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0D7208C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0FD10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591AF0" w14:textId="77777777" w:rsidR="00207B58" w:rsidRDefault="0040495E">
            <w:pPr>
              <w:autoSpaceDE w:val="0"/>
              <w:autoSpaceDN w:val="0"/>
              <w:spacing w:before="64" w:after="0" w:line="245" w:lineRule="auto"/>
              <w:ind w:left="72" w:right="288"/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B5802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C1115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809A0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62566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09.11.2022 16.11.2022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5B803" w14:textId="77777777" w:rsidR="00207B58" w:rsidRPr="00147261" w:rsidRDefault="0040495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10B88" w14:textId="77777777" w:rsidR="00207B58" w:rsidRDefault="0040495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41BF9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1BAAA74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8AF82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0204EA" w14:textId="77777777" w:rsidR="00207B58" w:rsidRPr="00147261" w:rsidRDefault="0040495E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3540E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8F21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BA9FF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580A4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17.11.2022 23.11.2022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4E7BA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глобусом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A7D60" w14:textId="77777777" w:rsidR="00207B58" w:rsidRDefault="004049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88533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4CC4D8F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04002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04782D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океаны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31C1B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A15C6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F7DD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EB633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24.11.2022 30.11.2022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08A75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картой: «Как показывать объекты на настенной карте»;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C92BB" w14:textId="77777777" w:rsidR="00207B58" w:rsidRDefault="004049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5DCCF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31E08EDD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4B840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DD4964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54882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B927F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FE1DD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898F3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01.12.2022 06.12.2022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08EED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компасом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7DC42" w14:textId="77777777" w:rsidR="00207B58" w:rsidRDefault="0040495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9B8BA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2C4BC7B2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57F37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7E2D09" w14:textId="77777777" w:rsidR="00207B58" w:rsidRPr="00147261" w:rsidRDefault="004049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273C2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FA9E1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4CC64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2063F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07.12.2022 16.12.2022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68AA2" w14:textId="77777777" w:rsidR="00207B58" w:rsidRPr="00147261" w:rsidRDefault="004049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«Рассматривание растений, обсуждение условий благополучного роста и развития растения»;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14A55" w14:textId="77777777" w:rsidR="00207B58" w:rsidRDefault="0040495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D84C8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57CF7EF2" w14:textId="77777777">
        <w:trPr>
          <w:trHeight w:hRule="exact" w:val="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8C5BD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06C7D8" w14:textId="77777777" w:rsidR="00207B58" w:rsidRDefault="0040495E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D5767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ECB28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494FA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3ED53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44CF7" w14:textId="77777777" w:rsidR="00207B58" w:rsidRPr="00147261" w:rsidRDefault="004049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Классификация растений (по иллюстрациям): дикорастущие — культурные;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961F7" w14:textId="77777777" w:rsidR="00207B58" w:rsidRDefault="0040495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03073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7EA0E13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5FB94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D14BA8" w14:textId="77777777" w:rsidR="00207B58" w:rsidRPr="00147261" w:rsidRDefault="004049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065A5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816EC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44D7A" w14:textId="77777777" w:rsidR="00207B58" w:rsidRDefault="00207B58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D10D2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26.12.2022 28.12.2022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B176A" w14:textId="77777777" w:rsidR="00207B58" w:rsidRPr="00147261" w:rsidRDefault="0040495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с иллюстративным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 составление коллективного рассказа по теме «Каким бывает растение в разные сезоны»;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E1027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E8F6B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5579EC5A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E24DF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0969EF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фауна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D775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70FB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21FFB" w14:textId="77777777" w:rsidR="00207B58" w:rsidRDefault="00207B58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1AF02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29.12.2022 30.12.2022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3BCDE" w14:textId="77777777" w:rsidR="00207B58" w:rsidRPr="00147261" w:rsidRDefault="004049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теме «Угадай животное по описанию»;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подготовьте вопросы о жизни животных для других групп;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13BA9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A7FEA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32A86177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D2950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D6BC21" w14:textId="77777777" w:rsidR="00207B58" w:rsidRPr="00147261" w:rsidRDefault="0040495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Насекомые, рыбы, птицы, звери, земноводные,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пресмыкающиеся: общая характеристика (особенности внешнего вида, движений,  питания,  размножения).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BFE34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3DDEA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54FB9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02D78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11.01.2023 03.02.2023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D3674" w14:textId="77777777" w:rsidR="00207B58" w:rsidRPr="00147261" w:rsidRDefault="004049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 по теме «Найди ошибку —какое животное попало в эту группу случайно»;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EBC29" w14:textId="77777777" w:rsidR="00207B58" w:rsidRDefault="0040495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53754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</w:tbl>
    <w:p w14:paraId="00AFE4CE" w14:textId="77777777" w:rsidR="00207B58" w:rsidRDefault="00207B58">
      <w:pPr>
        <w:autoSpaceDE w:val="0"/>
        <w:autoSpaceDN w:val="0"/>
        <w:spacing w:after="0" w:line="14" w:lineRule="exact"/>
      </w:pPr>
    </w:p>
    <w:p w14:paraId="76E96CC1" w14:textId="77777777" w:rsidR="00207B58" w:rsidRDefault="00207B58">
      <w:pPr>
        <w:sectPr w:rsidR="00207B58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3FE119C" w14:textId="77777777" w:rsidR="00207B58" w:rsidRDefault="00207B5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446"/>
        <w:gridCol w:w="1236"/>
        <w:gridCol w:w="1982"/>
      </w:tblGrid>
      <w:tr w:rsidR="00207B58" w14:paraId="1DC1A96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68FD2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F858C3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1F2DB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E7001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BDC43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DC097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06.02.2023 03.03.2023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6148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 по теме «Собрание в лесу — кто как готовится к зиме»;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AEDBC" w14:textId="77777777" w:rsidR="00207B58" w:rsidRDefault="004049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F1266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4F2C390E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B84F1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77ECD0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4CA8B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B0E50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0E869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0B35A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D47CE" w14:textId="77777777" w:rsidR="00207B58" w:rsidRPr="00147261" w:rsidRDefault="004049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Красная книга?»;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«Растения и животные нашего края, занесённые в Красную книгу»;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89EF2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6A672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413D3D17" w14:textId="77777777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5BF86" w14:textId="77777777" w:rsidR="00207B58" w:rsidRDefault="0040495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E17809" w14:textId="77777777" w:rsidR="00207B58" w:rsidRPr="00147261" w:rsidRDefault="0040495E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6AA97" w14:textId="77777777" w:rsidR="00207B58" w:rsidRDefault="0040495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B3AF8" w14:textId="77777777" w:rsidR="00207B58" w:rsidRDefault="00207B58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24450" w14:textId="77777777" w:rsidR="00207B58" w:rsidRDefault="0040495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39399" w14:textId="77777777" w:rsidR="00207B58" w:rsidRDefault="0040495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20296" w14:textId="77777777" w:rsidR="00207B58" w:rsidRPr="00147261" w:rsidRDefault="0040495E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составление памятки по </w:t>
            </w:r>
            <w:proofErr w:type="spellStart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теме«Правила</w:t>
            </w:r>
            <w:proofErr w:type="spellEnd"/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поведения в заповедных местах»;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A228F" w14:textId="77777777" w:rsidR="00207B58" w:rsidRDefault="0040495E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CC1A2" w14:textId="77777777" w:rsidR="00207B58" w:rsidRDefault="0040495E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78BF283F" w14:textId="77777777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5D8201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15AB8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366E" w14:textId="77777777" w:rsidR="00207B58" w:rsidRDefault="00207B58"/>
        </w:tc>
      </w:tr>
      <w:tr w:rsidR="00207B58" w14:paraId="0D3FBD3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7F6B1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207B58" w14:paraId="1713903C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BBE4D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D07474" w14:textId="77777777" w:rsidR="00207B58" w:rsidRPr="00147261" w:rsidRDefault="0040495E">
            <w:pPr>
              <w:autoSpaceDE w:val="0"/>
              <w:autoSpaceDN w:val="0"/>
              <w:spacing w:before="64" w:after="0" w:line="254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04FDF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4EDA8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E4974" w14:textId="77777777" w:rsidR="00207B58" w:rsidRDefault="00207B58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4D80E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20.03.2023 29.03.2023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18718" w14:textId="77777777" w:rsidR="00207B58" w:rsidRPr="00147261" w:rsidRDefault="0040495E">
            <w:pPr>
              <w:autoSpaceDE w:val="0"/>
              <w:autoSpaceDN w:val="0"/>
              <w:spacing w:before="76" w:after="0" w:line="245" w:lineRule="auto"/>
              <w:ind w:right="1008"/>
              <w:jc w:val="center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о здоровом образе жизни; Составление режима дня и меню;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8A738" w14:textId="77777777" w:rsidR="00207B58" w:rsidRDefault="0040495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3E0CB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5FDB502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10205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076ACF" w14:textId="77777777" w:rsidR="00207B58" w:rsidRPr="00147261" w:rsidRDefault="0040495E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95DBD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E1400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1ECB0" w14:textId="77777777" w:rsidR="00207B58" w:rsidRDefault="00207B58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1E79D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30.03.2023 05.04.2023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F5D68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режим дня?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F43DD" w14:textId="77777777" w:rsidR="00207B58" w:rsidRDefault="004049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B2A1B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14CF6E66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FF702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D4030F" w14:textId="77777777" w:rsidR="00207B58" w:rsidRPr="00147261" w:rsidRDefault="0040495E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62FB0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05996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9C9DB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17B6D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06.04.2023 07.04.2023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8C629" w14:textId="77777777" w:rsidR="00207B58" w:rsidRPr="00147261" w:rsidRDefault="0040495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режим дня? Почему нужно правильно питаться?»; Составление безопасного маршрута от дома до школы.;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памятки безопасного поведения в школе.;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70144" w14:textId="77777777" w:rsidR="00207B58" w:rsidRDefault="004049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8569C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71F37B95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AFCB8" w14:textId="77777777" w:rsidR="00207B58" w:rsidRDefault="004049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4E0B7E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транспорта и метро.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BA2F0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69393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845B1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68897" w14:textId="77777777" w:rsidR="00207B58" w:rsidRDefault="004049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10.04.2023 19.04.2023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2FB45" w14:textId="77777777" w:rsidR="00207B58" w:rsidRPr="00147261" w:rsidRDefault="0040495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 опорой на иллюстрации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потенциальных опасностей бытовых предметов и ситуаций;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теме: "Правила безопасного поведения в метро и наземном транспорте";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телефонного справочника </w:t>
            </w:r>
            <w:r w:rsidRPr="00147261">
              <w:rPr>
                <w:lang w:val="ru-RU"/>
              </w:rPr>
              <w:br/>
            </w: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экстренной помощи;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E6DEC" w14:textId="77777777" w:rsidR="00207B58" w:rsidRDefault="0040495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BA0C5" w14:textId="77777777" w:rsidR="00207B58" w:rsidRDefault="004049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7C324EA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8F10D" w14:textId="77777777" w:rsidR="00207B58" w:rsidRDefault="004049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A4452F" w14:textId="77777777" w:rsidR="00207B58" w:rsidRPr="00147261" w:rsidRDefault="004049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при </w:t>
            </w:r>
            <w:proofErr w:type="gramStart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пользовании  компьютером</w:t>
            </w:r>
            <w:proofErr w:type="gramEnd"/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14:paraId="05FEDE2A" w14:textId="77777777" w:rsidR="00207B58" w:rsidRPr="00147261" w:rsidRDefault="0040495E">
            <w:pPr>
              <w:autoSpaceDE w:val="0"/>
              <w:autoSpaceDN w:val="0"/>
              <w:spacing w:before="20" w:after="0" w:line="247" w:lineRule="auto"/>
              <w:ind w:left="72" w:right="318"/>
              <w:jc w:val="both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DACAE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4443" w14:textId="77777777" w:rsidR="00207B58" w:rsidRDefault="00207B5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588E5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188C5" w14:textId="77777777" w:rsidR="00207B58" w:rsidRDefault="004049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15.05.2023 26.05.2023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89D4D" w14:textId="77777777" w:rsidR="00207B58" w:rsidRPr="00147261" w:rsidRDefault="0040495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«Правила пользования компьютером»;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73B23" w14:textId="77777777" w:rsidR="00207B58" w:rsidRDefault="004049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46EFB" w14:textId="77777777" w:rsidR="00207B58" w:rsidRDefault="004049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207B58" w14:paraId="4518FE96" w14:textId="77777777">
        <w:trPr>
          <w:trHeight w:hRule="exact" w:val="350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01253B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E25DF" w14:textId="77777777" w:rsidR="00207B58" w:rsidRDefault="004049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FA2E6" w14:textId="77777777" w:rsidR="00207B58" w:rsidRDefault="00207B58"/>
        </w:tc>
      </w:tr>
      <w:tr w:rsidR="00207B58" w14:paraId="45C22871" w14:textId="77777777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EBA0B3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0D58E" w14:textId="77777777" w:rsidR="00207B58" w:rsidRDefault="004049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DA365" w14:textId="77777777" w:rsidR="00207B58" w:rsidRDefault="00207B58"/>
        </w:tc>
      </w:tr>
      <w:tr w:rsidR="00207B58" w14:paraId="435179AB" w14:textId="77777777">
        <w:trPr>
          <w:trHeight w:hRule="exact" w:val="32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964D38" w14:textId="77777777" w:rsidR="00207B58" w:rsidRPr="00147261" w:rsidRDefault="004049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2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D32D6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41F3F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F961E" w14:textId="77777777" w:rsidR="00207B58" w:rsidRDefault="004049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EDBC2" w14:textId="77777777" w:rsidR="00207B58" w:rsidRDefault="00207B58"/>
        </w:tc>
      </w:tr>
    </w:tbl>
    <w:p w14:paraId="753B12E0" w14:textId="2C1626FB" w:rsidR="00207B58" w:rsidRDefault="00207B58">
      <w:pPr>
        <w:sectPr w:rsidR="00207B58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8D6137C" w14:textId="77777777" w:rsidR="00207B58" w:rsidRDefault="00207B58">
      <w:pPr>
        <w:autoSpaceDE w:val="0"/>
        <w:autoSpaceDN w:val="0"/>
        <w:spacing w:after="76" w:line="220" w:lineRule="exact"/>
      </w:pPr>
      <w:bookmarkStart w:id="0" w:name="_GoBack"/>
      <w:bookmarkEnd w:id="0"/>
    </w:p>
    <w:p w14:paraId="710B104C" w14:textId="77777777" w:rsidR="00207B58" w:rsidRPr="0062385C" w:rsidRDefault="0040495E">
      <w:pPr>
        <w:autoSpaceDE w:val="0"/>
        <w:autoSpaceDN w:val="0"/>
        <w:spacing w:after="0" w:line="230" w:lineRule="auto"/>
        <w:rPr>
          <w:lang w:val="ru-RU"/>
        </w:rPr>
      </w:pPr>
      <w:r w:rsidRPr="006238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507D2DBE" w14:textId="77777777" w:rsidR="00207B58" w:rsidRPr="0062385C" w:rsidRDefault="0040495E">
      <w:pPr>
        <w:autoSpaceDE w:val="0"/>
        <w:autoSpaceDN w:val="0"/>
        <w:spacing w:before="346" w:after="0" w:line="230" w:lineRule="auto"/>
        <w:rPr>
          <w:lang w:val="ru-RU"/>
        </w:rPr>
      </w:pPr>
      <w:r w:rsidRPr="0062385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6D50AEDB" w14:textId="77777777" w:rsidR="00207B58" w:rsidRPr="00147261" w:rsidRDefault="0040495E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2 класс /Плешаков А.А., Новицкая М.Ю., Акционерное </w:t>
      </w:r>
      <w:proofErr w:type="spellStart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к учебнику "Окружающий мир" (в 2-х частях), 2 класс/ Плешаков А.А. Акционерное общество "Издательство "Просвещения"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Атлас-определитель "От земли до неба" Акционерное общество "Издательство "Просвещения"</w:t>
      </w:r>
    </w:p>
    <w:p w14:paraId="4B5109C9" w14:textId="77777777" w:rsidR="00207B58" w:rsidRPr="00147261" w:rsidRDefault="0040495E">
      <w:pPr>
        <w:autoSpaceDE w:val="0"/>
        <w:autoSpaceDN w:val="0"/>
        <w:spacing w:before="262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EF1322B" w14:textId="77777777" w:rsidR="00207B58" w:rsidRPr="00147261" w:rsidRDefault="0040495E">
      <w:pPr>
        <w:autoSpaceDE w:val="0"/>
        <w:autoSpaceDN w:val="0"/>
        <w:spacing w:before="168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2 класс "Окружающий мир"</w:t>
      </w:r>
    </w:p>
    <w:p w14:paraId="061E86C6" w14:textId="77777777" w:rsidR="00207B58" w:rsidRPr="00147261" w:rsidRDefault="0040495E">
      <w:pPr>
        <w:autoSpaceDE w:val="0"/>
        <w:autoSpaceDN w:val="0"/>
        <w:spacing w:before="264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C2503D0" w14:textId="77777777" w:rsidR="00207B58" w:rsidRPr="00147261" w:rsidRDefault="0040495E">
      <w:pPr>
        <w:autoSpaceDE w:val="0"/>
        <w:autoSpaceDN w:val="0"/>
        <w:spacing w:before="166" w:after="0" w:line="281" w:lineRule="auto"/>
        <w:ind w:right="37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4726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easyen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4726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4726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4726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box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knigi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uchebniki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posobiya</w:t>
      </w:r>
      <w:proofErr w:type="spellEnd"/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14:paraId="13103103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34E986" w14:textId="77777777" w:rsidR="00207B58" w:rsidRPr="00147261" w:rsidRDefault="00207B58">
      <w:pPr>
        <w:autoSpaceDE w:val="0"/>
        <w:autoSpaceDN w:val="0"/>
        <w:spacing w:after="78" w:line="220" w:lineRule="exact"/>
        <w:rPr>
          <w:lang w:val="ru-RU"/>
        </w:rPr>
      </w:pPr>
    </w:p>
    <w:p w14:paraId="5BEFA4AD" w14:textId="77777777" w:rsidR="00207B58" w:rsidRPr="00147261" w:rsidRDefault="0040495E">
      <w:pPr>
        <w:autoSpaceDE w:val="0"/>
        <w:autoSpaceDN w:val="0"/>
        <w:spacing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38D6960" w14:textId="77777777" w:rsidR="00207B58" w:rsidRPr="00147261" w:rsidRDefault="0040495E">
      <w:pPr>
        <w:autoSpaceDE w:val="0"/>
        <w:autoSpaceDN w:val="0"/>
        <w:spacing w:before="346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33104A43" w14:textId="77777777" w:rsidR="00207B58" w:rsidRPr="00147261" w:rsidRDefault="0040495E">
      <w:pPr>
        <w:autoSpaceDE w:val="0"/>
        <w:autoSpaceDN w:val="0"/>
        <w:spacing w:before="166" w:after="0" w:line="281" w:lineRule="auto"/>
        <w:ind w:right="74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мира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звездного неба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компьютер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14:paraId="12FDC3A2" w14:textId="77777777" w:rsidR="00207B58" w:rsidRPr="00147261" w:rsidRDefault="0040495E">
      <w:pPr>
        <w:autoSpaceDE w:val="0"/>
        <w:autoSpaceDN w:val="0"/>
        <w:spacing w:before="600" w:after="0" w:line="262" w:lineRule="auto"/>
        <w:ind w:right="72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2C46E8C8" w14:textId="77777777" w:rsidR="00207B58" w:rsidRDefault="0040495E">
      <w:pPr>
        <w:autoSpaceDE w:val="0"/>
        <w:autoSpaceDN w:val="0"/>
        <w:spacing w:before="168" w:after="0" w:line="271" w:lineRule="auto"/>
        <w:ind w:right="8208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компас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гербарий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фотографии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животных</w:t>
      </w:r>
      <w:proofErr w:type="spellEnd"/>
    </w:p>
    <w:p w14:paraId="375D0CB6" w14:textId="77777777" w:rsidR="00207B58" w:rsidRDefault="00207B58">
      <w:pPr>
        <w:sectPr w:rsidR="00207B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BD639C" w14:textId="77777777" w:rsidR="0040495E" w:rsidRDefault="0040495E"/>
    <w:sectPr w:rsidR="0040495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84599"/>
    <w:rsid w:val="00147261"/>
    <w:rsid w:val="0015074B"/>
    <w:rsid w:val="00207B58"/>
    <w:rsid w:val="0029639D"/>
    <w:rsid w:val="00326F90"/>
    <w:rsid w:val="0040495E"/>
    <w:rsid w:val="0062385C"/>
    <w:rsid w:val="00AA1D8D"/>
    <w:rsid w:val="00B47730"/>
    <w:rsid w:val="00CB0664"/>
    <w:rsid w:val="00E915D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552C6"/>
  <w14:defaultImageDpi w14:val="300"/>
  <w15:docId w15:val="{BA220742-8FD1-4810-A27D-3CAE3FC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+MCAc5LzuvNyRsb/5smM2p6AT3QWJsDIz7/4mpyooX8=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y621Gtw6CDnymnlGLlLczruK0tiKJ5jUQNv9C9nV4LI=</DigestValue>
    </Reference>
  </SignedInfo>
  <SignatureValue>OZxvr/eNVg60phvqY0W25NyqYq+OvVrsJCyS7W2xv1QqvwNrmjYyhqv0qIXe0Viz
syywNOgegL/3ZMmWKO7oGA==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WPLTrwtTzbnC7J8AbxahqRFgyiw=</DigestValue>
      </Reference>
      <Reference URI="/word/fontTable.xml?ContentType=application/vnd.openxmlformats-officedocument.wordprocessingml.fontTable+xml">
        <DigestMethod Algorithm="http://www.w3.org/2000/09/xmldsig#sha1"/>
        <DigestValue>6nTATqyTB6eLeCbLvTm1RpgSJJg=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2qDq9JncMeuFAQMKU2FcNNyucLg=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2022-09-06T10:08:48Z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2022-09-06T10:08:48Z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1E58D-12DD-4903-B131-5DCE2760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7</cp:revision>
  <dcterms:created xsi:type="dcterms:W3CDTF">2022-06-28T09:31:00Z</dcterms:created>
  <dcterms:modified xsi:type="dcterms:W3CDTF">2022-06-29T07:57:00Z</dcterms:modified>
  <cp:category/>
</cp:coreProperties>
</file>