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B4" w:rsidRDefault="00254BB4">
      <w:pPr>
        <w:autoSpaceDE w:val="0"/>
        <w:autoSpaceDN w:val="0"/>
        <w:spacing w:after="78" w:line="220" w:lineRule="exact"/>
      </w:pPr>
    </w:p>
    <w:p w:rsidR="00254BB4" w:rsidRPr="008C217A" w:rsidRDefault="00F1292A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54BB4" w:rsidRPr="008C217A" w:rsidRDefault="00F1292A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254BB4" w:rsidRPr="008C217A" w:rsidRDefault="00F1292A">
      <w:pPr>
        <w:tabs>
          <w:tab w:val="left" w:pos="4034"/>
        </w:tabs>
        <w:autoSpaceDE w:val="0"/>
        <w:autoSpaceDN w:val="0"/>
        <w:spacing w:before="670" w:after="0" w:line="262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254BB4" w:rsidRPr="008C217A" w:rsidRDefault="00F1292A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254BB4" w:rsidRPr="008C217A" w:rsidRDefault="00F1292A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254BB4" w:rsidRPr="008C217A" w:rsidRDefault="00F1292A">
      <w:pPr>
        <w:autoSpaceDE w:val="0"/>
        <w:autoSpaceDN w:val="0"/>
        <w:spacing w:before="182" w:after="0" w:line="230" w:lineRule="auto"/>
        <w:ind w:right="164"/>
        <w:jc w:val="right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C21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8C21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254BB4" w:rsidRPr="008C217A" w:rsidRDefault="00F1292A">
      <w:pPr>
        <w:autoSpaceDE w:val="0"/>
        <w:autoSpaceDN w:val="0"/>
        <w:spacing w:before="182" w:after="0" w:line="230" w:lineRule="auto"/>
        <w:ind w:right="1964"/>
        <w:jc w:val="right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254BB4" w:rsidRPr="008C217A" w:rsidRDefault="00F1292A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06  2022 г.</w:t>
      </w:r>
    </w:p>
    <w:p w:rsidR="00254BB4" w:rsidRPr="008C217A" w:rsidRDefault="00F1292A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1287021)</w:t>
      </w:r>
    </w:p>
    <w:p w:rsidR="00254BB4" w:rsidRPr="008C217A" w:rsidRDefault="00F1292A">
      <w:pPr>
        <w:autoSpaceDE w:val="0"/>
        <w:autoSpaceDN w:val="0"/>
        <w:spacing w:before="166" w:after="0" w:line="262" w:lineRule="auto"/>
        <w:ind w:left="3744" w:right="3888"/>
        <w:jc w:val="center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254BB4" w:rsidRPr="008C217A" w:rsidRDefault="00F1292A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54BB4" w:rsidRPr="008C217A" w:rsidRDefault="00F1292A">
      <w:pPr>
        <w:autoSpaceDE w:val="0"/>
        <w:autoSpaceDN w:val="0"/>
        <w:spacing w:before="2112" w:after="0" w:line="262" w:lineRule="auto"/>
        <w:ind w:left="7028" w:hanging="13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Юлаева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Геннадьевна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880" w:bottom="1440" w:left="1152" w:header="720" w:footer="720" w:gutter="0"/>
          <w:cols w:space="720" w:equalWidth="0">
            <w:col w:w="9868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7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ind w:right="3834"/>
        <w:jc w:val="right"/>
        <w:rPr>
          <w:lang w:val="ru-RU"/>
        </w:rPr>
      </w:pP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г.Клин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7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54BB4" w:rsidRPr="008C217A" w:rsidRDefault="00F1292A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54BB4" w:rsidRPr="008C217A" w:rsidRDefault="00F1292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254BB4" w:rsidRPr="008C217A" w:rsidRDefault="00F1292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254BB4" w:rsidRPr="008C217A" w:rsidRDefault="00F1292A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254BB4" w:rsidRPr="008C217A" w:rsidRDefault="00F1292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54BB4" w:rsidRPr="008C217A" w:rsidRDefault="00F1292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254BB4" w:rsidRPr="008C217A" w:rsidRDefault="00F1292A">
      <w:pPr>
        <w:autoSpaceDE w:val="0"/>
        <w:autoSpaceDN w:val="0"/>
        <w:spacing w:before="190" w:after="0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66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254BB4" w:rsidRPr="008C217A" w:rsidRDefault="00F1292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254BB4" w:rsidRPr="008C217A" w:rsidRDefault="00F1292A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7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8C217A">
        <w:rPr>
          <w:lang w:val="ru-RU"/>
        </w:rPr>
        <w:br/>
      </w: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254BB4" w:rsidRPr="008C217A" w:rsidRDefault="00F1292A">
      <w:pPr>
        <w:autoSpaceDE w:val="0"/>
        <w:autoSpaceDN w:val="0"/>
        <w:spacing w:before="72" w:after="0"/>
        <w:ind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8C217A">
        <w:rPr>
          <w:lang w:val="ru-RU"/>
        </w:rPr>
        <w:br/>
      </w:r>
      <w:r w:rsidRPr="008C217A">
        <w:rPr>
          <w:lang w:val="ru-RU"/>
        </w:rPr>
        <w:tab/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254BB4" w:rsidRPr="008C217A" w:rsidRDefault="00F1292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254BB4" w:rsidRPr="008C217A" w:rsidRDefault="00F1292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254BB4" w:rsidRPr="008C217A" w:rsidRDefault="00F1292A">
      <w:pPr>
        <w:autoSpaceDE w:val="0"/>
        <w:autoSpaceDN w:val="0"/>
        <w:spacing w:before="70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10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7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54BB4" w:rsidRPr="008C217A" w:rsidRDefault="00F1292A">
      <w:pPr>
        <w:autoSpaceDE w:val="0"/>
        <w:autoSpaceDN w:val="0"/>
        <w:spacing w:before="226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54BB4" w:rsidRPr="008C217A" w:rsidRDefault="00F1292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8C217A">
        <w:rPr>
          <w:lang w:val="ru-RU"/>
        </w:rPr>
        <w:br/>
      </w:r>
      <w:r w:rsidRPr="008C217A">
        <w:rPr>
          <w:lang w:val="ru-RU"/>
        </w:rPr>
        <w:tab/>
      </w: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254BB4" w:rsidRPr="008C217A" w:rsidRDefault="00F1292A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54BB4" w:rsidRPr="008C217A" w:rsidRDefault="00F1292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7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54BB4" w:rsidRPr="008C217A" w:rsidRDefault="00F1292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254BB4" w:rsidRPr="008C217A" w:rsidRDefault="00F1292A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254BB4" w:rsidRPr="008C217A" w:rsidRDefault="00F1292A">
      <w:pPr>
        <w:autoSpaceDE w:val="0"/>
        <w:autoSpaceDN w:val="0"/>
        <w:spacing w:before="286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54BB4" w:rsidRPr="008C217A" w:rsidRDefault="00F1292A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66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7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54BB4" w:rsidRPr="008C217A" w:rsidRDefault="00F1292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254BB4" w:rsidRPr="008C217A" w:rsidRDefault="00F129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254BB4" w:rsidRPr="008C217A" w:rsidRDefault="00F1292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254BB4" w:rsidRPr="008C217A" w:rsidRDefault="00F1292A">
      <w:pPr>
        <w:autoSpaceDE w:val="0"/>
        <w:autoSpaceDN w:val="0"/>
        <w:spacing w:before="288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54BB4" w:rsidRPr="008C217A" w:rsidRDefault="00F1292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254BB4" w:rsidRPr="008C217A" w:rsidRDefault="00F1292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54BB4" w:rsidRPr="008C217A" w:rsidRDefault="00F1292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10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254BB4" w:rsidRPr="008C217A" w:rsidRDefault="00F1292A">
      <w:pPr>
        <w:autoSpaceDE w:val="0"/>
        <w:autoSpaceDN w:val="0"/>
        <w:spacing w:before="190" w:after="0"/>
        <w:ind w:right="144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54BB4" w:rsidRPr="008C217A" w:rsidRDefault="00F1292A">
      <w:pPr>
        <w:autoSpaceDE w:val="0"/>
        <w:autoSpaceDN w:val="0"/>
        <w:spacing w:before="192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254BB4" w:rsidRPr="008C217A" w:rsidRDefault="00F1292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254BB4" w:rsidRPr="008C217A" w:rsidRDefault="00F1292A">
      <w:pPr>
        <w:autoSpaceDE w:val="0"/>
        <w:autoSpaceDN w:val="0"/>
        <w:spacing w:before="190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254BB4" w:rsidRPr="008C217A" w:rsidRDefault="00F1292A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64" w:line="220" w:lineRule="exact"/>
        <w:rPr>
          <w:lang w:val="ru-RU"/>
        </w:rPr>
      </w:pPr>
    </w:p>
    <w:p w:rsidR="00254BB4" w:rsidRDefault="00F1292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14"/>
        <w:gridCol w:w="528"/>
        <w:gridCol w:w="1106"/>
        <w:gridCol w:w="1140"/>
        <w:gridCol w:w="864"/>
        <w:gridCol w:w="4516"/>
        <w:gridCol w:w="828"/>
        <w:gridCol w:w="2138"/>
      </w:tblGrid>
      <w:tr w:rsidR="00254BB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54BB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4" w:rsidRDefault="00254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4" w:rsidRDefault="00254BB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4" w:rsidRDefault="00254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4" w:rsidRDefault="00254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4" w:rsidRDefault="00254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B4" w:rsidRDefault="00254BB4"/>
        </w:tc>
      </w:tr>
      <w:tr w:rsidR="00254B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254BB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 Взаимоотношения между одноклассниками";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15.09.2022 16.09.2022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19.09.2022 28.09.2022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254BB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"Мой родной край";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6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03.10.2022 12.10.2022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</w:tbl>
    <w:p w:rsidR="00254BB4" w:rsidRDefault="00254BB4">
      <w:pPr>
        <w:autoSpaceDE w:val="0"/>
        <w:autoSpaceDN w:val="0"/>
        <w:spacing w:after="0" w:line="14" w:lineRule="exact"/>
      </w:pPr>
    </w:p>
    <w:p w:rsidR="00254BB4" w:rsidRDefault="00254BB4">
      <w:pPr>
        <w:sectPr w:rsidR="00254BB4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4BB4" w:rsidRDefault="00254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14"/>
        <w:gridCol w:w="528"/>
        <w:gridCol w:w="1106"/>
        <w:gridCol w:w="1140"/>
        <w:gridCol w:w="864"/>
        <w:gridCol w:w="4516"/>
        <w:gridCol w:w="828"/>
        <w:gridCol w:w="2138"/>
      </w:tblGrid>
      <w:tr w:rsidR="00254B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 Правила нашей жизни";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254B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20.10.2022 28.10.2022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" Мой домашний адрес";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254BB4">
        <w:trPr>
          <w:trHeight w:hRule="exact" w:val="350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</w:tr>
      <w:tr w:rsidR="00254BB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254B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:rsidR="00254BB4" w:rsidRPr="008C217A" w:rsidRDefault="00F1292A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10.11.2022 25.11.2022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28.11.2022 09.12.2022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</w:tbl>
    <w:p w:rsidR="00254BB4" w:rsidRDefault="00254BB4">
      <w:pPr>
        <w:autoSpaceDE w:val="0"/>
        <w:autoSpaceDN w:val="0"/>
        <w:spacing w:after="0" w:line="14" w:lineRule="exact"/>
      </w:pPr>
    </w:p>
    <w:p w:rsidR="00254BB4" w:rsidRDefault="00254BB4">
      <w:pPr>
        <w:sectPr w:rsidR="00254BB4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4BB4" w:rsidRDefault="00254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14"/>
        <w:gridCol w:w="528"/>
        <w:gridCol w:w="1106"/>
        <w:gridCol w:w="1140"/>
        <w:gridCol w:w="864"/>
        <w:gridCol w:w="4516"/>
        <w:gridCol w:w="828"/>
        <w:gridCol w:w="2138"/>
      </w:tblGrid>
      <w:tr w:rsidR="00254BB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12.12.2022 28.12.2022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29.12.2022 13.01.2023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16.01.2023 25.01.2023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254BB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26.01.2023 08.02.2023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8C217A">
              <w:rPr>
                <w:lang w:val="ru-RU"/>
              </w:rPr>
              <w:br/>
            </w: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8C217A">
              <w:rPr>
                <w:lang w:val="ru-RU"/>
              </w:rPr>
              <w:br/>
            </w: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09.02.2023 10.02.2023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13.02.2023 28.02.2023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254BB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01.03.2023 17.03.2023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https://resh.edu.ru/subject/43/1/</w:t>
            </w:r>
          </w:p>
        </w:tc>
      </w:tr>
      <w:tr w:rsidR="00254BB4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27.03.2023 31.03.2023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</w:t>
            </w:r>
            <w:r w:rsidRPr="008C217A">
              <w:rPr>
                <w:lang w:val="ru-RU"/>
              </w:rPr>
              <w:br/>
            </w: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видеоматериалов);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</w:tbl>
    <w:p w:rsidR="00254BB4" w:rsidRDefault="00254BB4">
      <w:pPr>
        <w:autoSpaceDE w:val="0"/>
        <w:autoSpaceDN w:val="0"/>
        <w:spacing w:after="0" w:line="14" w:lineRule="exact"/>
      </w:pPr>
    </w:p>
    <w:p w:rsidR="00254BB4" w:rsidRDefault="00254BB4">
      <w:pPr>
        <w:sectPr w:rsidR="00254BB4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4BB4" w:rsidRDefault="00254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14"/>
        <w:gridCol w:w="528"/>
        <w:gridCol w:w="1106"/>
        <w:gridCol w:w="1140"/>
        <w:gridCol w:w="864"/>
        <w:gridCol w:w="4516"/>
        <w:gridCol w:w="828"/>
        <w:gridCol w:w="2138"/>
      </w:tblGrid>
      <w:tr w:rsidR="00254BB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03.04.2023 12.04.2023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34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</w:tr>
      <w:tr w:rsidR="00254B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254B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13.04.2023 26.04.2023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https://resh.edu.ru/subject/43/1/ 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http://www.nachalka.com/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</w:t>
            </w:r>
            <w:r w:rsidRPr="008C217A">
              <w:rPr>
                <w:lang w:val="ru-RU"/>
              </w:rPr>
              <w:br/>
            </w: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бытовыми </w:t>
            </w:r>
            <w:proofErr w:type="spellStart"/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27.04.2023 05.05.2023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"Правила безопасности в быту";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08.05.2023 17.05.2023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</w:t>
            </w:r>
            <w:r w:rsidRPr="008C217A">
              <w:rPr>
                <w:lang w:val="ru-RU"/>
              </w:rPr>
              <w:br/>
            </w:r>
            <w:r w:rsidRPr="008C217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18.05.2023 31.05.2023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http://easyen.ru/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http://www.uchportal.ru/ http://www.nachalka.com/ 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box.ru/nachalnaya-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shkola/knigi-uchebniki-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posobiya.html</w:t>
            </w:r>
          </w:p>
        </w:tc>
      </w:tr>
      <w:tr w:rsidR="00254BB4">
        <w:trPr>
          <w:trHeight w:hRule="exact" w:val="34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</w:tr>
      <w:tr w:rsidR="00254BB4">
        <w:trPr>
          <w:trHeight w:hRule="exact" w:val="34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</w:tr>
      <w:tr w:rsidR="00254BB4">
        <w:trPr>
          <w:trHeight w:hRule="exact" w:val="328"/>
        </w:trPr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Pr="008C217A" w:rsidRDefault="00F1292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217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F1292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4BB4" w:rsidRDefault="00254BB4"/>
        </w:tc>
      </w:tr>
    </w:tbl>
    <w:p w:rsidR="00254BB4" w:rsidRDefault="00254BB4">
      <w:pPr>
        <w:autoSpaceDE w:val="0"/>
        <w:autoSpaceDN w:val="0"/>
        <w:spacing w:after="0" w:line="14" w:lineRule="exact"/>
      </w:pPr>
    </w:p>
    <w:p w:rsidR="00254BB4" w:rsidRDefault="00254BB4">
      <w:pPr>
        <w:sectPr w:rsidR="00254BB4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4BB4" w:rsidRDefault="00254BB4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254BB4" w:rsidRDefault="00254BB4">
      <w:pPr>
        <w:autoSpaceDE w:val="0"/>
        <w:autoSpaceDN w:val="0"/>
        <w:spacing w:after="78" w:line="220" w:lineRule="exact"/>
      </w:pPr>
    </w:p>
    <w:p w:rsidR="00254BB4" w:rsidRPr="00AF1DF7" w:rsidRDefault="00F1292A">
      <w:pPr>
        <w:autoSpaceDE w:val="0"/>
        <w:autoSpaceDN w:val="0"/>
        <w:spacing w:after="0" w:line="230" w:lineRule="auto"/>
        <w:rPr>
          <w:lang w:val="ru-RU"/>
        </w:rPr>
      </w:pPr>
      <w:r w:rsidRPr="00AF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54BB4" w:rsidRPr="00AF1DF7" w:rsidRDefault="00F1292A">
      <w:pPr>
        <w:autoSpaceDE w:val="0"/>
        <w:autoSpaceDN w:val="0"/>
        <w:spacing w:before="346" w:after="0" w:line="230" w:lineRule="auto"/>
        <w:rPr>
          <w:lang w:val="ru-RU"/>
        </w:rPr>
      </w:pPr>
      <w:r w:rsidRPr="00AF1DF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54BB4" w:rsidRPr="008C217A" w:rsidRDefault="00F1292A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Новицкая М.Ю., Акционерное общество</w:t>
      </w:r>
      <w:r w:rsid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к учебнику "Окружающий мир" (в 2 частях);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класс/ Плешаков А.А. Акционерное общество "Издательство "Просвещение";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Атлас - определитель "От земли до неба" Акционерное общество "Издательство "Просвещение"; </w:t>
      </w:r>
    </w:p>
    <w:p w:rsidR="00254BB4" w:rsidRPr="008C217A" w:rsidRDefault="00F1292A">
      <w:pPr>
        <w:autoSpaceDE w:val="0"/>
        <w:autoSpaceDN w:val="0"/>
        <w:spacing w:before="264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54BB4" w:rsidRPr="008C217A" w:rsidRDefault="00F1292A">
      <w:pPr>
        <w:autoSpaceDE w:val="0"/>
        <w:autoSpaceDN w:val="0"/>
        <w:spacing w:before="168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1 класс " Окружающий мир"</w:t>
      </w:r>
    </w:p>
    <w:p w:rsidR="00254BB4" w:rsidRPr="008C217A" w:rsidRDefault="00F1292A">
      <w:pPr>
        <w:autoSpaceDE w:val="0"/>
        <w:autoSpaceDN w:val="0"/>
        <w:spacing w:before="262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54BB4" w:rsidRPr="008C217A" w:rsidRDefault="00F1292A">
      <w:pPr>
        <w:autoSpaceDE w:val="0"/>
        <w:autoSpaceDN w:val="0"/>
        <w:spacing w:before="166" w:after="0" w:line="281" w:lineRule="auto"/>
        <w:ind w:right="37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C21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C21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C21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C217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box</w:t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knigi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uchebniki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posobiya</w:t>
      </w:r>
      <w:proofErr w:type="spellEnd"/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4BB4" w:rsidRPr="008C217A" w:rsidRDefault="00254BB4">
      <w:pPr>
        <w:autoSpaceDE w:val="0"/>
        <w:autoSpaceDN w:val="0"/>
        <w:spacing w:after="78" w:line="220" w:lineRule="exact"/>
        <w:rPr>
          <w:lang w:val="ru-RU"/>
        </w:rPr>
      </w:pPr>
    </w:p>
    <w:p w:rsidR="00254BB4" w:rsidRPr="008C217A" w:rsidRDefault="00F1292A">
      <w:pPr>
        <w:autoSpaceDE w:val="0"/>
        <w:autoSpaceDN w:val="0"/>
        <w:spacing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54BB4" w:rsidRPr="008C217A" w:rsidRDefault="00F1292A">
      <w:pPr>
        <w:autoSpaceDE w:val="0"/>
        <w:autoSpaceDN w:val="0"/>
        <w:spacing w:before="346" w:after="0" w:line="230" w:lineRule="auto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54BB4" w:rsidRPr="008C217A" w:rsidRDefault="00F1292A">
      <w:pPr>
        <w:autoSpaceDE w:val="0"/>
        <w:autoSpaceDN w:val="0"/>
        <w:spacing w:before="166" w:after="0"/>
        <w:ind w:right="3312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1.Компьютер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Проектор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3.Комплект демонстрационного оборудования по окружающему миру 4.Коллекции и гербарии</w:t>
      </w:r>
    </w:p>
    <w:p w:rsidR="00254BB4" w:rsidRPr="008C217A" w:rsidRDefault="00F1292A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8C217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254BB4" w:rsidRPr="008C217A" w:rsidRDefault="00F1292A">
      <w:pPr>
        <w:autoSpaceDE w:val="0"/>
        <w:autoSpaceDN w:val="0"/>
        <w:spacing w:before="168" w:after="0"/>
        <w:ind w:right="5616"/>
        <w:rPr>
          <w:lang w:val="ru-RU"/>
        </w:rPr>
      </w:pP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к теме "Неживая и живая природа"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Гербарии </w:t>
      </w:r>
      <w:r w:rsidRPr="008C217A">
        <w:rPr>
          <w:lang w:val="ru-RU"/>
        </w:rPr>
        <w:br/>
      </w:r>
      <w:r w:rsidRPr="008C217A">
        <w:rPr>
          <w:rFonts w:ascii="Times New Roman" w:eastAsia="Times New Roman" w:hAnsi="Times New Roman"/>
          <w:color w:val="000000"/>
          <w:sz w:val="24"/>
          <w:lang w:val="ru-RU"/>
        </w:rPr>
        <w:t>Плакаты к разделу "Правила безопасной жизни"</w:t>
      </w:r>
    </w:p>
    <w:p w:rsidR="00254BB4" w:rsidRPr="008C217A" w:rsidRDefault="00254BB4">
      <w:pPr>
        <w:rPr>
          <w:lang w:val="ru-RU"/>
        </w:rPr>
        <w:sectPr w:rsidR="00254BB4" w:rsidRPr="008C217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1292A" w:rsidRPr="008C217A" w:rsidRDefault="00F1292A">
      <w:pPr>
        <w:rPr>
          <w:lang w:val="ru-RU"/>
        </w:rPr>
      </w:pPr>
    </w:p>
    <w:sectPr w:rsidR="00F1292A" w:rsidRPr="008C217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4BB4"/>
    <w:rsid w:val="0029639D"/>
    <w:rsid w:val="00326F90"/>
    <w:rsid w:val="008C217A"/>
    <w:rsid w:val="00AA1D8D"/>
    <w:rsid w:val="00AF1DF7"/>
    <w:rsid w:val="00B47730"/>
    <w:rsid w:val="00CB0664"/>
    <w:rsid w:val="00F1292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B0F5"/>
  <w14:defaultImageDpi w14:val="300"/>
  <w15:docId w15:val="{40AA6EB9-EECD-4776-B426-3E6FBA5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wYtwIb0fvkSsAw9dVCIVc3cwsuImAK3UJHoYuEd9zfk=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X9tdEHE47N0NGLJGqhHMKcb+KU71r7ZtlAwOP+oxOLA=</DigestValue>
    </Reference>
  </SignedInfo>
  <SignatureValue>4JlGJyVCq/fXRqfF47h9XgqNwJfPU+SpYGBr+aL8y+HuZ6BKD1JCnXmG0sBrDBHY
aXw9mB9r4wALi+6FqnuIgA==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K3T0qeyY5Xqe5VXrvZ7y9MuJPXo=</DigestValue>
      </Reference>
      <Reference URI="/word/fontTable.xml?ContentType=application/vnd.openxmlformats-officedocument.wordprocessingml.fontTable+xml">
        <DigestMethod Algorithm="http://www.w3.org/2000/09/xmldsig#sha1"/>
        <DigestValue>cg6SPGdrat8sLtG8ZE+/0JIX5jE=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2zE3WeRv7p7sNfMQZTid5VeYZTk=</DigestValue>
      </Reference>
      <Reference URI="/word/styles.xml?ContentType=application/vnd.openxmlformats-officedocument.wordprocessingml.styles+xml">
        <DigestMethod Algorithm="http://www.w3.org/2000/09/xmldsig#sha1"/>
        <DigestValue>fH6YLa0Y0afkqL6ikXc0W4VrAts=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2022-09-05T10:14:04Z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3FCA5-6945-40DA-9D32-3F09F860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4</cp:revision>
  <dcterms:created xsi:type="dcterms:W3CDTF">2013-12-23T23:15:00Z</dcterms:created>
  <dcterms:modified xsi:type="dcterms:W3CDTF">2022-06-28T13:21:00Z</dcterms:modified>
  <cp:category/>
</cp:coreProperties>
</file>