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2AF1" w14:textId="77777777" w:rsidR="00775E72" w:rsidRDefault="00775E72">
      <w:pPr>
        <w:autoSpaceDE w:val="0"/>
        <w:autoSpaceDN w:val="0"/>
        <w:spacing w:after="78" w:line="220" w:lineRule="exact"/>
      </w:pPr>
    </w:p>
    <w:p w14:paraId="2DB14F45" w14:textId="77777777" w:rsidR="00775E72" w:rsidRPr="006C1E7F" w:rsidRDefault="00441771">
      <w:pPr>
        <w:autoSpaceDE w:val="0"/>
        <w:autoSpaceDN w:val="0"/>
        <w:spacing w:after="0" w:line="230" w:lineRule="auto"/>
        <w:ind w:left="1080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063ADD51" w14:textId="77777777" w:rsidR="00775E72" w:rsidRPr="006C1E7F" w:rsidRDefault="00441771">
      <w:pPr>
        <w:autoSpaceDE w:val="0"/>
        <w:autoSpaceDN w:val="0"/>
        <w:spacing w:before="670" w:after="0" w:line="230" w:lineRule="auto"/>
        <w:ind w:left="23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14:paraId="1B491856" w14:textId="77777777" w:rsidR="00775E72" w:rsidRPr="006C1E7F" w:rsidRDefault="00441771">
      <w:pPr>
        <w:tabs>
          <w:tab w:val="left" w:pos="4082"/>
        </w:tabs>
        <w:autoSpaceDE w:val="0"/>
        <w:autoSpaceDN w:val="0"/>
        <w:spacing w:before="670" w:after="0" w:line="262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Клина Московской </w:t>
      </w: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епархии РПЦ</w:t>
      </w:r>
    </w:p>
    <w:p w14:paraId="5E375FA6" w14:textId="77777777" w:rsidR="00775E72" w:rsidRPr="006C1E7F" w:rsidRDefault="00441771">
      <w:pPr>
        <w:autoSpaceDE w:val="0"/>
        <w:autoSpaceDN w:val="0"/>
        <w:spacing w:before="672" w:after="0" w:line="230" w:lineRule="auto"/>
        <w:ind w:left="216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14:paraId="0D5D5D4B" w14:textId="77777777" w:rsidR="00775E72" w:rsidRPr="006C1E7F" w:rsidRDefault="00441771">
      <w:pPr>
        <w:autoSpaceDE w:val="0"/>
        <w:autoSpaceDN w:val="0"/>
        <w:spacing w:before="1436" w:after="0" w:line="230" w:lineRule="auto"/>
        <w:ind w:right="2008"/>
        <w:jc w:val="right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14:paraId="51D0AEA2" w14:textId="77777777" w:rsidR="00775E72" w:rsidRPr="006C1E7F" w:rsidRDefault="00441771">
      <w:pPr>
        <w:autoSpaceDE w:val="0"/>
        <w:autoSpaceDN w:val="0"/>
        <w:spacing w:before="386" w:after="0" w:line="230" w:lineRule="auto"/>
        <w:ind w:right="118"/>
        <w:jc w:val="right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 </w:t>
      </w:r>
      <w:proofErr w:type="spellStart"/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</w:t>
      </w:r>
    </w:p>
    <w:p w14:paraId="4DC85305" w14:textId="7581247B" w:rsidR="00775E72" w:rsidRPr="006C1E7F" w:rsidRDefault="00441771">
      <w:pPr>
        <w:autoSpaceDE w:val="0"/>
        <w:autoSpaceDN w:val="0"/>
        <w:spacing w:before="182" w:after="0" w:line="230" w:lineRule="auto"/>
        <w:ind w:right="2378"/>
        <w:jc w:val="right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38 -О</w:t>
      </w:r>
    </w:p>
    <w:p w14:paraId="1925BC50" w14:textId="0514FAB0" w:rsidR="00775E72" w:rsidRPr="006C1E7F" w:rsidRDefault="00441771">
      <w:pPr>
        <w:autoSpaceDE w:val="0"/>
        <w:autoSpaceDN w:val="0"/>
        <w:spacing w:before="182" w:after="0" w:line="230" w:lineRule="auto"/>
        <w:ind w:right="2502"/>
        <w:jc w:val="right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30 </w:t>
      </w:r>
      <w:proofErr w:type="gramStart"/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 </w:t>
      </w:r>
      <w:r w:rsid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06</w:t>
      </w:r>
      <w:proofErr w:type="gramEnd"/>
      <w:r w:rsid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 2022</w:t>
      </w:r>
      <w:r w:rsidRPr="006C1E7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</w:t>
      </w:r>
    </w:p>
    <w:p w14:paraId="57B60634" w14:textId="77777777" w:rsidR="00775E72" w:rsidRPr="006C1E7F" w:rsidRDefault="00441771">
      <w:pPr>
        <w:autoSpaceDE w:val="0"/>
        <w:autoSpaceDN w:val="0"/>
        <w:spacing w:before="1038" w:after="0" w:line="262" w:lineRule="auto"/>
        <w:ind w:left="3312" w:right="3600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1931298)</w:t>
      </w:r>
    </w:p>
    <w:p w14:paraId="7D18DB1E" w14:textId="77777777" w:rsidR="00775E72" w:rsidRPr="006C1E7F" w:rsidRDefault="00441771">
      <w:pPr>
        <w:autoSpaceDE w:val="0"/>
        <w:autoSpaceDN w:val="0"/>
        <w:spacing w:before="166" w:after="0" w:line="262" w:lineRule="auto"/>
        <w:ind w:left="3888" w:right="3888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14:paraId="3D9B131F" w14:textId="77777777" w:rsidR="00775E72" w:rsidRPr="006C1E7F" w:rsidRDefault="00441771">
      <w:pPr>
        <w:autoSpaceDE w:val="0"/>
        <w:autoSpaceDN w:val="0"/>
        <w:spacing w:before="670" w:after="0" w:line="262" w:lineRule="auto"/>
        <w:ind w:left="2448" w:right="2592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общего образования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0139649B" w14:textId="77777777" w:rsidR="00775E72" w:rsidRPr="006C1E7F" w:rsidRDefault="00441771">
      <w:pPr>
        <w:autoSpaceDE w:val="0"/>
        <w:autoSpaceDN w:val="0"/>
        <w:spacing w:before="2112" w:after="0" w:line="262" w:lineRule="auto"/>
        <w:ind w:left="7028" w:hanging="145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Мотина Надежда Сергеевна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14:paraId="11D547B5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876" w:bottom="1440" w:left="1152" w:header="720" w:footer="720" w:gutter="0"/>
          <w:cols w:space="720" w:equalWidth="0">
            <w:col w:w="9872" w:space="0"/>
          </w:cols>
          <w:docGrid w:linePitch="360"/>
        </w:sectPr>
      </w:pPr>
    </w:p>
    <w:p w14:paraId="3E2CA37A" w14:textId="77777777" w:rsidR="00775E72" w:rsidRPr="006C1E7F" w:rsidRDefault="00775E72">
      <w:pPr>
        <w:autoSpaceDE w:val="0"/>
        <w:autoSpaceDN w:val="0"/>
        <w:spacing w:after="78" w:line="220" w:lineRule="exact"/>
        <w:rPr>
          <w:lang w:val="ru-RU"/>
        </w:rPr>
      </w:pPr>
    </w:p>
    <w:p w14:paraId="5188518E" w14:textId="77777777" w:rsidR="00775E72" w:rsidRPr="006C1E7F" w:rsidRDefault="00441771">
      <w:pPr>
        <w:autoSpaceDE w:val="0"/>
        <w:autoSpaceDN w:val="0"/>
        <w:spacing w:after="0" w:line="230" w:lineRule="auto"/>
        <w:ind w:right="3912"/>
        <w:jc w:val="right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Клин 2022</w:t>
      </w:r>
    </w:p>
    <w:p w14:paraId="75AD88A7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D60673B" w14:textId="77777777" w:rsidR="00775E72" w:rsidRPr="006C1E7F" w:rsidRDefault="00775E72">
      <w:pPr>
        <w:autoSpaceDE w:val="0"/>
        <w:autoSpaceDN w:val="0"/>
        <w:spacing w:after="78" w:line="220" w:lineRule="exact"/>
        <w:rPr>
          <w:lang w:val="ru-RU"/>
        </w:rPr>
      </w:pPr>
    </w:p>
    <w:p w14:paraId="1664FFF4" w14:textId="77777777" w:rsidR="00775E72" w:rsidRPr="006C1E7F" w:rsidRDefault="00441771">
      <w:pPr>
        <w:autoSpaceDE w:val="0"/>
        <w:autoSpaceDN w:val="0"/>
        <w:spacing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BBBEBFD" w14:textId="77777777" w:rsidR="00775E72" w:rsidRPr="006C1E7F" w:rsidRDefault="00441771">
      <w:pPr>
        <w:autoSpaceDE w:val="0"/>
        <w:autoSpaceDN w:val="0"/>
        <w:spacing w:before="346" w:after="0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359132A" w14:textId="77777777" w:rsidR="00775E72" w:rsidRPr="006C1E7F" w:rsidRDefault="004417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7B410C51" w14:textId="77777777" w:rsidR="00775E72" w:rsidRPr="006C1E7F" w:rsidRDefault="0044177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09828C5F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704FBF3F" w14:textId="77777777" w:rsidR="00775E72" w:rsidRPr="006C1E7F" w:rsidRDefault="0044177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3E68D091" w14:textId="77777777" w:rsidR="00775E72" w:rsidRPr="006C1E7F" w:rsidRDefault="0044177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56162E1B" w14:textId="77777777" w:rsidR="00775E72" w:rsidRPr="006C1E7F" w:rsidRDefault="0044177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2BF39D13" w14:textId="77777777" w:rsidR="00775E72" w:rsidRPr="006C1E7F" w:rsidRDefault="0044177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14:paraId="3BDD9E85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40172C22" w14:textId="77777777" w:rsidR="00775E72" w:rsidRPr="006C1E7F" w:rsidRDefault="00441771">
      <w:pPr>
        <w:autoSpaceDE w:val="0"/>
        <w:autoSpaceDN w:val="0"/>
        <w:spacing w:before="178" w:after="0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5404E9B2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5B86273B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449BECE8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2CDC5E65" w14:textId="77777777" w:rsidR="00775E72" w:rsidRPr="006C1E7F" w:rsidRDefault="00775E72">
      <w:pPr>
        <w:autoSpaceDE w:val="0"/>
        <w:autoSpaceDN w:val="0"/>
        <w:spacing w:after="66" w:line="220" w:lineRule="exact"/>
        <w:rPr>
          <w:lang w:val="ru-RU"/>
        </w:rPr>
      </w:pPr>
    </w:p>
    <w:p w14:paraId="1D1E0190" w14:textId="77777777" w:rsidR="00775E72" w:rsidRPr="006C1E7F" w:rsidRDefault="0044177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232EC5FC" w14:textId="77777777" w:rsidR="00775E72" w:rsidRPr="006C1E7F" w:rsidRDefault="0044177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546E11C3" w14:textId="77777777" w:rsidR="00775E72" w:rsidRPr="006C1E7F" w:rsidRDefault="0044177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DAC4F0B" w14:textId="77777777" w:rsidR="00775E72" w:rsidRPr="006C1E7F" w:rsidRDefault="004417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2 классе отводится 4 часа в неделю, всего 136 часов.</w:t>
      </w:r>
    </w:p>
    <w:p w14:paraId="76610D5E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044ACE15" w14:textId="77777777" w:rsidR="00775E72" w:rsidRPr="006C1E7F" w:rsidRDefault="00775E72">
      <w:pPr>
        <w:autoSpaceDE w:val="0"/>
        <w:autoSpaceDN w:val="0"/>
        <w:spacing w:after="78" w:line="220" w:lineRule="exact"/>
        <w:rPr>
          <w:lang w:val="ru-RU"/>
        </w:rPr>
      </w:pPr>
    </w:p>
    <w:p w14:paraId="44D0A3B7" w14:textId="77777777" w:rsidR="00775E72" w:rsidRPr="006C1E7F" w:rsidRDefault="00441771">
      <w:pPr>
        <w:autoSpaceDE w:val="0"/>
        <w:autoSpaceDN w:val="0"/>
        <w:spacing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3258424" w14:textId="77777777" w:rsidR="00775E72" w:rsidRPr="006C1E7F" w:rsidRDefault="0044177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14:paraId="214B18B2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14:paraId="58FF204E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14:paraId="4E8740A7" w14:textId="77777777" w:rsidR="00775E72" w:rsidRPr="006C1E7F" w:rsidRDefault="0044177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Величины: сравнение по массе (единица массы —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кило- грамм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14:paraId="35C82B39" w14:textId="77777777" w:rsidR="00775E72" w:rsidRPr="006C1E7F" w:rsidRDefault="00441771">
      <w:pPr>
        <w:autoSpaceDE w:val="0"/>
        <w:autoSpaceDN w:val="0"/>
        <w:spacing w:before="264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14:paraId="5B2EFA67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14:paraId="3449334F" w14:textId="77777777" w:rsidR="00775E72" w:rsidRPr="006C1E7F" w:rsidRDefault="0044177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14:paraId="77423B22" w14:textId="77777777" w:rsidR="00775E72" w:rsidRPr="006C1E7F" w:rsidRDefault="0044177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14:paraId="42E37499" w14:textId="77777777" w:rsidR="00775E72" w:rsidRPr="006C1E7F" w:rsidRDefault="00441771">
      <w:pPr>
        <w:autoSpaceDE w:val="0"/>
        <w:autoSpaceDN w:val="0"/>
        <w:spacing w:before="70" w:after="0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14:paraId="2AFCE521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14:paraId="42EEEAC5" w14:textId="77777777" w:rsidR="00775E72" w:rsidRPr="006C1E7F" w:rsidRDefault="00441771">
      <w:pPr>
        <w:autoSpaceDE w:val="0"/>
        <w:autoSpaceDN w:val="0"/>
        <w:spacing w:before="118" w:after="0" w:line="283" w:lineRule="auto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62B161DA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14:paraId="4A03E3AD" w14:textId="77777777" w:rsidR="00775E72" w:rsidRPr="006C1E7F" w:rsidRDefault="00441771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12424AE1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14:paraId="143F43DA" w14:textId="77777777" w:rsidR="00775E72" w:rsidRPr="006C1E7F" w:rsidRDefault="00441771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Нахождение, формулирование одного-двух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общих  признаков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14:paraId="5A1AB8D1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E3113B9" w14:textId="77777777" w:rsidR="00775E72" w:rsidRPr="006C1E7F" w:rsidRDefault="00775E72">
      <w:pPr>
        <w:autoSpaceDE w:val="0"/>
        <w:autoSpaceDN w:val="0"/>
        <w:spacing w:after="66" w:line="220" w:lineRule="exact"/>
        <w:rPr>
          <w:lang w:val="ru-RU"/>
        </w:rPr>
      </w:pPr>
    </w:p>
    <w:p w14:paraId="4BCE8C54" w14:textId="77777777" w:rsidR="00775E72" w:rsidRPr="006C1E7F" w:rsidRDefault="00441771">
      <w:pPr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повседневной  жизни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. Верные (истинные) и неверные (ложные) утверждения, со- держащие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14:paraId="4DEA507A" w14:textId="77777777" w:rsidR="00775E72" w:rsidRPr="006C1E7F" w:rsidRDefault="00441771">
      <w:pPr>
        <w:autoSpaceDE w:val="0"/>
        <w:autoSpaceDN w:val="0"/>
        <w:spacing w:before="264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311E299E" w14:textId="77777777" w:rsidR="00775E72" w:rsidRPr="006C1E7F" w:rsidRDefault="0044177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6D2F6F4F" w14:textId="77777777" w:rsidR="00775E72" w:rsidRPr="006C1E7F" w:rsidRDefault="0044177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14:paraId="4FCE0C87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14:paraId="2EC3875D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(чисел, величин, геометрических фигур) по самостоятельно выбранному основанию; </w:t>
      </w:r>
    </w:p>
    <w:p w14:paraId="1E2CB8FA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распределять (классифицировать) объекты (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числа,  величины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, геометрические фигуры, текстовые задачи в одно действие) на группы; </w:t>
      </w:r>
    </w:p>
    <w:p w14:paraId="34C11F85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14:paraId="6FE2FCD7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действия  сложения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 и  вычитания (со скобками/без скобок); </w:t>
      </w:r>
    </w:p>
    <w:p w14:paraId="720AC7E7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соответствие между математическим выражением и его текстовым описанием; </w:t>
      </w:r>
    </w:p>
    <w:p w14:paraId="22A3D63E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подбирать примеры, подтверждающие суждение, вывод, ответ.</w:t>
      </w:r>
    </w:p>
    <w:p w14:paraId="025EBC9A" w14:textId="77777777" w:rsidR="00775E72" w:rsidRPr="006C1E7F" w:rsidRDefault="0044177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14:paraId="07761CA4" w14:textId="77777777" w:rsidR="00775E72" w:rsidRPr="006C1E7F" w:rsidRDefault="0044177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</w:p>
    <w:p w14:paraId="59357800" w14:textId="77777777" w:rsidR="00775E72" w:rsidRPr="006C1E7F" w:rsidRDefault="00441771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логику перебора вариантов для решения простейших комбинаторных задач; </w:t>
      </w:r>
    </w:p>
    <w:p w14:paraId="73498037" w14:textId="77777777" w:rsidR="00775E72" w:rsidRPr="006C1E7F" w:rsidRDefault="00441771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дополнять модели (схемы, изображения) готовыми числовыми данными.</w:t>
      </w:r>
    </w:p>
    <w:p w14:paraId="65C8A1EF" w14:textId="77777777" w:rsidR="00775E72" w:rsidRPr="006C1E7F" w:rsidRDefault="0044177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14:paraId="5CF933A6" w14:textId="77777777" w:rsidR="00775E72" w:rsidRPr="006C1E7F" w:rsidRDefault="00441771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</w:p>
    <w:p w14:paraId="5F3F61BC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</w:t>
      </w:r>
    </w:p>
    <w:p w14:paraId="1D9561DC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математические знаки и терминологию для описания сюжетной ситуации; </w:t>
      </w:r>
    </w:p>
    <w:p w14:paraId="06D7F25E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конструирования утверждений, выводов относительно данных объектов, отношения; </w:t>
      </w:r>
    </w:p>
    <w:p w14:paraId="2579B187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числа, величины, геометрические фигуры, обладающие заданным свойством; </w:t>
      </w:r>
    </w:p>
    <w:p w14:paraId="489C566B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записывать, читать число, числовое выражение; </w:t>
      </w:r>
    </w:p>
    <w:p w14:paraId="30AC2090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</w:p>
    <w:p w14:paraId="5669F80C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86" w:right="688" w:bottom="4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3A5DC5FE" w14:textId="77777777" w:rsidR="00775E72" w:rsidRPr="006C1E7F" w:rsidRDefault="00775E72">
      <w:pPr>
        <w:autoSpaceDE w:val="0"/>
        <w:autoSpaceDN w:val="0"/>
        <w:spacing w:after="108" w:line="220" w:lineRule="exact"/>
        <w:rPr>
          <w:lang w:val="ru-RU"/>
        </w:rPr>
      </w:pPr>
    </w:p>
    <w:p w14:paraId="3A816EC0" w14:textId="77777777" w:rsidR="00775E72" w:rsidRPr="006C1E7F" w:rsidRDefault="00441771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14:paraId="12828E8D" w14:textId="77777777" w:rsidR="00775E72" w:rsidRPr="006C1E7F" w:rsidRDefault="00441771">
      <w:pPr>
        <w:autoSpaceDE w:val="0"/>
        <w:autoSpaceDN w:val="0"/>
        <w:spacing w:before="178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14:paraId="35A35FAF" w14:textId="77777777" w:rsidR="00775E72" w:rsidRPr="006C1E7F" w:rsidRDefault="00441771">
      <w:pPr>
        <w:autoSpaceDE w:val="0"/>
        <w:autoSpaceDN w:val="0"/>
        <w:spacing w:before="178" w:after="0" w:line="262" w:lineRule="auto"/>
        <w:ind w:left="240" w:right="12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</w:p>
    <w:p w14:paraId="579A99B5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</w:p>
    <w:p w14:paraId="6107AC7D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</w:p>
    <w:p w14:paraId="7E711B49" w14:textId="77777777" w:rsidR="00775E72" w:rsidRPr="006C1E7F" w:rsidRDefault="00441771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14:paraId="5430C497" w14:textId="77777777" w:rsidR="00775E72" w:rsidRPr="006C1E7F" w:rsidRDefault="00441771">
      <w:pPr>
        <w:autoSpaceDE w:val="0"/>
        <w:autoSpaceDN w:val="0"/>
        <w:spacing w:before="180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14:paraId="6DF2C578" w14:textId="77777777" w:rsidR="00775E72" w:rsidRPr="006C1E7F" w:rsidRDefault="00441771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</w:p>
    <w:p w14:paraId="158E8D06" w14:textId="77777777" w:rsidR="00775E72" w:rsidRPr="006C1E7F" w:rsidRDefault="00441771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14:paraId="18C4DF8C" w14:textId="77777777" w:rsidR="00775E72" w:rsidRPr="006C1E7F" w:rsidRDefault="00441771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14:paraId="53C0B275" w14:textId="77777777" w:rsidR="00775E72" w:rsidRPr="006C1E7F" w:rsidRDefault="0044177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14:paraId="228B1FFA" w14:textId="77777777" w:rsidR="00775E72" w:rsidRPr="006C1E7F" w:rsidRDefault="0044177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14:paraId="4E567BC2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328" w:right="888" w:bottom="1440" w:left="846" w:header="720" w:footer="720" w:gutter="0"/>
          <w:cols w:space="720" w:equalWidth="0">
            <w:col w:w="10166" w:space="0"/>
          </w:cols>
          <w:docGrid w:linePitch="360"/>
        </w:sectPr>
      </w:pPr>
    </w:p>
    <w:p w14:paraId="66D69552" w14:textId="77777777" w:rsidR="00775E72" w:rsidRPr="006C1E7F" w:rsidRDefault="00775E72">
      <w:pPr>
        <w:autoSpaceDE w:val="0"/>
        <w:autoSpaceDN w:val="0"/>
        <w:spacing w:after="78" w:line="220" w:lineRule="exact"/>
        <w:rPr>
          <w:lang w:val="ru-RU"/>
        </w:rPr>
      </w:pPr>
    </w:p>
    <w:p w14:paraId="512B4E71" w14:textId="77777777" w:rsidR="00775E72" w:rsidRPr="006C1E7F" w:rsidRDefault="00441771">
      <w:pPr>
        <w:autoSpaceDE w:val="0"/>
        <w:autoSpaceDN w:val="0"/>
        <w:spacing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56D3539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2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99F7BF6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6636550" w14:textId="77777777" w:rsidR="00775E72" w:rsidRPr="006C1E7F" w:rsidRDefault="0044177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C1E7F">
        <w:rPr>
          <w:lang w:val="ru-RU"/>
        </w:rPr>
        <w:tab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2E32527B" w14:textId="77777777" w:rsidR="00775E72" w:rsidRPr="006C1E7F" w:rsidRDefault="0044177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5B92F6CC" w14:textId="77777777" w:rsidR="00775E72" w:rsidRPr="006C1E7F" w:rsidRDefault="0044177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3012E034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5F2FFA8A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4EAB5D31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1F231192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1F65CFAE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1FDCFE2F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7C101ED9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117C5981" w14:textId="77777777" w:rsidR="00775E72" w:rsidRPr="006C1E7F" w:rsidRDefault="00441771">
      <w:pPr>
        <w:autoSpaceDE w:val="0"/>
        <w:autoSpaceDN w:val="0"/>
        <w:spacing w:before="324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6A826847" w14:textId="77777777" w:rsidR="00775E72" w:rsidRPr="006C1E7F" w:rsidRDefault="0044177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27E75166" w14:textId="77777777" w:rsidR="00775E72" w:rsidRPr="006C1E7F" w:rsidRDefault="0044177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702A7537" w14:textId="77777777" w:rsidR="00775E72" w:rsidRPr="006C1E7F" w:rsidRDefault="0044177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27DFC3E8" w14:textId="77777777" w:rsidR="00775E72" w:rsidRPr="006C1E7F" w:rsidRDefault="0044177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4E6B57BF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07122AA2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5EFA4012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4178EDB9" w14:textId="77777777" w:rsidR="00775E72" w:rsidRPr="006C1E7F" w:rsidRDefault="0044177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57449D5C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E55B360" w14:textId="77777777" w:rsidR="00775E72" w:rsidRPr="006C1E7F" w:rsidRDefault="00775E72">
      <w:pPr>
        <w:autoSpaceDE w:val="0"/>
        <w:autoSpaceDN w:val="0"/>
        <w:spacing w:after="132" w:line="220" w:lineRule="exact"/>
        <w:rPr>
          <w:lang w:val="ru-RU"/>
        </w:rPr>
      </w:pPr>
    </w:p>
    <w:p w14:paraId="38CF6BBA" w14:textId="77777777" w:rsidR="00775E72" w:rsidRPr="006C1E7F" w:rsidRDefault="0044177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0864902C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4FB940C" w14:textId="77777777" w:rsidR="00775E72" w:rsidRPr="006C1E7F" w:rsidRDefault="0044177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126B3C58" w14:textId="77777777" w:rsidR="00775E72" w:rsidRPr="006C1E7F" w:rsidRDefault="00441771">
      <w:pPr>
        <w:autoSpaceDE w:val="0"/>
        <w:autoSpaceDN w:val="0"/>
        <w:spacing w:before="178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14:paraId="36F6C759" w14:textId="77777777" w:rsidR="00775E72" w:rsidRPr="006C1E7F" w:rsidRDefault="0044177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344A70D5" w14:textId="77777777" w:rsidR="00775E72" w:rsidRPr="006C1E7F" w:rsidRDefault="0044177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26D76A81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311DA983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59FCC77A" w14:textId="77777777" w:rsidR="00775E72" w:rsidRPr="006C1E7F" w:rsidRDefault="00441771">
      <w:pPr>
        <w:autoSpaceDE w:val="0"/>
        <w:autoSpaceDN w:val="0"/>
        <w:spacing w:before="178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517D78B3" w14:textId="77777777" w:rsidR="00775E72" w:rsidRPr="006C1E7F" w:rsidRDefault="0044177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558C3BA6" w14:textId="77777777" w:rsidR="00775E72" w:rsidRPr="006C1E7F" w:rsidRDefault="0044177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7FD93A39" w14:textId="77777777" w:rsidR="00775E72" w:rsidRPr="006C1E7F" w:rsidRDefault="0044177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4B9BA4A0" w14:textId="77777777" w:rsidR="00775E72" w:rsidRPr="006C1E7F" w:rsidRDefault="0044177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2D077B26" w14:textId="77777777" w:rsidR="00775E72" w:rsidRPr="006C1E7F" w:rsidRDefault="0044177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130C1F4C" w14:textId="77777777" w:rsidR="00775E72" w:rsidRPr="006C1E7F" w:rsidRDefault="0044177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3196CD1" w14:textId="77777777" w:rsidR="00775E72" w:rsidRPr="006C1E7F" w:rsidRDefault="00441771">
      <w:pPr>
        <w:autoSpaceDE w:val="0"/>
        <w:autoSpaceDN w:val="0"/>
        <w:spacing w:before="238" w:after="0" w:line="274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11706F56" w14:textId="77777777" w:rsidR="00775E72" w:rsidRPr="006C1E7F" w:rsidRDefault="0044177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216BEED1" w14:textId="77777777" w:rsidR="00775E72" w:rsidRPr="006C1E7F" w:rsidRDefault="0044177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44B580B9" w14:textId="77777777" w:rsidR="00775E72" w:rsidRPr="006C1E7F" w:rsidRDefault="00441771">
      <w:pPr>
        <w:autoSpaceDE w:val="0"/>
        <w:autoSpaceDN w:val="0"/>
        <w:spacing w:before="298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021806E9" w14:textId="77777777" w:rsidR="00775E72" w:rsidRPr="006C1E7F" w:rsidRDefault="00441771">
      <w:pPr>
        <w:autoSpaceDE w:val="0"/>
        <w:autoSpaceDN w:val="0"/>
        <w:spacing w:before="190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6ECDD9FB" w14:textId="77777777" w:rsidR="00775E72" w:rsidRPr="006C1E7F" w:rsidRDefault="0044177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6A305B02" w14:textId="77777777" w:rsidR="00775E72" w:rsidRPr="006C1E7F" w:rsidRDefault="0044177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5C2050FD" w14:textId="77777777" w:rsidR="00775E72" w:rsidRPr="006C1E7F" w:rsidRDefault="00441771">
      <w:pPr>
        <w:autoSpaceDE w:val="0"/>
        <w:autoSpaceDN w:val="0"/>
        <w:spacing w:before="178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5ECFDE03" w14:textId="77777777" w:rsidR="00775E72" w:rsidRPr="006C1E7F" w:rsidRDefault="0044177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67850CB4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764539A4" w14:textId="77777777" w:rsidR="00775E72" w:rsidRPr="006C1E7F" w:rsidRDefault="00775E72">
      <w:pPr>
        <w:autoSpaceDE w:val="0"/>
        <w:autoSpaceDN w:val="0"/>
        <w:spacing w:after="144" w:line="220" w:lineRule="exact"/>
        <w:rPr>
          <w:lang w:val="ru-RU"/>
        </w:rPr>
      </w:pPr>
    </w:p>
    <w:p w14:paraId="58C14A21" w14:textId="77777777" w:rsidR="00775E72" w:rsidRPr="006C1E7F" w:rsidRDefault="0044177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0A45B014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2E80ABCF" w14:textId="77777777" w:rsidR="00775E72" w:rsidRPr="006C1E7F" w:rsidRDefault="0044177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194BF50D" w14:textId="77777777" w:rsidR="00775E72" w:rsidRPr="006C1E7F" w:rsidRDefault="0044177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1204A6D4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5780C1D8" w14:textId="77777777" w:rsidR="00775E72" w:rsidRPr="006C1E7F" w:rsidRDefault="0044177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01996978" w14:textId="77777777" w:rsidR="00775E72" w:rsidRPr="006C1E7F" w:rsidRDefault="00441771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756FC694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5C221F7D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241EF03A" w14:textId="77777777" w:rsidR="00775E72" w:rsidRPr="006C1E7F" w:rsidRDefault="00441771">
      <w:pPr>
        <w:autoSpaceDE w:val="0"/>
        <w:autoSpaceDN w:val="0"/>
        <w:spacing w:before="32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1F2B789" w14:textId="77777777" w:rsidR="00775E72" w:rsidRPr="006C1E7F" w:rsidRDefault="0044177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классе  обучающийся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14:paraId="6777F422" w14:textId="77777777" w:rsidR="00775E72" w:rsidRPr="006C1E7F" w:rsidRDefault="0044177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</w:p>
    <w:p w14:paraId="7FDDB5BB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14:paraId="7791D106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14:paraId="300CCA64" w14:textId="77777777" w:rsidR="00775E72" w:rsidRPr="006C1E7F" w:rsidRDefault="00441771">
      <w:pPr>
        <w:autoSpaceDE w:val="0"/>
        <w:autoSpaceDN w:val="0"/>
        <w:spacing w:before="190" w:after="0" w:line="262" w:lineRule="auto"/>
        <w:ind w:left="288" w:right="864"/>
        <w:jc w:val="center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 </w:t>
      </w:r>
    </w:p>
    <w:p w14:paraId="75BD37DD" w14:textId="77777777" w:rsidR="00775E72" w:rsidRPr="006C1E7F" w:rsidRDefault="00441771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(делимое, делитель, частное); </w:t>
      </w:r>
    </w:p>
    <w:p w14:paraId="77151BCF" w14:textId="77777777" w:rsidR="00775E72" w:rsidRPr="006C1E7F" w:rsidRDefault="00441771">
      <w:pPr>
        <w:autoSpaceDE w:val="0"/>
        <w:autoSpaceDN w:val="0"/>
        <w:spacing w:before="192" w:after="0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величин  в</w:t>
      </w:r>
      <w:proofErr w:type="gram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другие; </w:t>
      </w:r>
    </w:p>
    <w:p w14:paraId="7FD8BE38" w14:textId="77777777" w:rsidR="00775E72" w:rsidRPr="006C1E7F" w:rsidRDefault="0044177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14:paraId="39066B72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таблица или другая модель); </w:t>
      </w:r>
    </w:p>
    <w:p w14:paraId="4654CD0E" w14:textId="77777777" w:rsidR="00775E72" w:rsidRPr="006C1E7F" w:rsidRDefault="00441771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14:paraId="3E4B675B" w14:textId="77777777" w:rsidR="00775E72" w:rsidRPr="006C1E7F" w:rsidRDefault="0044177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</w:p>
    <w:p w14:paraId="6DC8DCA8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4DC607A0" w14:textId="77777777" w:rsidR="00775E72" w:rsidRPr="006C1E7F" w:rsidRDefault="00775E72">
      <w:pPr>
        <w:autoSpaceDE w:val="0"/>
        <w:autoSpaceDN w:val="0"/>
        <w:spacing w:after="132" w:line="220" w:lineRule="exact"/>
        <w:rPr>
          <w:lang w:val="ru-RU"/>
        </w:rPr>
      </w:pPr>
    </w:p>
    <w:p w14:paraId="411F62DC" w14:textId="77777777" w:rsidR="00775E72" w:rsidRPr="006C1E7F" w:rsidRDefault="00441771">
      <w:pPr>
        <w:autoSpaceDE w:val="0"/>
        <w:autoSpaceDN w:val="0"/>
        <w:spacing w:after="0" w:line="353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все»,«каждый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проводить одно-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логические рассуждения и делать выводы;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фигур);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(находить общее, различное);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14:paraId="6C2074AD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14:paraId="3428FA1F" w14:textId="77777777" w:rsidR="00775E72" w:rsidRPr="006C1E7F" w:rsidRDefault="00775E72">
      <w:pPr>
        <w:autoSpaceDE w:val="0"/>
        <w:autoSpaceDN w:val="0"/>
        <w:spacing w:after="64" w:line="220" w:lineRule="exact"/>
        <w:rPr>
          <w:lang w:val="ru-RU"/>
        </w:rPr>
      </w:pPr>
    </w:p>
    <w:p w14:paraId="2310590C" w14:textId="77777777" w:rsidR="00775E72" w:rsidRDefault="0044177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880"/>
        <w:gridCol w:w="1080"/>
        <w:gridCol w:w="1850"/>
      </w:tblGrid>
      <w:tr w:rsidR="00775E72" w14:paraId="2E3CF35A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D669" w14:textId="77777777" w:rsidR="00775E72" w:rsidRDefault="0044177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244B3" w14:textId="77777777" w:rsidR="00775E72" w:rsidRPr="006C1E7F" w:rsidRDefault="004417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2569A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21280A" w14:textId="77777777" w:rsidR="00775E72" w:rsidRDefault="004417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80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9D629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A429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B7465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75E72" w14:paraId="2AD9DCA8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50810F" w14:textId="77777777" w:rsidR="00775E72" w:rsidRDefault="00775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2741395" w14:textId="77777777" w:rsidR="00775E72" w:rsidRDefault="00775E7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03423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D0A0A" w14:textId="77777777" w:rsidR="00775E72" w:rsidRDefault="004417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70DFC" w14:textId="77777777" w:rsidR="00775E72" w:rsidRDefault="004417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BE022D6" w14:textId="77777777" w:rsidR="00775E72" w:rsidRDefault="00775E72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0A53E9D" w14:textId="77777777" w:rsidR="00775E72" w:rsidRDefault="00775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5FE2D3" w14:textId="77777777" w:rsidR="00775E72" w:rsidRDefault="00775E7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F8DB807" w14:textId="77777777" w:rsidR="00775E72" w:rsidRDefault="00775E72"/>
        </w:tc>
      </w:tr>
      <w:tr w:rsidR="00775E72" w14:paraId="38995D85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2D31B" w14:textId="77777777" w:rsidR="00775E72" w:rsidRDefault="0044177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775E72" w14:paraId="31FD1CE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57F53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272FC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213AE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9D6E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946AC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B8919C9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240A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формулирование предположения о результате сравнения чисел, его словесное объяснение (устно, письменно);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65C51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04A3E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:rsidRPr="00D3363C" w14:paraId="640CD4E7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B2887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EB5FC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5072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25B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9CFF2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46B25D2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07.09.2022 13.09.2022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6B7E3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Проверка правильности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 арифметического действия, соответствующего отношению «больше на … », «меньше на … » (с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предметной модели, сюжетной ситуации);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6E0E" w14:textId="77777777" w:rsidR="00775E72" w:rsidRPr="006C1E7F" w:rsidRDefault="004417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0132F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:rsidRPr="00D3363C" w14:paraId="2E424712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09229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0C7B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F9F80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6E303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FF169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10D24C7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8EC1E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6FE43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0F21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14:paraId="62D85B0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4E76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7E54C" w14:textId="77777777" w:rsidR="00775E72" w:rsidRPr="006C1E7F" w:rsidRDefault="004417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48C0C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D7085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24EB8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6F2CFB8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7AED2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A741F" w14:textId="77777777" w:rsidR="00775E72" w:rsidRDefault="00441771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AE32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</w:t>
            </w:r>
          </w:p>
        </w:tc>
      </w:tr>
      <w:tr w:rsidR="00775E72" w14:paraId="5D741012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E5FB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88302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6BFBD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69199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6F8D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9C04D4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2CEC8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Оформление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38488" w14:textId="77777777" w:rsidR="00775E72" w:rsidRPr="006C1E7F" w:rsidRDefault="004417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01FE3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5E72" w14:paraId="51C86282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95CC1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82644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0C37E" w14:textId="77777777" w:rsidR="00775E72" w:rsidRDefault="00775E72"/>
        </w:tc>
      </w:tr>
      <w:tr w:rsidR="00775E72" w14:paraId="081B055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7F5BD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775E72" w14:paraId="6C79F8EA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89E7E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510FA" w14:textId="77777777" w:rsidR="00775E72" w:rsidRPr="006C1E7F" w:rsidRDefault="0044177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величинами: сравнение по массе (единица массы —килограмм); измерение длины (единицы длины — метр, дециметр, сантиметр, миллиметр), времени (единицы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времени  — час, минута).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9326B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066B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2FEA7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8026F4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19.09.2022 30.09.2022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635A1E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измерения одной и той же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величины, установление между ними отношения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53E4A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36D6E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317E896B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F0EB0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33C25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738D9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CBBC5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C2D5C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D5167D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03.10.2022 04.10.2022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7ABF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DA36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27F4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14:paraId="5E6A962D" w14:textId="77777777" w:rsidR="00775E72" w:rsidRDefault="00775E72">
      <w:pPr>
        <w:autoSpaceDE w:val="0"/>
        <w:autoSpaceDN w:val="0"/>
        <w:spacing w:after="0" w:line="14" w:lineRule="exact"/>
      </w:pPr>
    </w:p>
    <w:p w14:paraId="3A10210D" w14:textId="77777777" w:rsidR="00775E72" w:rsidRDefault="00775E72">
      <w:pPr>
        <w:sectPr w:rsidR="00775E72">
          <w:pgSz w:w="16840" w:h="11900"/>
          <w:pgMar w:top="282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D0CE5C" w14:textId="77777777" w:rsidR="00775E72" w:rsidRDefault="00775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880"/>
        <w:gridCol w:w="1080"/>
        <w:gridCol w:w="1850"/>
      </w:tblGrid>
      <w:tr w:rsidR="00775E72" w14:paraId="3AEFE74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962B5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C97F0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DB864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7A4E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D0954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FFBC131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F614C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Обсуждение практических ситуаций;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47B0D" w14:textId="77777777" w:rsidR="00775E72" w:rsidRDefault="0044177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15E6B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2462916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F978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74689" w14:textId="77777777" w:rsidR="00775E72" w:rsidRPr="006C1E7F" w:rsidRDefault="004417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9DCB8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56EB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51D4D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C1DD01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3485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единиц измерения одной и той же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величины, установление между ними отношения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(больше, меньше, равно), запись результата сравнения;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3C542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34107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22F9B1DB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0A03D" w14:textId="77777777" w:rsidR="00775E72" w:rsidRDefault="0044177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281E" w14:textId="77777777" w:rsidR="00775E72" w:rsidRDefault="0044177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91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FC65D" w14:textId="77777777" w:rsidR="00775E72" w:rsidRDefault="00775E72"/>
        </w:tc>
      </w:tr>
      <w:tr w:rsidR="00775E72" w14:paraId="1DA8FFE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8F0C1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775E72" w14:paraId="2283D2E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EB21C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3D0E8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2547C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FEACB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F4E1C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7942BE9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11.10.2022 20.10.2022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57C24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81EB5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EF759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361CDDE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E728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DA9D9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 </w:t>
            </w:r>
            <w:proofErr w:type="gramStart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вычитание</w:t>
            </w:r>
            <w:proofErr w:type="gramEnd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9B1C3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56E1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C4F0E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1618D80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24.10.2022 07.11.2022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E30EF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устные и письменные приёмы вычислений.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Прикидка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7F49A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F7F21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:rsidRPr="00D3363C" w14:paraId="470C389B" w14:textId="77777777">
        <w:trPr>
          <w:trHeight w:hRule="exact" w:val="1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969EB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11A0A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результата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реальность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ответа, обратное действие).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0B7EA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C7462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9AE69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284F80A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08.11.2022 22.11.2022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C8840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3D951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4B8A4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14:paraId="2BCBE0A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461A9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35195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Действия умножения </w:t>
            </w:r>
            <w:proofErr w:type="gramStart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деления</w:t>
            </w:r>
            <w:proofErr w:type="gramEnd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чисел. Взаимосвязь сложения и умножения. Иллюстрация умножения с помощью </w:t>
            </w:r>
            <w:r w:rsidRPr="006C1E7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сюжетной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ситуации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D9C04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72BF5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E1C10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2276549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23.11.2022 29.11.2022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56256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A354A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2CA1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7B059483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70B90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6E6D" w14:textId="77777777" w:rsidR="00775E72" w:rsidRPr="006C1E7F" w:rsidRDefault="004417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020A4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113A3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B28CF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21969D0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30.11.2022 01.12.2022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D1785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различение приёмов вычисления (устные и письменные).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удобного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C23AE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71A64C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74C160D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F5CCE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7FE02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89540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2A246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322C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69742F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02.12.2022 29.12.2022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B23BE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рациональные приёмы вычислений;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6DC61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16376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3CC8082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CC9B5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3082F" w14:textId="77777777" w:rsidR="00775E72" w:rsidRPr="006C1E7F" w:rsidRDefault="004417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DCE5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19C39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30E86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610006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11.01.2023 12.01.2023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BBC0" w14:textId="77777777" w:rsidR="00775E72" w:rsidRDefault="00441771">
            <w:pPr>
              <w:autoSpaceDE w:val="0"/>
              <w:autoSpaceDN w:val="0"/>
              <w:spacing w:before="78" w:after="0" w:line="252" w:lineRule="auto"/>
              <w:ind w:left="72"/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выполнение задания разными способами (вычисления с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переместительного, сочетательного свойств сложения).Объяснение с помощью модели приёмов нахождения суммы, разности.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0, на 1) при вычислении;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178DC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66E09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1E870387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21B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47FF8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E0FED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5F833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F952B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CAA67E3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0646E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нахождение и объяснение возможных причин ошибок в составлении числового выражения, нахождении его значения;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F99831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06D89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14:paraId="3C9F151B" w14:textId="77777777" w:rsidR="00775E72" w:rsidRDefault="00775E72">
      <w:pPr>
        <w:autoSpaceDE w:val="0"/>
        <w:autoSpaceDN w:val="0"/>
        <w:spacing w:after="0" w:line="14" w:lineRule="exact"/>
      </w:pPr>
    </w:p>
    <w:p w14:paraId="3DF97617" w14:textId="77777777" w:rsidR="00775E72" w:rsidRDefault="00775E72">
      <w:pPr>
        <w:sectPr w:rsidR="00775E72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341C8F" w14:textId="77777777" w:rsidR="00775E72" w:rsidRDefault="00775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880"/>
        <w:gridCol w:w="1080"/>
        <w:gridCol w:w="1850"/>
      </w:tblGrid>
      <w:tr w:rsidR="00775E72" w14:paraId="7C91186D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86960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F5007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E19AD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BC25D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2C52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6D2B05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16.01.2023 18.01.2023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82194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CFE89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DAA74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756358C0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30A34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B496E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CC0F3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308C2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3FC8D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9FC93A6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92CC2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иллюстрирующих смысл арифметического действия, свойства действий. Обсуждение смысла использования скобок в записи числового выражения; запись решения с помощью разных числовых выражений;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6E611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500FB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0BAD057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0A718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752E8" w14:textId="77777777" w:rsidR="00775E72" w:rsidRPr="006C1E7F" w:rsidRDefault="0044177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скобками/без скобок) в  пределах 100 (не более трёх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6C9F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7B72C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01A8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2B485F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23.01.2023 25.01.2023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44325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0CC18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26C8A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674588B0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743CB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08056" w14:textId="77777777" w:rsidR="00775E72" w:rsidRPr="006C1E7F" w:rsidRDefault="004417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8546D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B8820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22C1C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B30B01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A2798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D9A01" w14:textId="77777777" w:rsidR="00775E72" w:rsidRDefault="004417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A0383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:rsidRPr="00D3363C" w14:paraId="38773E14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9A871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F575" w14:textId="77777777" w:rsidR="00775E72" w:rsidRPr="006C1E7F" w:rsidRDefault="004417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4D7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09E67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9BCE5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680711D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30.01.2023 01.02.2023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029CC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участие в обсуждении возможных ошибок в выполнении арифметических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03CCB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90EBD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14:paraId="3E617681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561CD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5DBD3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F0C23" w14:textId="77777777" w:rsidR="00775E72" w:rsidRDefault="00775E72"/>
        </w:tc>
      </w:tr>
      <w:tr w:rsidR="00775E72" w14:paraId="327EA78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BF9E5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775E72" w14:paraId="51494AB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D97A5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F7839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F008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C4E2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E1F0E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47A387A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02.02.2023 06.02.2023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55260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с её иллюстрацией, схемой, моделью. Составление задачи по рисунку (схеме,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модели, решению);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5ED3E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B1820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1EF5AA1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4D03D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561A5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соответствующих плану арифметических действий.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FB43C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22B9B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F8991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87D3240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07.02.2023 13.02.2023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DB265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текста задачи с учётом предлагаемого задания: найти условие и вопрос задачи. Сравнение различных текстов, ответ на вопрос: является ли текст задачей?;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18ACF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6F0EF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F000C96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BD13B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6B533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86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24D87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5126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EE104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94B1EC1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7DD2E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D0C58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F759E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627C5486" w14:textId="77777777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9656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70B6D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несколько единиц/ в 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E388E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C5F0D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49CB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C76C2F1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15.02.2023 16.02.2023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17B5C" w14:textId="77777777" w:rsidR="00775E72" w:rsidRPr="006C1E7F" w:rsidRDefault="004417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Составление задач с заданным математическим отношением, по заданному числовому выражению. Составление модели, плана решения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задачи. Назначение скобок в записи числового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 при решении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629CD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E6BD9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14:paraId="56C379B6" w14:textId="77777777" w:rsidR="00775E72" w:rsidRDefault="00775E72">
      <w:pPr>
        <w:autoSpaceDE w:val="0"/>
        <w:autoSpaceDN w:val="0"/>
        <w:spacing w:after="0" w:line="14" w:lineRule="exact"/>
      </w:pPr>
    </w:p>
    <w:p w14:paraId="24211D93" w14:textId="77777777" w:rsidR="00775E72" w:rsidRDefault="00775E72">
      <w:pPr>
        <w:sectPr w:rsidR="00775E72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785DCE" w14:textId="77777777" w:rsidR="00775E72" w:rsidRDefault="00775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880"/>
        <w:gridCol w:w="1080"/>
        <w:gridCol w:w="1850"/>
      </w:tblGrid>
      <w:tr w:rsidR="00775E72" w:rsidRPr="00270DA2" w14:paraId="3A10AE0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73AB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913B5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226"/>
              <w:jc w:val="both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5BD2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65611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7601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5AC0E87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17.02.2023 28.02.2023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64F25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поэтапное решение текстовой задачи: анализ данных, их представление на модели и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в ходе поиска идеи решения;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плана; составление 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73341" w14:textId="77777777" w:rsidR="00775E72" w:rsidRPr="006C1E7F" w:rsidRDefault="0044177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62545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14:paraId="5BD51EE1" w14:textId="77777777">
        <w:trPr>
          <w:trHeight w:hRule="exact" w:val="350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1BE01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F651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065FA" w14:textId="77777777" w:rsidR="00775E72" w:rsidRDefault="00775E72"/>
        </w:tc>
      </w:tr>
      <w:tr w:rsidR="00775E72" w:rsidRPr="00270DA2" w14:paraId="3BA8F0E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8FA2" w14:textId="77777777" w:rsidR="00775E72" w:rsidRPr="006C1E7F" w:rsidRDefault="00441771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775E72" w14:paraId="7DB40E9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F7AFA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C294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E87FA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33DFD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DE747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0AE7CDE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01.03.2023 09.03.2023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8FD9C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5FC8C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66D83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86B2A37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05BB7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89C5" w14:textId="77777777" w:rsidR="00775E72" w:rsidRPr="006C1E7F" w:rsidRDefault="004417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12201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27F97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5AE2E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B27EAE3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AC795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формулирование ответов на вопросы об общем и различном геометрических фигур;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ломаных с помощью линейки и от руки, на нелинованной и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74CB0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5C032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2C4F759C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F309D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8A618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89CE5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BD2D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16C33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B0095F4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14.03.2023 27.03.2023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578AD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33FD2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0CE5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B909A26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5FBDA5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B4E94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247BA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67ABE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FB27F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0FAC7F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28.03.2023 03.04.2023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94F70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определение размеров геометрических фигур на глаз, с помощью измерительных инструментов;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96A96" w14:textId="77777777" w:rsidR="00775E72" w:rsidRDefault="0044177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AA960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42E1F60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66837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8D999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 периметра данного/ изображённого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0B7B3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3FDD4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DA9E0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93AB385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04.04.2023 10.04.2023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5B12E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36F0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7472B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1560857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E209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76F0D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C2242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B2455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D8900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7FDA0B6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11.04.2023 12.04.2023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4C8C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формулирование ответов на вопросы об общем и различном геометрических фигур;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55F3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22DF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65628295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6EB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FFF1B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A7120" w14:textId="77777777" w:rsidR="00775E72" w:rsidRDefault="00775E72"/>
        </w:tc>
      </w:tr>
      <w:tr w:rsidR="00775E72" w14:paraId="061B372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8838B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775E72" w14:paraId="6E3A5A27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07E5B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C4E10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B8FF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E832C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AE84F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2EDBF5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13.04.2023 17.04.2023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8F924" w14:textId="77777777" w:rsidR="00775E72" w:rsidRPr="006C1E7F" w:rsidRDefault="0044177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записи. Использование математической терминологии для формулирования вопросов, заданий, при построении предположений, проверке гипотез;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AC5EF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60E7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797C1EE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7B02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8EAD9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6489E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CC1AC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B47B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2EBA15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18.04.2023 19.04.2023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5AAF2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составление утверждения на основе информации, представленной в наглядном виде;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BCE5E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8DEC9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</w:tbl>
    <w:p w14:paraId="63F77324" w14:textId="77777777" w:rsidR="00775E72" w:rsidRDefault="00775E72">
      <w:pPr>
        <w:autoSpaceDE w:val="0"/>
        <w:autoSpaceDN w:val="0"/>
        <w:spacing w:after="0" w:line="14" w:lineRule="exact"/>
      </w:pPr>
    </w:p>
    <w:p w14:paraId="27092850" w14:textId="77777777" w:rsidR="00775E72" w:rsidRDefault="00775E72">
      <w:pPr>
        <w:sectPr w:rsidR="00775E72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55C3EAF" w14:textId="77777777" w:rsidR="00775E72" w:rsidRDefault="00775E7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88"/>
        <w:gridCol w:w="528"/>
        <w:gridCol w:w="1104"/>
        <w:gridCol w:w="1140"/>
        <w:gridCol w:w="864"/>
        <w:gridCol w:w="3880"/>
        <w:gridCol w:w="1080"/>
        <w:gridCol w:w="1850"/>
      </w:tblGrid>
      <w:tr w:rsidR="00775E72" w14:paraId="75AD7C66" w14:textId="77777777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D8D33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EBE42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5D6EC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2F9C6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4D2D5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A90E2B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20.04.2023 24.04.2023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16AD3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C0D5F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9E4DB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26AAEDD2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A42E7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5567C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3A038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87FF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FAA8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B4BE1A2" w14:textId="77777777" w:rsidR="00775E72" w:rsidRDefault="0044177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C058D" w14:textId="77777777" w:rsidR="00775E72" w:rsidRPr="006C1E7F" w:rsidRDefault="0044177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установление последовательности событий (действий) сюжета. Описание рисунка (схемы, модели) по заданному или самостоятельно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составленному плану;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DDC40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378C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352E57C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263B7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80F76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утверждений с использованием </w:t>
            </w:r>
            <w:proofErr w:type="spellStart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слов«каждый</w:t>
            </w:r>
            <w:proofErr w:type="spellEnd"/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», «все».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6139C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B1751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A81D9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A6452B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75F53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информацией: анализ информации, представ-ленной на рисунке и в тексте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0C93E" w14:textId="77777777" w:rsidR="00775E72" w:rsidRDefault="0044177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54469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A4902D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A027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EAB7D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59CB9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A3588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47174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8B1612E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0D3C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информацией: чтение таблицы (расписание, график работы, схему), нахождение информации, удовлетворяющей заданному условию задачи.</w:t>
            </w:r>
          </w:p>
          <w:p w14:paraId="790A8372" w14:textId="77777777" w:rsidR="00775E72" w:rsidRDefault="00441771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таблице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1A5A6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CA73F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4CB1EA85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EBBC3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5F086" w14:textId="77777777" w:rsidR="00775E72" w:rsidRPr="006C1E7F" w:rsidRDefault="0044177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8FF7F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E9B87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17591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A380855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45163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Календарь.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318C3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9A37F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04135EC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ED0AC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526A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E96FB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2F95E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5715A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D8A5A3E" w14:textId="77777777" w:rsidR="00775E72" w:rsidRDefault="0044177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4E07B" w14:textId="77777777" w:rsidR="00775E72" w:rsidRPr="006C1E7F" w:rsidRDefault="0044177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закономерности в составлении ряда чисел (величин, геометрических фигур), формулирование правила;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8DFF" w14:textId="77777777" w:rsidR="00775E72" w:rsidRDefault="00441771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85C23" w14:textId="77777777" w:rsidR="00775E72" w:rsidRDefault="00441771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14:paraId="63BFE4E8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84E6F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5FD7A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Алгоритмы (приёмы, правила) устных и письменных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9DC42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38686" w14:textId="77777777" w:rsidR="00775E72" w:rsidRDefault="00775E72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A584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5A65C79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6452D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 w:right="116"/>
              <w:jc w:val="both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8CA88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E8E8F" w14:textId="77777777" w:rsidR="00775E72" w:rsidRDefault="00441771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https://education.yandex.ru</w:t>
            </w:r>
          </w:p>
        </w:tc>
      </w:tr>
      <w:tr w:rsidR="00775E72" w:rsidRPr="00270DA2" w14:paraId="07DA0846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D73C5" w14:textId="77777777" w:rsidR="00775E72" w:rsidRDefault="0044177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F1E17" w14:textId="77777777" w:rsidR="00775E72" w:rsidRPr="006C1E7F" w:rsidRDefault="0044177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223CF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492AB" w14:textId="77777777" w:rsidR="00775E72" w:rsidRDefault="0044177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B7521" w14:textId="77777777" w:rsidR="00775E72" w:rsidRDefault="00775E72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691FA6" w14:textId="77777777" w:rsidR="00775E72" w:rsidRDefault="0044177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FE0AB" w14:textId="77777777" w:rsidR="00775E72" w:rsidRPr="006C1E7F" w:rsidRDefault="0044177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правил работы с электронными средствами обучения;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F742" w14:textId="77777777" w:rsidR="00775E72" w:rsidRPr="006C1E7F" w:rsidRDefault="0044177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C1E7F">
              <w:rPr>
                <w:lang w:val="ru-RU"/>
              </w:rPr>
              <w:br/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C7178" w14:textId="77777777" w:rsidR="00775E72" w:rsidRPr="006C1E7F" w:rsidRDefault="0044177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C1E7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education</w:t>
            </w: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yandex</w:t>
            </w:r>
            <w:proofErr w:type="spellEnd"/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775E72" w14:paraId="33F9ADAA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C2CB0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B2BD1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C962B" w14:textId="77777777" w:rsidR="00775E72" w:rsidRDefault="00775E72"/>
        </w:tc>
      </w:tr>
      <w:tr w:rsidR="00775E72" w14:paraId="283A3B4D" w14:textId="77777777">
        <w:trPr>
          <w:trHeight w:hRule="exact" w:val="34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8210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79F3C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49DE5" w14:textId="77777777" w:rsidR="00775E72" w:rsidRDefault="00775E72"/>
        </w:tc>
      </w:tr>
      <w:tr w:rsidR="00775E72" w14:paraId="6ECD6C02" w14:textId="77777777">
        <w:trPr>
          <w:trHeight w:hRule="exact" w:val="328"/>
        </w:trPr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1BC08" w14:textId="77777777" w:rsidR="00775E72" w:rsidRPr="006C1E7F" w:rsidRDefault="0044177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C1E7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976E8D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8E36D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99C06" w14:textId="77777777" w:rsidR="00775E72" w:rsidRDefault="0044177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35A56" w14:textId="77777777" w:rsidR="00775E72" w:rsidRDefault="00775E72"/>
        </w:tc>
      </w:tr>
    </w:tbl>
    <w:p w14:paraId="59B56F9A" w14:textId="77777777" w:rsidR="00775E72" w:rsidRDefault="00775E72">
      <w:pPr>
        <w:autoSpaceDE w:val="0"/>
        <w:autoSpaceDN w:val="0"/>
        <w:spacing w:after="0" w:line="14" w:lineRule="exact"/>
      </w:pPr>
    </w:p>
    <w:p w14:paraId="20874FEC" w14:textId="77777777" w:rsidR="00775E72" w:rsidRDefault="00775E72">
      <w:pPr>
        <w:sectPr w:rsidR="00775E72">
          <w:pgSz w:w="16840" w:h="11900"/>
          <w:pgMar w:top="284" w:right="640" w:bottom="12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CEE14E1" w14:textId="77777777" w:rsidR="00775E72" w:rsidRPr="00D3363C" w:rsidRDefault="00441771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D3363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14:paraId="24A3A1A7" w14:textId="77777777" w:rsidR="00775E72" w:rsidRPr="00D3363C" w:rsidRDefault="00441771">
      <w:pPr>
        <w:autoSpaceDE w:val="0"/>
        <w:autoSpaceDN w:val="0"/>
        <w:spacing w:before="346" w:after="0" w:line="230" w:lineRule="auto"/>
        <w:rPr>
          <w:lang w:val="ru-RU"/>
        </w:rPr>
      </w:pPr>
      <w:r w:rsidRPr="00D3363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347D5A10" w14:textId="77777777" w:rsidR="00775E72" w:rsidRPr="006C1E7F" w:rsidRDefault="00441771">
      <w:pPr>
        <w:autoSpaceDE w:val="0"/>
        <w:autoSpaceDN w:val="0"/>
        <w:spacing w:before="166" w:after="0" w:line="281" w:lineRule="auto"/>
        <w:ind w:right="144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 И. Математика. Проверочные работы.2 класс;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 И. Математика. Устные упражнения. 2 класс;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7F4DBD9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7A2EAFA" w14:textId="77777777" w:rsidR="00775E72" w:rsidRPr="006C1E7F" w:rsidRDefault="00441771">
      <w:pPr>
        <w:autoSpaceDE w:val="0"/>
        <w:autoSpaceDN w:val="0"/>
        <w:spacing w:before="168" w:after="0" w:line="271" w:lineRule="auto"/>
        <w:ind w:right="144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Дмитриева О. И. и др. Поурочные разработки по математике: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2 класс. - М.: ВАКО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Ситникова Т.Н. Математика Контрольно-измерительные материалы: 2 класс - М: ВАКО</w:t>
      </w:r>
    </w:p>
    <w:p w14:paraId="601D35CF" w14:textId="77777777" w:rsidR="00775E72" w:rsidRPr="006C1E7F" w:rsidRDefault="00441771">
      <w:pPr>
        <w:autoSpaceDE w:val="0"/>
        <w:autoSpaceDN w:val="0"/>
        <w:spacing w:before="26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BA640DB" w14:textId="77777777" w:rsidR="00775E72" w:rsidRPr="006C1E7F" w:rsidRDefault="00441771">
      <w:pPr>
        <w:autoSpaceDE w:val="0"/>
        <w:autoSpaceDN w:val="0"/>
        <w:spacing w:before="166" w:after="0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учебнику «Математика», 2 класс (Диск С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), авторы С.И Волкова, 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С.П.Максимова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E7F">
        <w:rPr>
          <w:lang w:val="ru-RU"/>
        </w:rPr>
        <w:br/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еЭлектронное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приложение к учебнику «Математика», 2 класс (Диск </w:t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), авторы С. И. Волкова, М. К. Антошин, Н. В. Сафонова.</w:t>
      </w:r>
    </w:p>
    <w:p w14:paraId="1412F8AA" w14:textId="77777777" w:rsidR="00775E72" w:rsidRPr="006C1E7F" w:rsidRDefault="00441771">
      <w:pPr>
        <w:autoSpaceDE w:val="0"/>
        <w:autoSpaceDN w:val="0"/>
        <w:spacing w:before="70" w:after="0" w:line="283" w:lineRule="auto"/>
        <w:ind w:right="12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Издательства «Просвещение»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(раздел «Школа России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schoolrussia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) Федерация Интернет-образования, сетевое объединение методистов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версия международного проекта Сеть творческих учителей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Российский общеобразовательный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онлайн-платформа учи </w:t>
      </w:r>
      <w:proofErr w:type="spellStart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ру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36DA42D6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E42E49B" w14:textId="77777777" w:rsidR="00775E72" w:rsidRPr="006C1E7F" w:rsidRDefault="00775E72">
      <w:pPr>
        <w:autoSpaceDE w:val="0"/>
        <w:autoSpaceDN w:val="0"/>
        <w:spacing w:after="78" w:line="220" w:lineRule="exact"/>
        <w:rPr>
          <w:lang w:val="ru-RU"/>
        </w:rPr>
      </w:pPr>
    </w:p>
    <w:p w14:paraId="1748F87C" w14:textId="77777777" w:rsidR="00775E72" w:rsidRPr="006C1E7F" w:rsidRDefault="00441771">
      <w:pPr>
        <w:autoSpaceDE w:val="0"/>
        <w:autoSpaceDN w:val="0"/>
        <w:spacing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5716F5B" w14:textId="77777777" w:rsidR="00775E72" w:rsidRPr="006C1E7F" w:rsidRDefault="00441771">
      <w:pPr>
        <w:autoSpaceDE w:val="0"/>
        <w:autoSpaceDN w:val="0"/>
        <w:spacing w:before="346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4BC9ECBF" w14:textId="77777777" w:rsidR="00775E72" w:rsidRPr="006C1E7F" w:rsidRDefault="00441771">
      <w:pPr>
        <w:autoSpaceDE w:val="0"/>
        <w:autoSpaceDN w:val="0"/>
        <w:spacing w:before="166" w:after="0" w:line="271" w:lineRule="auto"/>
        <w:ind w:right="1872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с набором приспособлений для крепления таблиц. Магнитная доска. Мультимедийный компьютер.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Проектор.</w:t>
      </w:r>
    </w:p>
    <w:p w14:paraId="583708A4" w14:textId="77777777" w:rsidR="006C1E7F" w:rsidRDefault="00441771" w:rsidP="006C1E7F">
      <w:pPr>
        <w:autoSpaceDE w:val="0"/>
        <w:autoSpaceDN w:val="0"/>
        <w:spacing w:before="70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Ксерокс.</w:t>
      </w:r>
    </w:p>
    <w:p w14:paraId="4844D65D" w14:textId="47E285E2" w:rsidR="00775E72" w:rsidRPr="006C1E7F" w:rsidRDefault="00441771" w:rsidP="006C1E7F">
      <w:pPr>
        <w:autoSpaceDE w:val="0"/>
        <w:autoSpaceDN w:val="0"/>
        <w:spacing w:before="70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14:paraId="13E09929" w14:textId="77777777" w:rsidR="00775E72" w:rsidRPr="006C1E7F" w:rsidRDefault="00441771">
      <w:pPr>
        <w:autoSpaceDE w:val="0"/>
        <w:autoSpaceDN w:val="0"/>
        <w:spacing w:before="166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картинок. Магнитная доска.</w:t>
      </w:r>
    </w:p>
    <w:p w14:paraId="2A607889" w14:textId="77777777" w:rsidR="00775E72" w:rsidRPr="006C1E7F" w:rsidRDefault="00441771">
      <w:pPr>
        <w:autoSpaceDE w:val="0"/>
        <w:autoSpaceDN w:val="0"/>
        <w:spacing w:before="7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Таблицы и схемы.</w:t>
      </w:r>
    </w:p>
    <w:p w14:paraId="51FCF3EA" w14:textId="77777777" w:rsidR="00775E72" w:rsidRPr="006C1E7F" w:rsidRDefault="00441771">
      <w:pPr>
        <w:autoSpaceDE w:val="0"/>
        <w:autoSpaceDN w:val="0"/>
        <w:spacing w:before="72" w:after="0" w:line="230" w:lineRule="auto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Демонстрационная оцифрованная линейка. Демонстрационный чертёжный угольник.</w:t>
      </w:r>
    </w:p>
    <w:p w14:paraId="7026312B" w14:textId="77777777" w:rsidR="00775E72" w:rsidRPr="006C1E7F" w:rsidRDefault="00441771">
      <w:pPr>
        <w:autoSpaceDE w:val="0"/>
        <w:autoSpaceDN w:val="0"/>
        <w:spacing w:before="70" w:after="0" w:line="262" w:lineRule="auto"/>
        <w:ind w:right="8496"/>
        <w:rPr>
          <w:lang w:val="ru-RU"/>
        </w:rPr>
      </w:pP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Демонстрационный </w:t>
      </w:r>
      <w:r w:rsidRPr="006C1E7F">
        <w:rPr>
          <w:lang w:val="ru-RU"/>
        </w:rPr>
        <w:br/>
      </w:r>
      <w:r w:rsidRPr="006C1E7F">
        <w:rPr>
          <w:rFonts w:ascii="Times New Roman" w:eastAsia="Times New Roman" w:hAnsi="Times New Roman"/>
          <w:color w:val="000000"/>
          <w:sz w:val="24"/>
          <w:lang w:val="ru-RU"/>
        </w:rPr>
        <w:t>циркуль.</w:t>
      </w:r>
    </w:p>
    <w:p w14:paraId="043944AC" w14:textId="77777777" w:rsidR="00775E72" w:rsidRPr="006C1E7F" w:rsidRDefault="00775E72">
      <w:pPr>
        <w:rPr>
          <w:lang w:val="ru-RU"/>
        </w:rPr>
        <w:sectPr w:rsidR="00775E72" w:rsidRPr="006C1E7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40C2C50" w14:textId="77777777" w:rsidR="00441771" w:rsidRPr="006C1E7F" w:rsidRDefault="00441771">
      <w:pPr>
        <w:rPr>
          <w:lang w:val="ru-RU"/>
        </w:rPr>
      </w:pPr>
    </w:p>
    <w:sectPr w:rsidR="00441771" w:rsidRPr="006C1E7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70DA2"/>
    <w:rsid w:val="0029639D"/>
    <w:rsid w:val="00326F90"/>
    <w:rsid w:val="00441771"/>
    <w:rsid w:val="006C1E7F"/>
    <w:rsid w:val="00775E72"/>
    <w:rsid w:val="00AA1D8D"/>
    <w:rsid w:val="00AB43E0"/>
    <w:rsid w:val="00B47730"/>
    <w:rsid w:val="00CB0664"/>
    <w:rsid w:val="00D3363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0276E"/>
  <w14:defaultImageDpi w14:val="300"/>
  <w15:docId w15:val="{0581ADE3-E7D5-4EB8-A660-D6B2EF62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DW1COWLhD1TmHfBg1/XCzMo4sie3AWVrjiztP3Gk4to=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oFtmS3Zg6q3e1jea56VHaRK/hLDjaJFC3/YcNhyg8I0=</DigestValue>
    </Reference>
  </SignedInfo>
  <SignatureValue>BP2FGFWN2RZ7NpBA8FWturuW2IATDqbZvKhtTzF++tx/XdCiJlS+B9qTowKlMayS
8uM9wHfiV4q/MUlJlhHUzA==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ardx7WKMc7MMrNzUHg66Oy7Pj1A=</DigestValue>
      </Reference>
      <Reference URI="/word/fontTable.xml?ContentType=application/vnd.openxmlformats-officedocument.wordprocessingml.fontTable+xml">
        <DigestMethod Algorithm="http://www.w3.org/2000/09/xmldsig#sha1"/>
        <DigestValue>rUY6Pz6Zk65MHjv5HNDI9AP0B3g=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Z2LKaEGMRWRI4bAny1m2Md9hcxM=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2022-09-06T10:06:59Z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2022-09-06T10:06:59Z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AE0DF0-C6DF-4007-A7A6-D289FDDB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Михаил Захаров</cp:lastModifiedBy>
  <cp:revision>4</cp:revision>
  <dcterms:created xsi:type="dcterms:W3CDTF">2022-06-28T09:38:00Z</dcterms:created>
  <dcterms:modified xsi:type="dcterms:W3CDTF">2022-06-29T07:54:00Z</dcterms:modified>
  <cp:category/>
</cp:coreProperties>
</file>