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5CE86" w14:textId="77777777" w:rsidR="0033583C" w:rsidRDefault="0033583C">
      <w:pPr>
        <w:autoSpaceDE w:val="0"/>
        <w:autoSpaceDN w:val="0"/>
        <w:spacing w:after="78" w:line="220" w:lineRule="exact"/>
      </w:pPr>
    </w:p>
    <w:p w14:paraId="4B20C5B8" w14:textId="77777777" w:rsidR="0033583C" w:rsidRPr="00A22241" w:rsidRDefault="007C7D5C">
      <w:pPr>
        <w:autoSpaceDE w:val="0"/>
        <w:autoSpaceDN w:val="0"/>
        <w:spacing w:after="0" w:line="230" w:lineRule="auto"/>
        <w:ind w:left="1080"/>
        <w:rPr>
          <w:lang w:val="ru-RU"/>
        </w:rPr>
      </w:pPr>
      <w:r w:rsidRPr="00A22241">
        <w:rPr>
          <w:rFonts w:ascii="Times New Roman" w:eastAsia="Times New Roman" w:hAnsi="Times New Roman"/>
          <w:b/>
          <w:color w:val="000000"/>
          <w:sz w:val="24"/>
          <w:lang w:val="ru-RU"/>
        </w:rPr>
        <w:t>МИНИСТЕРСТВО ПРОСВЕЩЕНИЯ РОССИЙСКОЙ ФЕДЕРАЦИИ</w:t>
      </w:r>
    </w:p>
    <w:p w14:paraId="434DF1EB" w14:textId="77777777" w:rsidR="0033583C" w:rsidRPr="00A22241" w:rsidRDefault="007C7D5C">
      <w:pPr>
        <w:autoSpaceDE w:val="0"/>
        <w:autoSpaceDN w:val="0"/>
        <w:spacing w:before="670" w:after="0" w:line="230" w:lineRule="auto"/>
        <w:ind w:left="2388"/>
        <w:rPr>
          <w:lang w:val="ru-RU"/>
        </w:rPr>
      </w:pPr>
      <w:r w:rsidRPr="00A22241">
        <w:rPr>
          <w:rFonts w:ascii="Times New Roman" w:eastAsia="Times New Roman" w:hAnsi="Times New Roman"/>
          <w:color w:val="000000"/>
          <w:sz w:val="24"/>
          <w:lang w:val="ru-RU"/>
        </w:rPr>
        <w:t>Министерство образования Московской области</w:t>
      </w:r>
    </w:p>
    <w:p w14:paraId="2046A88D" w14:textId="77777777" w:rsidR="0033583C" w:rsidRPr="00A22241" w:rsidRDefault="007C7D5C">
      <w:pPr>
        <w:tabs>
          <w:tab w:val="left" w:pos="4082"/>
        </w:tabs>
        <w:autoSpaceDE w:val="0"/>
        <w:autoSpaceDN w:val="0"/>
        <w:spacing w:before="670" w:after="0" w:line="262" w:lineRule="auto"/>
        <w:rPr>
          <w:lang w:val="ru-RU"/>
        </w:rPr>
      </w:pPr>
      <w:r w:rsidRPr="00A22241">
        <w:rPr>
          <w:rFonts w:ascii="Times New Roman" w:eastAsia="Times New Roman" w:hAnsi="Times New Roman"/>
          <w:color w:val="000000"/>
          <w:sz w:val="24"/>
          <w:lang w:val="ru-RU"/>
        </w:rPr>
        <w:t xml:space="preserve">Религиозная организация "Православный приход </w:t>
      </w:r>
      <w:proofErr w:type="spellStart"/>
      <w:r w:rsidRPr="00A22241">
        <w:rPr>
          <w:rFonts w:ascii="Times New Roman" w:eastAsia="Times New Roman" w:hAnsi="Times New Roman"/>
          <w:color w:val="000000"/>
          <w:sz w:val="24"/>
          <w:lang w:val="ru-RU"/>
        </w:rPr>
        <w:t>Скорбященской</w:t>
      </w:r>
      <w:proofErr w:type="spellEnd"/>
      <w:r w:rsidRPr="00A22241">
        <w:rPr>
          <w:rFonts w:ascii="Times New Roman" w:eastAsia="Times New Roman" w:hAnsi="Times New Roman"/>
          <w:color w:val="000000"/>
          <w:sz w:val="24"/>
          <w:lang w:val="ru-RU"/>
        </w:rPr>
        <w:t xml:space="preserve"> церкви г. Клина Московской </w:t>
      </w:r>
      <w:r w:rsidRPr="00A22241">
        <w:rPr>
          <w:lang w:val="ru-RU"/>
        </w:rPr>
        <w:tab/>
      </w:r>
      <w:r w:rsidRPr="00A22241">
        <w:rPr>
          <w:rFonts w:ascii="Times New Roman" w:eastAsia="Times New Roman" w:hAnsi="Times New Roman"/>
          <w:color w:val="000000"/>
          <w:sz w:val="24"/>
          <w:lang w:val="ru-RU"/>
        </w:rPr>
        <w:t>епархии РПЦ</w:t>
      </w:r>
    </w:p>
    <w:p w14:paraId="51BCFD71" w14:textId="77777777" w:rsidR="0033583C" w:rsidRPr="00A22241" w:rsidRDefault="007C7D5C">
      <w:pPr>
        <w:autoSpaceDE w:val="0"/>
        <w:autoSpaceDN w:val="0"/>
        <w:spacing w:before="672" w:after="0" w:line="230" w:lineRule="auto"/>
        <w:ind w:left="2166"/>
        <w:rPr>
          <w:lang w:val="ru-RU"/>
        </w:rPr>
      </w:pPr>
      <w:r w:rsidRPr="00A22241">
        <w:rPr>
          <w:rFonts w:ascii="Times New Roman" w:eastAsia="Times New Roman" w:hAnsi="Times New Roman"/>
          <w:color w:val="000000"/>
          <w:sz w:val="24"/>
          <w:lang w:val="ru-RU"/>
        </w:rPr>
        <w:t>ЧОУ "Православная классическая гимназия "София"</w:t>
      </w:r>
    </w:p>
    <w:p w14:paraId="5A53B82F" w14:textId="77777777" w:rsidR="0033583C" w:rsidRPr="00A22241" w:rsidRDefault="007C7D5C">
      <w:pPr>
        <w:autoSpaceDE w:val="0"/>
        <w:autoSpaceDN w:val="0"/>
        <w:spacing w:before="1436" w:after="0" w:line="245" w:lineRule="auto"/>
        <w:ind w:left="6620" w:right="1872"/>
        <w:rPr>
          <w:lang w:val="ru-RU"/>
        </w:rPr>
      </w:pPr>
      <w:r w:rsidRPr="00A22241">
        <w:rPr>
          <w:rFonts w:ascii="Times New Roman" w:eastAsia="Times New Roman" w:hAnsi="Times New Roman"/>
          <w:color w:val="000000"/>
          <w:w w:val="102"/>
          <w:sz w:val="20"/>
          <w:lang w:val="ru-RU"/>
        </w:rPr>
        <w:t xml:space="preserve">УТВЕРЖЕНО </w:t>
      </w:r>
      <w:r w:rsidRPr="00A22241">
        <w:rPr>
          <w:lang w:val="ru-RU"/>
        </w:rPr>
        <w:br/>
      </w:r>
      <w:r w:rsidRPr="00A22241">
        <w:rPr>
          <w:rFonts w:ascii="Times New Roman" w:eastAsia="Times New Roman" w:hAnsi="Times New Roman"/>
          <w:color w:val="000000"/>
          <w:w w:val="102"/>
          <w:sz w:val="20"/>
          <w:lang w:val="ru-RU"/>
        </w:rPr>
        <w:t>директор</w:t>
      </w:r>
    </w:p>
    <w:p w14:paraId="58CDBEA3" w14:textId="77777777" w:rsidR="0033583C" w:rsidRPr="00A22241" w:rsidRDefault="007C7D5C">
      <w:pPr>
        <w:autoSpaceDE w:val="0"/>
        <w:autoSpaceDN w:val="0"/>
        <w:spacing w:before="182" w:after="0" w:line="230" w:lineRule="auto"/>
        <w:ind w:right="118"/>
        <w:jc w:val="right"/>
        <w:rPr>
          <w:lang w:val="ru-RU"/>
        </w:rPr>
      </w:pPr>
      <w:r w:rsidRPr="00A22241">
        <w:rPr>
          <w:rFonts w:ascii="Times New Roman" w:eastAsia="Times New Roman" w:hAnsi="Times New Roman"/>
          <w:color w:val="000000"/>
          <w:w w:val="102"/>
          <w:sz w:val="20"/>
          <w:lang w:val="ru-RU"/>
        </w:rPr>
        <w:t xml:space="preserve">______________Н.И. </w:t>
      </w:r>
      <w:proofErr w:type="spellStart"/>
      <w:r w:rsidRPr="00A22241">
        <w:rPr>
          <w:rFonts w:ascii="Times New Roman" w:eastAsia="Times New Roman" w:hAnsi="Times New Roman"/>
          <w:color w:val="000000"/>
          <w:w w:val="102"/>
          <w:sz w:val="20"/>
          <w:lang w:val="ru-RU"/>
        </w:rPr>
        <w:t>Бордиловская</w:t>
      </w:r>
      <w:proofErr w:type="spellEnd"/>
      <w:r w:rsidRPr="00A22241">
        <w:rPr>
          <w:rFonts w:ascii="Times New Roman" w:eastAsia="Times New Roman" w:hAnsi="Times New Roman"/>
          <w:color w:val="000000"/>
          <w:w w:val="102"/>
          <w:sz w:val="20"/>
          <w:lang w:val="ru-RU"/>
        </w:rPr>
        <w:t xml:space="preserve"> </w:t>
      </w:r>
    </w:p>
    <w:p w14:paraId="68174BB4" w14:textId="77777777" w:rsidR="0033583C" w:rsidRPr="00A22241" w:rsidRDefault="007C7D5C">
      <w:pPr>
        <w:autoSpaceDE w:val="0"/>
        <w:autoSpaceDN w:val="0"/>
        <w:spacing w:before="182" w:after="0" w:line="230" w:lineRule="auto"/>
        <w:ind w:right="1968"/>
        <w:jc w:val="right"/>
        <w:rPr>
          <w:lang w:val="ru-RU"/>
        </w:rPr>
      </w:pPr>
      <w:r w:rsidRPr="00A22241">
        <w:rPr>
          <w:rFonts w:ascii="Times New Roman" w:eastAsia="Times New Roman" w:hAnsi="Times New Roman"/>
          <w:color w:val="000000"/>
          <w:w w:val="102"/>
          <w:sz w:val="20"/>
          <w:lang w:val="ru-RU"/>
        </w:rPr>
        <w:t>Приказ №38-О</w:t>
      </w:r>
    </w:p>
    <w:p w14:paraId="60C02615" w14:textId="77777777" w:rsidR="0033583C" w:rsidRPr="00A22241" w:rsidRDefault="007C7D5C">
      <w:pPr>
        <w:autoSpaceDE w:val="0"/>
        <w:autoSpaceDN w:val="0"/>
        <w:spacing w:before="182" w:after="0" w:line="230" w:lineRule="auto"/>
        <w:ind w:right="1686"/>
        <w:jc w:val="right"/>
        <w:rPr>
          <w:lang w:val="ru-RU"/>
        </w:rPr>
      </w:pPr>
      <w:r w:rsidRPr="00A22241">
        <w:rPr>
          <w:rFonts w:ascii="Times New Roman" w:eastAsia="Times New Roman" w:hAnsi="Times New Roman"/>
          <w:color w:val="000000"/>
          <w:w w:val="102"/>
          <w:sz w:val="20"/>
          <w:lang w:val="ru-RU"/>
        </w:rPr>
        <w:t xml:space="preserve">от "30" </w:t>
      </w:r>
      <w:proofErr w:type="gramStart"/>
      <w:r w:rsidRPr="00A22241">
        <w:rPr>
          <w:rFonts w:ascii="Times New Roman" w:eastAsia="Times New Roman" w:hAnsi="Times New Roman"/>
          <w:color w:val="000000"/>
          <w:w w:val="102"/>
          <w:sz w:val="20"/>
          <w:lang w:val="ru-RU"/>
        </w:rPr>
        <w:t>06  2022</w:t>
      </w:r>
      <w:proofErr w:type="gramEnd"/>
      <w:r w:rsidRPr="00A22241">
        <w:rPr>
          <w:rFonts w:ascii="Times New Roman" w:eastAsia="Times New Roman" w:hAnsi="Times New Roman"/>
          <w:color w:val="000000"/>
          <w:w w:val="102"/>
          <w:sz w:val="20"/>
          <w:lang w:val="ru-RU"/>
        </w:rPr>
        <w:t xml:space="preserve"> г.</w:t>
      </w:r>
    </w:p>
    <w:p w14:paraId="4681F0D6" w14:textId="77777777" w:rsidR="0033583C" w:rsidRPr="00A22241" w:rsidRDefault="007C7D5C">
      <w:pPr>
        <w:autoSpaceDE w:val="0"/>
        <w:autoSpaceDN w:val="0"/>
        <w:spacing w:before="1038" w:after="0" w:line="262" w:lineRule="auto"/>
        <w:ind w:left="3312" w:right="3600"/>
        <w:jc w:val="center"/>
        <w:rPr>
          <w:lang w:val="ru-RU"/>
        </w:rPr>
      </w:pPr>
      <w:r w:rsidRPr="00A22241">
        <w:rPr>
          <w:rFonts w:ascii="Times New Roman" w:eastAsia="Times New Roman" w:hAnsi="Times New Roman"/>
          <w:b/>
          <w:color w:val="000000"/>
          <w:sz w:val="24"/>
          <w:lang w:val="ru-RU"/>
        </w:rPr>
        <w:t xml:space="preserve">РАБОЧАЯ ПРОГРАММА </w:t>
      </w:r>
      <w:r w:rsidRPr="00A22241">
        <w:rPr>
          <w:lang w:val="ru-RU"/>
        </w:rPr>
        <w:br/>
      </w:r>
      <w:r w:rsidRPr="00A2224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A22241">
        <w:rPr>
          <w:rFonts w:ascii="Times New Roman" w:eastAsia="Times New Roman" w:hAnsi="Times New Roman"/>
          <w:b/>
          <w:color w:val="000000"/>
          <w:sz w:val="24"/>
          <w:lang w:val="ru-RU"/>
        </w:rPr>
        <w:t xml:space="preserve"> 2005907)</w:t>
      </w:r>
    </w:p>
    <w:p w14:paraId="0201093A" w14:textId="77777777" w:rsidR="0033583C" w:rsidRPr="00A22241" w:rsidRDefault="007C7D5C">
      <w:pPr>
        <w:autoSpaceDE w:val="0"/>
        <w:autoSpaceDN w:val="0"/>
        <w:spacing w:before="166" w:after="0" w:line="262" w:lineRule="auto"/>
        <w:ind w:left="3600" w:right="3744"/>
        <w:jc w:val="center"/>
        <w:rPr>
          <w:lang w:val="ru-RU"/>
        </w:rPr>
      </w:pPr>
      <w:r w:rsidRPr="00A22241">
        <w:rPr>
          <w:rFonts w:ascii="Times New Roman" w:eastAsia="Times New Roman" w:hAnsi="Times New Roman"/>
          <w:color w:val="000000"/>
          <w:sz w:val="24"/>
          <w:lang w:val="ru-RU"/>
        </w:rPr>
        <w:t>учебного предмета</w:t>
      </w:r>
      <w:r w:rsidRPr="00A22241">
        <w:rPr>
          <w:lang w:val="ru-RU"/>
        </w:rPr>
        <w:br/>
      </w:r>
      <w:r w:rsidRPr="00A22241">
        <w:rPr>
          <w:rFonts w:ascii="Times New Roman" w:eastAsia="Times New Roman" w:hAnsi="Times New Roman"/>
          <w:color w:val="000000"/>
          <w:sz w:val="24"/>
          <w:lang w:val="ru-RU"/>
        </w:rPr>
        <w:t>«Литературное чтение»</w:t>
      </w:r>
    </w:p>
    <w:p w14:paraId="7CCBB47B" w14:textId="77777777" w:rsidR="0033583C" w:rsidRPr="00A22241" w:rsidRDefault="007C7D5C">
      <w:pPr>
        <w:autoSpaceDE w:val="0"/>
        <w:autoSpaceDN w:val="0"/>
        <w:spacing w:before="670" w:after="0" w:line="262" w:lineRule="auto"/>
        <w:ind w:left="2448" w:right="2592"/>
        <w:jc w:val="center"/>
        <w:rPr>
          <w:lang w:val="ru-RU"/>
        </w:rPr>
      </w:pPr>
      <w:r w:rsidRPr="00A22241">
        <w:rPr>
          <w:rFonts w:ascii="Times New Roman" w:eastAsia="Times New Roman" w:hAnsi="Times New Roman"/>
          <w:color w:val="000000"/>
          <w:sz w:val="24"/>
          <w:lang w:val="ru-RU"/>
        </w:rPr>
        <w:t xml:space="preserve">для 2 класса начального общего образования </w:t>
      </w:r>
      <w:r w:rsidRPr="00A22241">
        <w:rPr>
          <w:lang w:val="ru-RU"/>
        </w:rPr>
        <w:br/>
      </w:r>
      <w:r w:rsidRPr="00A22241">
        <w:rPr>
          <w:rFonts w:ascii="Times New Roman" w:eastAsia="Times New Roman" w:hAnsi="Times New Roman"/>
          <w:color w:val="000000"/>
          <w:sz w:val="24"/>
          <w:lang w:val="ru-RU"/>
        </w:rPr>
        <w:t>на 2022-2023  учебный год</w:t>
      </w:r>
    </w:p>
    <w:p w14:paraId="2DD7DEA7" w14:textId="77777777" w:rsidR="0033583C" w:rsidRPr="00A22241" w:rsidRDefault="007C7D5C">
      <w:pPr>
        <w:autoSpaceDE w:val="0"/>
        <w:autoSpaceDN w:val="0"/>
        <w:spacing w:before="2112" w:after="0" w:line="262" w:lineRule="auto"/>
        <w:ind w:left="7028" w:hanging="1452"/>
        <w:rPr>
          <w:lang w:val="ru-RU"/>
        </w:rPr>
      </w:pPr>
      <w:r w:rsidRPr="00A22241">
        <w:rPr>
          <w:rFonts w:ascii="Times New Roman" w:eastAsia="Times New Roman" w:hAnsi="Times New Roman"/>
          <w:color w:val="000000"/>
          <w:sz w:val="24"/>
          <w:lang w:val="ru-RU"/>
        </w:rPr>
        <w:t xml:space="preserve">Составитель: Мотина Надежда Сергеевна </w:t>
      </w:r>
      <w:r w:rsidRPr="00A22241">
        <w:rPr>
          <w:lang w:val="ru-RU"/>
        </w:rPr>
        <w:br/>
      </w:r>
      <w:r w:rsidRPr="00A22241">
        <w:rPr>
          <w:rFonts w:ascii="Times New Roman" w:eastAsia="Times New Roman" w:hAnsi="Times New Roman"/>
          <w:color w:val="000000"/>
          <w:sz w:val="24"/>
          <w:lang w:val="ru-RU"/>
        </w:rPr>
        <w:t>учитель начальных классов</w:t>
      </w:r>
    </w:p>
    <w:p w14:paraId="4D8582E9" w14:textId="77777777" w:rsidR="0033583C" w:rsidRPr="00A22241" w:rsidRDefault="0033583C">
      <w:pPr>
        <w:rPr>
          <w:lang w:val="ru-RU"/>
        </w:rPr>
        <w:sectPr w:rsidR="0033583C" w:rsidRPr="00A22241">
          <w:pgSz w:w="11900" w:h="16840"/>
          <w:pgMar w:top="298" w:right="876" w:bottom="1440" w:left="1152" w:header="720" w:footer="720" w:gutter="0"/>
          <w:cols w:space="720" w:equalWidth="0">
            <w:col w:w="9872" w:space="0"/>
          </w:cols>
          <w:docGrid w:linePitch="360"/>
        </w:sectPr>
      </w:pPr>
    </w:p>
    <w:p w14:paraId="15FC011C" w14:textId="77777777" w:rsidR="0033583C" w:rsidRPr="00A22241" w:rsidRDefault="0033583C">
      <w:pPr>
        <w:autoSpaceDE w:val="0"/>
        <w:autoSpaceDN w:val="0"/>
        <w:spacing w:after="78" w:line="220" w:lineRule="exact"/>
        <w:rPr>
          <w:lang w:val="ru-RU"/>
        </w:rPr>
      </w:pPr>
    </w:p>
    <w:p w14:paraId="7FC34830" w14:textId="77777777" w:rsidR="0033583C" w:rsidRPr="00A22241" w:rsidRDefault="007C7D5C">
      <w:pPr>
        <w:autoSpaceDE w:val="0"/>
        <w:autoSpaceDN w:val="0"/>
        <w:spacing w:after="0" w:line="230" w:lineRule="auto"/>
        <w:ind w:right="3912"/>
        <w:jc w:val="right"/>
        <w:rPr>
          <w:lang w:val="ru-RU"/>
        </w:rPr>
      </w:pPr>
      <w:r w:rsidRPr="00A22241">
        <w:rPr>
          <w:rFonts w:ascii="Times New Roman" w:eastAsia="Times New Roman" w:hAnsi="Times New Roman"/>
          <w:color w:val="000000"/>
          <w:sz w:val="24"/>
          <w:lang w:val="ru-RU"/>
        </w:rPr>
        <w:t>Клин 2022</w:t>
      </w:r>
    </w:p>
    <w:p w14:paraId="01B56269" w14:textId="77777777" w:rsidR="0033583C" w:rsidRPr="00A22241" w:rsidRDefault="0033583C">
      <w:pPr>
        <w:rPr>
          <w:lang w:val="ru-RU"/>
        </w:rPr>
        <w:sectPr w:rsidR="0033583C" w:rsidRPr="00A22241">
          <w:pgSz w:w="11900" w:h="16840"/>
          <w:pgMar w:top="298" w:right="1440" w:bottom="1440" w:left="1440" w:header="720" w:footer="720" w:gutter="0"/>
          <w:cols w:space="720" w:equalWidth="0">
            <w:col w:w="9020" w:space="0"/>
          </w:cols>
          <w:docGrid w:linePitch="360"/>
        </w:sectPr>
      </w:pPr>
    </w:p>
    <w:p w14:paraId="268D0B1F" w14:textId="77777777" w:rsidR="0033583C" w:rsidRPr="00A22241" w:rsidRDefault="0033583C">
      <w:pPr>
        <w:autoSpaceDE w:val="0"/>
        <w:autoSpaceDN w:val="0"/>
        <w:spacing w:after="78" w:line="220" w:lineRule="exact"/>
        <w:rPr>
          <w:lang w:val="ru-RU"/>
        </w:rPr>
      </w:pPr>
    </w:p>
    <w:p w14:paraId="0BF067DA" w14:textId="77777777" w:rsidR="0033583C" w:rsidRPr="00A22241" w:rsidRDefault="007C7D5C">
      <w:pPr>
        <w:autoSpaceDE w:val="0"/>
        <w:autoSpaceDN w:val="0"/>
        <w:spacing w:after="0" w:line="230" w:lineRule="auto"/>
        <w:rPr>
          <w:lang w:val="ru-RU"/>
        </w:rPr>
      </w:pPr>
      <w:r w:rsidRPr="00A22241">
        <w:rPr>
          <w:rFonts w:ascii="Times New Roman" w:eastAsia="Times New Roman" w:hAnsi="Times New Roman"/>
          <w:b/>
          <w:color w:val="000000"/>
          <w:sz w:val="24"/>
          <w:lang w:val="ru-RU"/>
        </w:rPr>
        <w:t>ПОЯСНИТЕЛЬНАЯ ЗАПИСКА</w:t>
      </w:r>
    </w:p>
    <w:p w14:paraId="20CCDA88" w14:textId="77777777" w:rsidR="0033583C" w:rsidRPr="00A22241" w:rsidRDefault="007C7D5C">
      <w:pPr>
        <w:autoSpaceDE w:val="0"/>
        <w:autoSpaceDN w:val="0"/>
        <w:spacing w:before="346" w:after="0" w:line="281" w:lineRule="auto"/>
        <w:ind w:firstLine="180"/>
        <w:rPr>
          <w:lang w:val="ru-RU"/>
        </w:rPr>
      </w:pPr>
      <w:r w:rsidRPr="00A22241">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A22241">
        <w:rPr>
          <w:lang w:val="ru-RU"/>
        </w:rPr>
        <w:br/>
      </w:r>
      <w:r w:rsidRPr="00A22241">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A22241">
        <w:rPr>
          <w:lang w:val="ru-RU"/>
        </w:rPr>
        <w:br/>
      </w:r>
      <w:r w:rsidRPr="00A22241">
        <w:rPr>
          <w:rFonts w:ascii="Times New Roman" w:eastAsia="Times New Roman" w:hAnsi="Times New Roman"/>
          <w:color w:val="000000"/>
          <w:sz w:val="24"/>
          <w:lang w:val="ru-RU"/>
        </w:rPr>
        <w:t>сформулированные в Примерной программе воспитания.</w:t>
      </w:r>
    </w:p>
    <w:p w14:paraId="6DE8600E" w14:textId="77777777" w:rsidR="0033583C" w:rsidRPr="00A22241" w:rsidRDefault="007C7D5C">
      <w:pPr>
        <w:autoSpaceDE w:val="0"/>
        <w:autoSpaceDN w:val="0"/>
        <w:spacing w:before="262" w:after="0" w:line="230" w:lineRule="auto"/>
        <w:rPr>
          <w:lang w:val="ru-RU"/>
        </w:rPr>
      </w:pPr>
      <w:r w:rsidRPr="00A22241">
        <w:rPr>
          <w:rFonts w:ascii="Times New Roman" w:eastAsia="Times New Roman" w:hAnsi="Times New Roman"/>
          <w:b/>
          <w:color w:val="000000"/>
          <w:sz w:val="24"/>
          <w:lang w:val="ru-RU"/>
        </w:rPr>
        <w:t>ОБЩАЯ ХАРАКТЕРИСТИКА УЧЕБНОГО ПРЕДМЕТА «ЛИТЕРАТУРНОЕ ЧТЕНИЕ»</w:t>
      </w:r>
    </w:p>
    <w:p w14:paraId="06B9F253" w14:textId="77777777" w:rsidR="0033583C" w:rsidRPr="00A22241" w:rsidRDefault="007C7D5C">
      <w:pPr>
        <w:autoSpaceDE w:val="0"/>
        <w:autoSpaceDN w:val="0"/>
        <w:spacing w:before="168" w:after="0" w:line="286" w:lineRule="auto"/>
        <w:ind w:right="144" w:firstLine="180"/>
        <w:rPr>
          <w:lang w:val="ru-RU"/>
        </w:rPr>
      </w:pPr>
      <w:r w:rsidRPr="00A22241">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269209BC" w14:textId="77777777" w:rsidR="0033583C" w:rsidRPr="00A22241" w:rsidRDefault="007C7D5C">
      <w:pPr>
        <w:autoSpaceDE w:val="0"/>
        <w:autoSpaceDN w:val="0"/>
        <w:spacing w:before="70" w:after="0" w:line="271" w:lineRule="auto"/>
        <w:ind w:right="144" w:firstLine="180"/>
        <w:rPr>
          <w:lang w:val="ru-RU"/>
        </w:rPr>
      </w:pPr>
      <w:r w:rsidRPr="00A22241">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4B8C31E2" w14:textId="77777777" w:rsidR="0033583C" w:rsidRPr="00A22241" w:rsidRDefault="007C7D5C">
      <w:pPr>
        <w:autoSpaceDE w:val="0"/>
        <w:autoSpaceDN w:val="0"/>
        <w:spacing w:before="70" w:after="0" w:line="288" w:lineRule="auto"/>
        <w:ind w:firstLine="180"/>
        <w:rPr>
          <w:lang w:val="ru-RU"/>
        </w:rPr>
      </w:pPr>
      <w:r w:rsidRPr="00A22241">
        <w:rPr>
          <w:rFonts w:ascii="Times New Roman" w:eastAsia="Times New Roman" w:hAnsi="Times New Roman"/>
          <w:color w:val="000000"/>
          <w:sz w:val="24"/>
          <w:lang w:val="ru-RU"/>
        </w:rPr>
        <w:t xml:space="preserve">В основу отбора произведений положены </w:t>
      </w:r>
      <w:proofErr w:type="spellStart"/>
      <w:r w:rsidRPr="00A22241">
        <w:rPr>
          <w:rFonts w:ascii="Times New Roman" w:eastAsia="Times New Roman" w:hAnsi="Times New Roman"/>
          <w:color w:val="000000"/>
          <w:sz w:val="24"/>
          <w:lang w:val="ru-RU"/>
        </w:rPr>
        <w:t>общедидактические</w:t>
      </w:r>
      <w:proofErr w:type="spellEnd"/>
      <w:r w:rsidRPr="00A22241">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A22241">
        <w:rPr>
          <w:lang w:val="ru-RU"/>
        </w:rPr>
        <w:br/>
      </w:r>
      <w:r w:rsidRPr="00A22241">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proofErr w:type="gramStart"/>
      <w:r w:rsidRPr="00A22241">
        <w:rPr>
          <w:rFonts w:ascii="Times New Roman" w:eastAsia="Times New Roman" w:hAnsi="Times New Roman"/>
          <w:color w:val="000000"/>
          <w:sz w:val="24"/>
          <w:lang w:val="ru-RU"/>
        </w:rPr>
        <w:t>литературной  грамотности</w:t>
      </w:r>
      <w:proofErr w:type="gramEnd"/>
      <w:r w:rsidRPr="00A22241">
        <w:rPr>
          <w:rFonts w:ascii="Times New Roman" w:eastAsia="Times New Roman" w:hAnsi="Times New Roman"/>
          <w:color w:val="000000"/>
          <w:sz w:val="24"/>
          <w:lang w:val="ru-RU"/>
        </w:rPr>
        <w:t xml:space="preserve">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5C629AF8" w14:textId="77777777" w:rsidR="0033583C" w:rsidRPr="00A22241" w:rsidRDefault="007C7D5C">
      <w:pPr>
        <w:tabs>
          <w:tab w:val="left" w:pos="180"/>
        </w:tabs>
        <w:autoSpaceDE w:val="0"/>
        <w:autoSpaceDN w:val="0"/>
        <w:spacing w:before="70" w:after="0" w:line="262" w:lineRule="auto"/>
        <w:rPr>
          <w:lang w:val="ru-RU"/>
        </w:rPr>
      </w:pPr>
      <w:r w:rsidRPr="00A22241">
        <w:rPr>
          <w:lang w:val="ru-RU"/>
        </w:rPr>
        <w:tab/>
      </w:r>
      <w:r w:rsidRPr="00A22241">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DDFFD33" w14:textId="77777777" w:rsidR="0033583C" w:rsidRPr="00A22241" w:rsidRDefault="007C7D5C">
      <w:pPr>
        <w:tabs>
          <w:tab w:val="left" w:pos="180"/>
        </w:tabs>
        <w:autoSpaceDE w:val="0"/>
        <w:autoSpaceDN w:val="0"/>
        <w:spacing w:before="70" w:after="0" w:line="262" w:lineRule="auto"/>
        <w:ind w:right="288"/>
        <w:rPr>
          <w:lang w:val="ru-RU"/>
        </w:rPr>
      </w:pPr>
      <w:r w:rsidRPr="00A22241">
        <w:rPr>
          <w:lang w:val="ru-RU"/>
        </w:rPr>
        <w:tab/>
      </w:r>
      <w:r w:rsidRPr="00A22241">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14:paraId="250176F4" w14:textId="77777777" w:rsidR="0033583C" w:rsidRPr="00A22241" w:rsidRDefault="007C7D5C">
      <w:pPr>
        <w:autoSpaceDE w:val="0"/>
        <w:autoSpaceDN w:val="0"/>
        <w:spacing w:before="70" w:after="0" w:line="230" w:lineRule="auto"/>
        <w:ind w:left="180"/>
        <w:rPr>
          <w:lang w:val="ru-RU"/>
        </w:rPr>
      </w:pPr>
      <w:r w:rsidRPr="00A22241">
        <w:rPr>
          <w:rFonts w:ascii="Times New Roman" w:eastAsia="Times New Roman" w:hAnsi="Times New Roman"/>
          <w:color w:val="000000"/>
          <w:sz w:val="24"/>
          <w:lang w:val="ru-RU"/>
        </w:rPr>
        <w:t xml:space="preserve">На курс «Литературное чтение» во 2 классе отводится 136 ч. </w:t>
      </w:r>
    </w:p>
    <w:p w14:paraId="443D37EC" w14:textId="77777777" w:rsidR="0033583C" w:rsidRPr="00A22241" w:rsidRDefault="007C7D5C">
      <w:pPr>
        <w:autoSpaceDE w:val="0"/>
        <w:autoSpaceDN w:val="0"/>
        <w:spacing w:before="262" w:after="0" w:line="230" w:lineRule="auto"/>
        <w:rPr>
          <w:lang w:val="ru-RU"/>
        </w:rPr>
      </w:pPr>
      <w:r w:rsidRPr="00A22241">
        <w:rPr>
          <w:rFonts w:ascii="Times New Roman" w:eastAsia="Times New Roman" w:hAnsi="Times New Roman"/>
          <w:b/>
          <w:color w:val="000000"/>
          <w:sz w:val="24"/>
          <w:lang w:val="ru-RU"/>
        </w:rPr>
        <w:t>ЦЕЛИ ИЗУЧЕНИЯ УЧЕБНОГО ПРЕДМЕТА «ЛИТЕРАТУРНОЕ ЧТЕНИЕ»</w:t>
      </w:r>
    </w:p>
    <w:p w14:paraId="7B9724EF" w14:textId="77777777" w:rsidR="0033583C" w:rsidRPr="00A22241" w:rsidRDefault="007C7D5C">
      <w:pPr>
        <w:autoSpaceDE w:val="0"/>
        <w:autoSpaceDN w:val="0"/>
        <w:spacing w:before="166" w:after="0" w:line="271" w:lineRule="auto"/>
        <w:ind w:right="720" w:firstLine="180"/>
        <w:rPr>
          <w:lang w:val="ru-RU"/>
        </w:rPr>
      </w:pPr>
      <w:r w:rsidRPr="00A22241">
        <w:rPr>
          <w:rFonts w:ascii="Times New Roman" w:eastAsia="Times New Roman" w:hAnsi="Times New Roman"/>
          <w:color w:val="000000"/>
          <w:sz w:val="24"/>
          <w:lang w:val="ru-RU"/>
        </w:rPr>
        <w:t xml:space="preserve">Приоритетная </w:t>
      </w:r>
      <w:r w:rsidRPr="00A22241">
        <w:rPr>
          <w:rFonts w:ascii="Times New Roman" w:eastAsia="Times New Roman" w:hAnsi="Times New Roman"/>
          <w:b/>
          <w:color w:val="000000"/>
          <w:sz w:val="24"/>
          <w:lang w:val="ru-RU"/>
        </w:rPr>
        <w:t xml:space="preserve">цель </w:t>
      </w:r>
      <w:r w:rsidRPr="00A22241">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14:paraId="7070DA9C" w14:textId="77777777" w:rsidR="0033583C" w:rsidRPr="00A22241" w:rsidRDefault="0033583C">
      <w:pPr>
        <w:rPr>
          <w:lang w:val="ru-RU"/>
        </w:rPr>
        <w:sectPr w:rsidR="0033583C" w:rsidRPr="00A22241">
          <w:pgSz w:w="11900" w:h="16840"/>
          <w:pgMar w:top="298" w:right="650" w:bottom="338" w:left="666" w:header="720" w:footer="720" w:gutter="0"/>
          <w:cols w:space="720" w:equalWidth="0">
            <w:col w:w="10584" w:space="0"/>
          </w:cols>
          <w:docGrid w:linePitch="360"/>
        </w:sectPr>
      </w:pPr>
    </w:p>
    <w:p w14:paraId="347F8131" w14:textId="77777777" w:rsidR="0033583C" w:rsidRPr="00A22241" w:rsidRDefault="0033583C">
      <w:pPr>
        <w:autoSpaceDE w:val="0"/>
        <w:autoSpaceDN w:val="0"/>
        <w:spacing w:after="66" w:line="220" w:lineRule="exact"/>
        <w:rPr>
          <w:lang w:val="ru-RU"/>
        </w:rPr>
      </w:pPr>
    </w:p>
    <w:p w14:paraId="1A8C0BA5" w14:textId="77777777" w:rsidR="0033583C" w:rsidRPr="00A22241" w:rsidRDefault="007C7D5C">
      <w:pPr>
        <w:autoSpaceDE w:val="0"/>
        <w:autoSpaceDN w:val="0"/>
        <w:spacing w:after="0" w:line="281" w:lineRule="auto"/>
        <w:ind w:right="288"/>
        <w:rPr>
          <w:lang w:val="ru-RU"/>
        </w:rPr>
      </w:pPr>
      <w:r w:rsidRPr="00A22241">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A22241">
        <w:rPr>
          <w:lang w:val="ru-RU"/>
        </w:rPr>
        <w:br/>
      </w:r>
      <w:r w:rsidRPr="00A22241">
        <w:rPr>
          <w:rFonts w:ascii="Times New Roman" w:eastAsia="Times New Roman" w:hAnsi="Times New Roman"/>
          <w:color w:val="000000"/>
          <w:sz w:val="24"/>
          <w:lang w:val="ru-RU"/>
        </w:rPr>
        <w:t xml:space="preserve">сформированность предметных и универсальных действий в процессе изучения </w:t>
      </w:r>
      <w:proofErr w:type="spellStart"/>
      <w:r w:rsidRPr="00A22241">
        <w:rPr>
          <w:rFonts w:ascii="Times New Roman" w:eastAsia="Times New Roman" w:hAnsi="Times New Roman"/>
          <w:color w:val="000000"/>
          <w:sz w:val="24"/>
          <w:lang w:val="ru-RU"/>
        </w:rPr>
        <w:t>предмета«Литературное</w:t>
      </w:r>
      <w:proofErr w:type="spellEnd"/>
      <w:r w:rsidRPr="00A22241">
        <w:rPr>
          <w:rFonts w:ascii="Times New Roman" w:eastAsia="Times New Roman" w:hAnsi="Times New Roman"/>
          <w:color w:val="000000"/>
          <w:sz w:val="24"/>
          <w:lang w:val="ru-RU"/>
        </w:rPr>
        <w:t xml:space="preserve"> чтение» станут фундаментом обучения в основном звене школы, а также будут востребованы в жизни.</w:t>
      </w:r>
    </w:p>
    <w:p w14:paraId="09A7806D" w14:textId="77777777" w:rsidR="0033583C" w:rsidRPr="00A22241" w:rsidRDefault="007C7D5C">
      <w:pPr>
        <w:tabs>
          <w:tab w:val="left" w:pos="180"/>
        </w:tabs>
        <w:autoSpaceDE w:val="0"/>
        <w:autoSpaceDN w:val="0"/>
        <w:spacing w:before="190" w:after="0" w:line="262" w:lineRule="auto"/>
        <w:ind w:right="432"/>
        <w:rPr>
          <w:lang w:val="ru-RU"/>
        </w:rPr>
      </w:pPr>
      <w:r w:rsidRPr="00A22241">
        <w:rPr>
          <w:lang w:val="ru-RU"/>
        </w:rPr>
        <w:tab/>
      </w:r>
      <w:r w:rsidRPr="00A22241">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14:paraId="79F69402" w14:textId="77777777" w:rsidR="0033583C" w:rsidRPr="00A22241" w:rsidRDefault="007C7D5C">
      <w:pPr>
        <w:autoSpaceDE w:val="0"/>
        <w:autoSpaceDN w:val="0"/>
        <w:spacing w:before="178" w:after="0" w:line="262" w:lineRule="auto"/>
        <w:ind w:left="420"/>
        <w:rPr>
          <w:lang w:val="ru-RU"/>
        </w:rPr>
      </w:pPr>
      <w:r w:rsidRPr="00A22241">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03991CB2" w14:textId="77777777" w:rsidR="0033583C" w:rsidRPr="00A22241" w:rsidRDefault="007C7D5C">
      <w:pPr>
        <w:autoSpaceDE w:val="0"/>
        <w:autoSpaceDN w:val="0"/>
        <w:spacing w:before="192" w:after="0" w:line="230" w:lineRule="auto"/>
        <w:ind w:left="420"/>
        <w:rPr>
          <w:lang w:val="ru-RU"/>
        </w:rPr>
      </w:pPr>
      <w:r w:rsidRPr="00A22241">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14:paraId="23EE97D5" w14:textId="77777777" w:rsidR="0033583C" w:rsidRPr="00A22241" w:rsidRDefault="007C7D5C">
      <w:pPr>
        <w:autoSpaceDE w:val="0"/>
        <w:autoSpaceDN w:val="0"/>
        <w:spacing w:before="192" w:after="0" w:line="262" w:lineRule="auto"/>
        <w:ind w:left="420" w:right="576"/>
        <w:rPr>
          <w:lang w:val="ru-RU"/>
        </w:rPr>
      </w:pPr>
      <w:r w:rsidRPr="00A22241">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13437E94" w14:textId="77777777" w:rsidR="0033583C" w:rsidRPr="00A22241" w:rsidRDefault="007C7D5C">
      <w:pPr>
        <w:autoSpaceDE w:val="0"/>
        <w:autoSpaceDN w:val="0"/>
        <w:spacing w:before="190" w:after="0" w:line="262" w:lineRule="auto"/>
        <w:ind w:left="420" w:right="432"/>
        <w:rPr>
          <w:lang w:val="ru-RU"/>
        </w:rPr>
      </w:pPr>
      <w:r w:rsidRPr="00A22241">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14:paraId="1F5BB016" w14:textId="77777777" w:rsidR="0033583C" w:rsidRPr="00A22241" w:rsidRDefault="007C7D5C">
      <w:pPr>
        <w:autoSpaceDE w:val="0"/>
        <w:autoSpaceDN w:val="0"/>
        <w:spacing w:before="190" w:after="0" w:line="286" w:lineRule="auto"/>
        <w:ind w:left="420"/>
        <w:rPr>
          <w:lang w:val="ru-RU"/>
        </w:rPr>
      </w:pPr>
      <w:r w:rsidRPr="00A22241">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A22241">
        <w:rPr>
          <w:lang w:val="ru-RU"/>
        </w:rPr>
        <w:br/>
      </w:r>
      <w:r w:rsidRPr="00A22241">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A22241">
        <w:rPr>
          <w:lang w:val="ru-RU"/>
        </w:rPr>
        <w:br/>
      </w:r>
      <w:r w:rsidRPr="00A22241">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A22241">
        <w:rPr>
          <w:lang w:val="ru-RU"/>
        </w:rPr>
        <w:br/>
      </w:r>
      <w:r w:rsidRPr="00A22241">
        <w:rPr>
          <w:rFonts w:ascii="Times New Roman" w:eastAsia="Times New Roman" w:hAnsi="Times New Roman"/>
          <w:color w:val="000000"/>
          <w:sz w:val="24"/>
          <w:lang w:val="ru-RU"/>
        </w:rPr>
        <w:t>выразительности (сравнение, эпитет, олицетворение);</w:t>
      </w:r>
    </w:p>
    <w:p w14:paraId="1B7EF7F0" w14:textId="77777777" w:rsidR="0033583C" w:rsidRPr="00A22241" w:rsidRDefault="007C7D5C">
      <w:pPr>
        <w:autoSpaceDE w:val="0"/>
        <w:autoSpaceDN w:val="0"/>
        <w:spacing w:before="190" w:after="0" w:line="262" w:lineRule="auto"/>
        <w:ind w:left="420"/>
        <w:rPr>
          <w:lang w:val="ru-RU"/>
        </w:rPr>
      </w:pPr>
      <w:r w:rsidRPr="00A22241">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70FA71A6" w14:textId="77777777" w:rsidR="0033583C" w:rsidRPr="00A22241" w:rsidRDefault="0033583C">
      <w:pPr>
        <w:rPr>
          <w:lang w:val="ru-RU"/>
        </w:rPr>
        <w:sectPr w:rsidR="0033583C" w:rsidRPr="00A22241">
          <w:pgSz w:w="11900" w:h="16840"/>
          <w:pgMar w:top="286" w:right="794" w:bottom="1440" w:left="666" w:header="720" w:footer="720" w:gutter="0"/>
          <w:cols w:space="720" w:equalWidth="0">
            <w:col w:w="10440" w:space="0"/>
          </w:cols>
          <w:docGrid w:linePitch="360"/>
        </w:sectPr>
      </w:pPr>
    </w:p>
    <w:p w14:paraId="52E6E7BD" w14:textId="77777777" w:rsidR="0033583C" w:rsidRPr="00A22241" w:rsidRDefault="0033583C">
      <w:pPr>
        <w:autoSpaceDE w:val="0"/>
        <w:autoSpaceDN w:val="0"/>
        <w:spacing w:after="78" w:line="220" w:lineRule="exact"/>
        <w:rPr>
          <w:lang w:val="ru-RU"/>
        </w:rPr>
      </w:pPr>
    </w:p>
    <w:p w14:paraId="7F551001" w14:textId="77777777" w:rsidR="0033583C" w:rsidRPr="00A22241" w:rsidRDefault="007C7D5C">
      <w:pPr>
        <w:autoSpaceDE w:val="0"/>
        <w:autoSpaceDN w:val="0"/>
        <w:spacing w:after="0" w:line="230" w:lineRule="auto"/>
        <w:rPr>
          <w:lang w:val="ru-RU"/>
        </w:rPr>
      </w:pPr>
      <w:r w:rsidRPr="00A22241">
        <w:rPr>
          <w:rFonts w:ascii="Times New Roman" w:eastAsia="Times New Roman" w:hAnsi="Times New Roman"/>
          <w:b/>
          <w:color w:val="000000"/>
          <w:sz w:val="24"/>
          <w:lang w:val="ru-RU"/>
        </w:rPr>
        <w:t xml:space="preserve">СОДЕРЖАНИЕ УЧЕБНОГО ПРЕДМЕТА </w:t>
      </w:r>
    </w:p>
    <w:p w14:paraId="7D53E81A" w14:textId="77777777" w:rsidR="0033583C" w:rsidRPr="00A22241" w:rsidRDefault="007C7D5C">
      <w:pPr>
        <w:tabs>
          <w:tab w:val="left" w:pos="180"/>
        </w:tabs>
        <w:autoSpaceDE w:val="0"/>
        <w:autoSpaceDN w:val="0"/>
        <w:spacing w:before="346" w:after="0" w:line="262" w:lineRule="auto"/>
        <w:ind w:left="60"/>
        <w:rPr>
          <w:lang w:val="ru-RU"/>
        </w:rPr>
      </w:pPr>
      <w:r w:rsidRPr="00A22241">
        <w:rPr>
          <w:lang w:val="ru-RU"/>
        </w:rPr>
        <w:tab/>
      </w:r>
      <w:r w:rsidRPr="00A22241">
        <w:rPr>
          <w:rFonts w:ascii="Times New Roman" w:eastAsia="Times New Roman" w:hAnsi="Times New Roman"/>
          <w:i/>
          <w:color w:val="000000"/>
          <w:sz w:val="24"/>
          <w:lang w:val="ru-RU"/>
        </w:rPr>
        <w:t>О нашей Родине.</w:t>
      </w:r>
      <w:r w:rsidRPr="00A22241">
        <w:rPr>
          <w:rFonts w:ascii="Times New Roman" w:eastAsia="Times New Roman" w:hAnsi="Times New Roman"/>
          <w:color w:val="000000"/>
          <w:sz w:val="24"/>
          <w:lang w:val="ru-RU"/>
        </w:rPr>
        <w:t xml:space="preserve"> Круг чтения: произведения о Родине (на </w:t>
      </w:r>
      <w:proofErr w:type="gramStart"/>
      <w:r w:rsidRPr="00A22241">
        <w:rPr>
          <w:rFonts w:ascii="Times New Roman" w:eastAsia="Times New Roman" w:hAnsi="Times New Roman"/>
          <w:color w:val="000000"/>
          <w:sz w:val="24"/>
          <w:lang w:val="ru-RU"/>
        </w:rPr>
        <w:t>примере  не</w:t>
      </w:r>
      <w:proofErr w:type="gramEnd"/>
      <w:r w:rsidRPr="00A22241">
        <w:rPr>
          <w:rFonts w:ascii="Times New Roman" w:eastAsia="Times New Roman" w:hAnsi="Times New Roman"/>
          <w:color w:val="000000"/>
          <w:sz w:val="24"/>
          <w:lang w:val="ru-RU"/>
        </w:rPr>
        <w:t xml:space="preserve">   менее   трёх   стихотворений И. С. Никитина, Ф. П. Савинова, А. А. Прокофьева, Н. М. Рубцова, С. А. Есенина и др.).</w:t>
      </w:r>
    </w:p>
    <w:p w14:paraId="16FC2376" w14:textId="77777777" w:rsidR="0033583C" w:rsidRPr="00A22241" w:rsidRDefault="007C7D5C">
      <w:pPr>
        <w:autoSpaceDE w:val="0"/>
        <w:autoSpaceDN w:val="0"/>
        <w:spacing w:before="70" w:after="0" w:line="281" w:lineRule="auto"/>
        <w:ind w:right="288"/>
        <w:rPr>
          <w:lang w:val="ru-RU"/>
        </w:rPr>
      </w:pPr>
      <w:r w:rsidRPr="00A22241">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61E91CA3" w14:textId="77777777" w:rsidR="0033583C" w:rsidRPr="00A22241" w:rsidRDefault="007C7D5C">
      <w:pPr>
        <w:autoSpaceDE w:val="0"/>
        <w:autoSpaceDN w:val="0"/>
        <w:spacing w:before="192" w:after="0" w:line="283" w:lineRule="auto"/>
        <w:ind w:right="288" w:firstLine="180"/>
        <w:rPr>
          <w:lang w:val="ru-RU"/>
        </w:rPr>
      </w:pPr>
      <w:r w:rsidRPr="00A22241">
        <w:rPr>
          <w:rFonts w:ascii="Times New Roman" w:eastAsia="Times New Roman" w:hAnsi="Times New Roman"/>
          <w:i/>
          <w:color w:val="000000"/>
          <w:sz w:val="24"/>
          <w:lang w:val="ru-RU"/>
        </w:rPr>
        <w:t>Фольклор (устное народное творчество).</w:t>
      </w:r>
      <w:r w:rsidRPr="00A22241">
        <w:rPr>
          <w:rFonts w:ascii="Times New Roman" w:eastAsia="Times New Roman" w:hAnsi="Times New Roman"/>
          <w:color w:val="000000"/>
          <w:sz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46FC90F3" w14:textId="77777777" w:rsidR="0033583C" w:rsidRPr="00A22241" w:rsidRDefault="007C7D5C">
      <w:pPr>
        <w:autoSpaceDE w:val="0"/>
        <w:autoSpaceDN w:val="0"/>
        <w:spacing w:before="70" w:after="0"/>
        <w:ind w:right="576"/>
        <w:rPr>
          <w:lang w:val="ru-RU"/>
        </w:rPr>
      </w:pPr>
      <w:r w:rsidRPr="00A22241">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2519E28" w14:textId="77777777" w:rsidR="0033583C" w:rsidRPr="00A22241" w:rsidRDefault="007C7D5C">
      <w:pPr>
        <w:autoSpaceDE w:val="0"/>
        <w:autoSpaceDN w:val="0"/>
        <w:spacing w:before="190" w:after="0" w:line="286" w:lineRule="auto"/>
        <w:ind w:firstLine="180"/>
        <w:rPr>
          <w:lang w:val="ru-RU"/>
        </w:rPr>
      </w:pPr>
      <w:r w:rsidRPr="00A22241">
        <w:rPr>
          <w:rFonts w:ascii="Times New Roman" w:eastAsia="Times New Roman" w:hAnsi="Times New Roman"/>
          <w:i/>
          <w:color w:val="000000"/>
          <w:sz w:val="24"/>
          <w:lang w:val="ru-RU"/>
        </w:rPr>
        <w:t>Звуки и краски родной природы в разные времена года.</w:t>
      </w:r>
      <w:r w:rsidRPr="00A22241">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w:t>
      </w:r>
      <w:proofErr w:type="gramStart"/>
      <w:r w:rsidRPr="00A22241">
        <w:rPr>
          <w:rFonts w:ascii="Times New Roman" w:eastAsia="Times New Roman" w:hAnsi="Times New Roman"/>
          <w:color w:val="000000"/>
          <w:sz w:val="24"/>
          <w:lang w:val="ru-RU"/>
        </w:rPr>
        <w:t xml:space="preserve">   (</w:t>
      </w:r>
      <w:proofErr w:type="gramEnd"/>
      <w:r w:rsidRPr="00A22241">
        <w:rPr>
          <w:rFonts w:ascii="Times New Roman" w:eastAsia="Times New Roman" w:hAnsi="Times New Roman"/>
          <w:color w:val="000000"/>
          <w:sz w:val="24"/>
          <w:lang w:val="ru-RU"/>
        </w:rPr>
        <w:t xml:space="preserve">например,    произведения    П. И. Чайковского, А. Вивальди и др.). </w:t>
      </w:r>
    </w:p>
    <w:p w14:paraId="702D433D" w14:textId="77777777" w:rsidR="0033583C" w:rsidRPr="00A22241" w:rsidRDefault="007C7D5C">
      <w:pPr>
        <w:autoSpaceDE w:val="0"/>
        <w:autoSpaceDN w:val="0"/>
        <w:spacing w:before="190" w:after="0" w:line="262" w:lineRule="auto"/>
        <w:jc w:val="center"/>
        <w:rPr>
          <w:lang w:val="ru-RU"/>
        </w:rPr>
      </w:pPr>
      <w:r w:rsidRPr="00A22241">
        <w:rPr>
          <w:rFonts w:ascii="Times New Roman" w:eastAsia="Times New Roman" w:hAnsi="Times New Roman"/>
          <w:i/>
          <w:color w:val="000000"/>
          <w:sz w:val="24"/>
          <w:lang w:val="ru-RU"/>
        </w:rPr>
        <w:t>О детях и дружбе</w:t>
      </w:r>
      <w:r w:rsidRPr="00A22241">
        <w:rPr>
          <w:rFonts w:ascii="Times New Roman" w:eastAsia="Times New Roman" w:hAnsi="Times New Roman"/>
          <w:color w:val="000000"/>
          <w:sz w:val="24"/>
          <w:lang w:val="ru-RU"/>
        </w:rPr>
        <w:t xml:space="preserve">. Круг чтения: тема дружбы в художественном произведении (расширение круга чтения: не менее четырёх </w:t>
      </w:r>
      <w:proofErr w:type="gramStart"/>
      <w:r w:rsidRPr="00A22241">
        <w:rPr>
          <w:rFonts w:ascii="Times New Roman" w:eastAsia="Times New Roman" w:hAnsi="Times New Roman"/>
          <w:color w:val="000000"/>
          <w:sz w:val="24"/>
          <w:lang w:val="ru-RU"/>
        </w:rPr>
        <w:t>произведений  С.</w:t>
      </w:r>
      <w:proofErr w:type="gramEnd"/>
      <w:r w:rsidRPr="00A22241">
        <w:rPr>
          <w:rFonts w:ascii="Times New Roman" w:eastAsia="Times New Roman" w:hAnsi="Times New Roman"/>
          <w:color w:val="000000"/>
          <w:sz w:val="24"/>
          <w:lang w:val="ru-RU"/>
        </w:rPr>
        <w:t xml:space="preserve"> А. Баруздина,  Н. Н. Носова,  В. А. Осеевой, А. Гайдара, В.</w:t>
      </w:r>
    </w:p>
    <w:p w14:paraId="13796BC8" w14:textId="77777777" w:rsidR="0033583C" w:rsidRPr="00A22241" w:rsidRDefault="007C7D5C">
      <w:pPr>
        <w:autoSpaceDE w:val="0"/>
        <w:autoSpaceDN w:val="0"/>
        <w:spacing w:before="72" w:after="0"/>
        <w:ind w:right="288"/>
        <w:rPr>
          <w:lang w:val="ru-RU"/>
        </w:rPr>
      </w:pPr>
      <w:r w:rsidRPr="00A22241">
        <w:rPr>
          <w:rFonts w:ascii="Times New Roman" w:eastAsia="Times New Roman" w:hAnsi="Times New Roman"/>
          <w:color w:val="000000"/>
          <w:sz w:val="24"/>
          <w:lang w:val="ru-RU"/>
        </w:rPr>
        <w:t>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34288B6F" w14:textId="77777777" w:rsidR="0033583C" w:rsidRPr="00A22241" w:rsidRDefault="007C7D5C">
      <w:pPr>
        <w:autoSpaceDE w:val="0"/>
        <w:autoSpaceDN w:val="0"/>
        <w:spacing w:before="190" w:after="0" w:line="281" w:lineRule="auto"/>
        <w:ind w:right="144" w:firstLine="180"/>
        <w:rPr>
          <w:lang w:val="ru-RU"/>
        </w:rPr>
      </w:pPr>
      <w:r w:rsidRPr="00A22241">
        <w:rPr>
          <w:rFonts w:ascii="Times New Roman" w:eastAsia="Times New Roman" w:hAnsi="Times New Roman"/>
          <w:i/>
          <w:color w:val="000000"/>
          <w:sz w:val="24"/>
          <w:lang w:val="ru-RU"/>
        </w:rPr>
        <w:t>Мир сказок.</w:t>
      </w:r>
      <w:r w:rsidRPr="00A22241">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w:t>
      </w:r>
      <w:proofErr w:type="gramStart"/>
      <w:r w:rsidRPr="00A22241">
        <w:rPr>
          <w:rFonts w:ascii="Times New Roman" w:eastAsia="Times New Roman" w:hAnsi="Times New Roman"/>
          <w:color w:val="000000"/>
          <w:sz w:val="24"/>
          <w:lang w:val="ru-RU"/>
        </w:rPr>
        <w:t>рыбка»  и</w:t>
      </w:r>
      <w:proofErr w:type="gramEnd"/>
      <w:r w:rsidRPr="00A22241">
        <w:rPr>
          <w:rFonts w:ascii="Times New Roman" w:eastAsia="Times New Roman" w:hAnsi="Times New Roman"/>
          <w:color w:val="000000"/>
          <w:sz w:val="24"/>
          <w:lang w:val="ru-RU"/>
        </w:rPr>
        <w:t xml:space="preserve">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1279E882" w14:textId="77777777" w:rsidR="0033583C" w:rsidRPr="00A22241" w:rsidRDefault="007C7D5C">
      <w:pPr>
        <w:autoSpaceDE w:val="0"/>
        <w:autoSpaceDN w:val="0"/>
        <w:spacing w:before="190" w:after="0"/>
        <w:ind w:firstLine="180"/>
        <w:rPr>
          <w:lang w:val="ru-RU"/>
        </w:rPr>
      </w:pPr>
      <w:r w:rsidRPr="00A22241">
        <w:rPr>
          <w:rFonts w:ascii="Times New Roman" w:eastAsia="Times New Roman" w:hAnsi="Times New Roman"/>
          <w:i/>
          <w:color w:val="000000"/>
          <w:sz w:val="24"/>
          <w:lang w:val="ru-RU"/>
        </w:rPr>
        <w:t>О братьях наших меньших</w:t>
      </w:r>
      <w:r w:rsidRPr="00A22241">
        <w:rPr>
          <w:rFonts w:ascii="Times New Roman" w:eastAsia="Times New Roman" w:hAnsi="Times New Roman"/>
          <w:color w:val="000000"/>
          <w:sz w:val="24"/>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w:t>
      </w:r>
      <w:proofErr w:type="spellStart"/>
      <w:r w:rsidRPr="00A22241">
        <w:rPr>
          <w:rFonts w:ascii="Times New Roman" w:eastAsia="Times New Roman" w:hAnsi="Times New Roman"/>
          <w:color w:val="000000"/>
          <w:sz w:val="24"/>
          <w:lang w:val="ru-RU"/>
        </w:rPr>
        <w:t>Скребицкого</w:t>
      </w:r>
      <w:proofErr w:type="spellEnd"/>
      <w:r w:rsidRPr="00A22241">
        <w:rPr>
          <w:rFonts w:ascii="Times New Roman" w:eastAsia="Times New Roman" w:hAnsi="Times New Roman"/>
          <w:color w:val="000000"/>
          <w:sz w:val="24"/>
          <w:lang w:val="ru-RU"/>
        </w:rPr>
        <w:t>, В. В. Чаплиной, С. В. Михалкова, Б. С. Житкова, С. В. Образцова, М. М.</w:t>
      </w:r>
    </w:p>
    <w:p w14:paraId="69D98C21" w14:textId="77777777" w:rsidR="0033583C" w:rsidRPr="00A22241" w:rsidRDefault="007C7D5C">
      <w:pPr>
        <w:autoSpaceDE w:val="0"/>
        <w:autoSpaceDN w:val="0"/>
        <w:spacing w:before="70" w:after="0" w:line="230" w:lineRule="auto"/>
        <w:rPr>
          <w:lang w:val="ru-RU"/>
        </w:rPr>
      </w:pPr>
      <w:r w:rsidRPr="00A22241">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w:t>
      </w:r>
    </w:p>
    <w:p w14:paraId="59E1C413" w14:textId="77777777" w:rsidR="0033583C" w:rsidRPr="00A22241" w:rsidRDefault="0033583C">
      <w:pPr>
        <w:rPr>
          <w:lang w:val="ru-RU"/>
        </w:rPr>
        <w:sectPr w:rsidR="0033583C" w:rsidRPr="00A22241">
          <w:pgSz w:w="11900" w:h="16840"/>
          <w:pgMar w:top="298" w:right="650" w:bottom="324" w:left="666" w:header="720" w:footer="720" w:gutter="0"/>
          <w:cols w:space="720" w:equalWidth="0">
            <w:col w:w="10584" w:space="0"/>
          </w:cols>
          <w:docGrid w:linePitch="360"/>
        </w:sectPr>
      </w:pPr>
    </w:p>
    <w:p w14:paraId="452BF0EE" w14:textId="77777777" w:rsidR="0033583C" w:rsidRPr="00A22241" w:rsidRDefault="0033583C">
      <w:pPr>
        <w:autoSpaceDE w:val="0"/>
        <w:autoSpaceDN w:val="0"/>
        <w:spacing w:after="66" w:line="220" w:lineRule="exact"/>
        <w:rPr>
          <w:lang w:val="ru-RU"/>
        </w:rPr>
      </w:pPr>
    </w:p>
    <w:p w14:paraId="41C6C71B" w14:textId="77777777" w:rsidR="0033583C" w:rsidRPr="00A22241" w:rsidRDefault="007C7D5C">
      <w:pPr>
        <w:autoSpaceDE w:val="0"/>
        <w:autoSpaceDN w:val="0"/>
        <w:spacing w:after="0" w:line="271" w:lineRule="auto"/>
        <w:ind w:right="288"/>
        <w:rPr>
          <w:lang w:val="ru-RU"/>
        </w:rPr>
      </w:pPr>
      <w:r w:rsidRPr="00A22241">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14:paraId="01D13F30" w14:textId="77777777" w:rsidR="0033583C" w:rsidRPr="00A22241" w:rsidRDefault="007C7D5C">
      <w:pPr>
        <w:autoSpaceDE w:val="0"/>
        <w:autoSpaceDN w:val="0"/>
        <w:spacing w:before="70" w:after="0" w:line="262" w:lineRule="auto"/>
        <w:ind w:right="432"/>
        <w:rPr>
          <w:lang w:val="ru-RU"/>
        </w:rPr>
      </w:pPr>
      <w:r w:rsidRPr="00A22241">
        <w:rPr>
          <w:rFonts w:ascii="Times New Roman" w:eastAsia="Times New Roman" w:hAnsi="Times New Roman"/>
          <w:color w:val="000000"/>
          <w:sz w:val="24"/>
          <w:lang w:val="ru-RU"/>
        </w:rPr>
        <w:t>Особенности басни как жанра литературы, прозаические и стихотворные   басни</w:t>
      </w:r>
      <w:proofErr w:type="gramStart"/>
      <w:r w:rsidRPr="00A22241">
        <w:rPr>
          <w:rFonts w:ascii="Times New Roman" w:eastAsia="Times New Roman" w:hAnsi="Times New Roman"/>
          <w:color w:val="000000"/>
          <w:sz w:val="24"/>
          <w:lang w:val="ru-RU"/>
        </w:rPr>
        <w:t xml:space="preserve">   (</w:t>
      </w:r>
      <w:proofErr w:type="gramEnd"/>
      <w:r w:rsidRPr="00A22241">
        <w:rPr>
          <w:rFonts w:ascii="Times New Roman" w:eastAsia="Times New Roman" w:hAnsi="Times New Roman"/>
          <w:color w:val="000000"/>
          <w:sz w:val="24"/>
          <w:lang w:val="ru-RU"/>
        </w:rPr>
        <w:t>на   примере произведений   И. А. Крылова, Л. Н. Толстого). Мораль басни как нравственный урок (поучение).</w:t>
      </w:r>
    </w:p>
    <w:p w14:paraId="5371C8E3" w14:textId="77777777" w:rsidR="0033583C" w:rsidRPr="00A22241" w:rsidRDefault="007C7D5C">
      <w:pPr>
        <w:autoSpaceDE w:val="0"/>
        <w:autoSpaceDN w:val="0"/>
        <w:spacing w:before="70" w:after="0" w:line="262" w:lineRule="auto"/>
        <w:ind w:right="576"/>
        <w:rPr>
          <w:lang w:val="ru-RU"/>
        </w:rPr>
      </w:pPr>
      <w:r w:rsidRPr="00A22241">
        <w:rPr>
          <w:rFonts w:ascii="Times New Roman" w:eastAsia="Times New Roman" w:hAnsi="Times New Roman"/>
          <w:color w:val="000000"/>
          <w:sz w:val="24"/>
          <w:lang w:val="ru-RU"/>
        </w:rPr>
        <w:t>Знакомство с художниками-иллюстраторами, анималистами (без использования термина): Е. И. Чарушин, В. В. Бианки.</w:t>
      </w:r>
    </w:p>
    <w:p w14:paraId="4F348C00" w14:textId="77777777" w:rsidR="0033583C" w:rsidRPr="00A22241" w:rsidRDefault="007C7D5C">
      <w:pPr>
        <w:autoSpaceDE w:val="0"/>
        <w:autoSpaceDN w:val="0"/>
        <w:spacing w:before="190" w:after="0" w:line="281" w:lineRule="auto"/>
        <w:ind w:firstLine="180"/>
        <w:rPr>
          <w:lang w:val="ru-RU"/>
        </w:rPr>
      </w:pPr>
      <w:r w:rsidRPr="00A22241">
        <w:rPr>
          <w:rFonts w:ascii="Times New Roman" w:eastAsia="Times New Roman" w:hAnsi="Times New Roman"/>
          <w:i/>
          <w:color w:val="000000"/>
          <w:sz w:val="24"/>
          <w:lang w:val="ru-RU"/>
        </w:rPr>
        <w:t>О наших близких, о семье</w:t>
      </w:r>
      <w:r w:rsidRPr="00A22241">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DEBBD2F" w14:textId="77777777" w:rsidR="0033583C" w:rsidRPr="00A22241" w:rsidRDefault="007C7D5C">
      <w:pPr>
        <w:autoSpaceDE w:val="0"/>
        <w:autoSpaceDN w:val="0"/>
        <w:spacing w:before="190" w:after="0" w:line="281" w:lineRule="auto"/>
        <w:ind w:firstLine="180"/>
        <w:rPr>
          <w:lang w:val="ru-RU"/>
        </w:rPr>
      </w:pPr>
      <w:r w:rsidRPr="00A22241">
        <w:rPr>
          <w:rFonts w:ascii="Times New Roman" w:eastAsia="Times New Roman" w:hAnsi="Times New Roman"/>
          <w:i/>
          <w:color w:val="000000"/>
          <w:sz w:val="24"/>
          <w:lang w:val="ru-RU"/>
        </w:rPr>
        <w:t>Зарубежная литература</w:t>
      </w:r>
      <w:r w:rsidRPr="00A22241">
        <w:rPr>
          <w:rFonts w:ascii="Times New Roman" w:eastAsia="Times New Roman" w:hAnsi="Times New Roman"/>
          <w:color w:val="000000"/>
          <w:sz w:val="24"/>
          <w:lang w:val="ru-RU"/>
        </w:rPr>
        <w:t xml:space="preserve">. Круг чтения: литературная (авторская) сказка (не менее двух </w:t>
      </w:r>
      <w:r w:rsidRPr="00A22241">
        <w:rPr>
          <w:lang w:val="ru-RU"/>
        </w:rPr>
        <w:br/>
      </w:r>
      <w:r w:rsidRPr="00A22241">
        <w:rPr>
          <w:rFonts w:ascii="Times New Roman" w:eastAsia="Times New Roman" w:hAnsi="Times New Roman"/>
          <w:color w:val="000000"/>
          <w:sz w:val="24"/>
          <w:lang w:val="ru-RU"/>
        </w:rPr>
        <w:t>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7C57E1A" w14:textId="77777777" w:rsidR="0033583C" w:rsidRPr="00A22241" w:rsidRDefault="007C7D5C">
      <w:pPr>
        <w:autoSpaceDE w:val="0"/>
        <w:autoSpaceDN w:val="0"/>
        <w:spacing w:before="190" w:after="0"/>
        <w:ind w:firstLine="180"/>
        <w:rPr>
          <w:lang w:val="ru-RU"/>
        </w:rPr>
      </w:pPr>
      <w:r w:rsidRPr="00A22241">
        <w:rPr>
          <w:rFonts w:ascii="Times New Roman" w:eastAsia="Times New Roman" w:hAnsi="Times New Roman"/>
          <w:i/>
          <w:color w:val="000000"/>
          <w:sz w:val="24"/>
          <w:lang w:val="ru-RU"/>
        </w:rPr>
        <w:t xml:space="preserve">Библиографическая </w:t>
      </w:r>
      <w:proofErr w:type="gramStart"/>
      <w:r w:rsidRPr="00A22241">
        <w:rPr>
          <w:rFonts w:ascii="Times New Roman" w:eastAsia="Times New Roman" w:hAnsi="Times New Roman"/>
          <w:i/>
          <w:color w:val="000000"/>
          <w:sz w:val="24"/>
          <w:lang w:val="ru-RU"/>
        </w:rPr>
        <w:t>культура(</w:t>
      </w:r>
      <w:proofErr w:type="gramEnd"/>
      <w:r w:rsidRPr="00A22241">
        <w:rPr>
          <w:rFonts w:ascii="Times New Roman" w:eastAsia="Times New Roman" w:hAnsi="Times New Roman"/>
          <w:i/>
          <w:color w:val="000000"/>
          <w:sz w:val="24"/>
          <w:lang w:val="ru-RU"/>
        </w:rPr>
        <w:t>работа  с  детской  книгой и справочной литературой)</w:t>
      </w:r>
      <w:r w:rsidRPr="00A22241">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A22241">
        <w:rPr>
          <w:lang w:val="ru-RU"/>
        </w:rPr>
        <w:br/>
      </w:r>
      <w:r w:rsidRPr="00A22241">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14:paraId="7E8396F7" w14:textId="77777777" w:rsidR="0033583C" w:rsidRPr="00A22241" w:rsidRDefault="0033583C">
      <w:pPr>
        <w:rPr>
          <w:lang w:val="ru-RU"/>
        </w:rPr>
        <w:sectPr w:rsidR="0033583C" w:rsidRPr="00A22241">
          <w:pgSz w:w="11900" w:h="16840"/>
          <w:pgMar w:top="286" w:right="720" w:bottom="1440" w:left="666" w:header="720" w:footer="720" w:gutter="0"/>
          <w:cols w:space="720" w:equalWidth="0">
            <w:col w:w="10514" w:space="0"/>
          </w:cols>
          <w:docGrid w:linePitch="360"/>
        </w:sectPr>
      </w:pPr>
    </w:p>
    <w:p w14:paraId="194374AC" w14:textId="77777777" w:rsidR="0033583C" w:rsidRPr="00A22241" w:rsidRDefault="0033583C">
      <w:pPr>
        <w:autoSpaceDE w:val="0"/>
        <w:autoSpaceDN w:val="0"/>
        <w:spacing w:after="78" w:line="220" w:lineRule="exact"/>
        <w:rPr>
          <w:lang w:val="ru-RU"/>
        </w:rPr>
      </w:pPr>
    </w:p>
    <w:p w14:paraId="4BDFB689" w14:textId="77777777" w:rsidR="0033583C" w:rsidRPr="00A22241" w:rsidRDefault="007C7D5C">
      <w:pPr>
        <w:autoSpaceDE w:val="0"/>
        <w:autoSpaceDN w:val="0"/>
        <w:spacing w:after="0" w:line="230" w:lineRule="auto"/>
        <w:rPr>
          <w:lang w:val="ru-RU"/>
        </w:rPr>
      </w:pPr>
      <w:r w:rsidRPr="00A22241">
        <w:rPr>
          <w:rFonts w:ascii="Times New Roman" w:eastAsia="Times New Roman" w:hAnsi="Times New Roman"/>
          <w:b/>
          <w:color w:val="000000"/>
          <w:sz w:val="24"/>
          <w:lang w:val="ru-RU"/>
        </w:rPr>
        <w:t>ПЛАНИРУЕМЫЕ ОБРАЗОВАТЕЛЬНЫЕ РЕЗУЛЬТАТЫ</w:t>
      </w:r>
    </w:p>
    <w:p w14:paraId="606A8D9E" w14:textId="77777777" w:rsidR="0033583C" w:rsidRPr="00A22241" w:rsidRDefault="007C7D5C">
      <w:pPr>
        <w:tabs>
          <w:tab w:val="left" w:pos="180"/>
        </w:tabs>
        <w:autoSpaceDE w:val="0"/>
        <w:autoSpaceDN w:val="0"/>
        <w:spacing w:before="346" w:after="0" w:line="262" w:lineRule="auto"/>
        <w:rPr>
          <w:lang w:val="ru-RU"/>
        </w:rPr>
      </w:pPr>
      <w:r w:rsidRPr="00A22241">
        <w:rPr>
          <w:lang w:val="ru-RU"/>
        </w:rPr>
        <w:tab/>
      </w:r>
      <w:r w:rsidRPr="00A22241">
        <w:rPr>
          <w:rFonts w:ascii="Times New Roman" w:eastAsia="Times New Roman" w:hAnsi="Times New Roman"/>
          <w:color w:val="000000"/>
          <w:sz w:val="24"/>
          <w:lang w:val="ru-RU"/>
        </w:rPr>
        <w:t>Изучение литературного чтения во 2 классе направлено на достижение обучающимися личностных, метапредметных и предметных результатов освоения учебного предмета.</w:t>
      </w:r>
    </w:p>
    <w:p w14:paraId="72C7DD28" w14:textId="77777777" w:rsidR="0033583C" w:rsidRPr="00A22241" w:rsidRDefault="007C7D5C">
      <w:pPr>
        <w:autoSpaceDE w:val="0"/>
        <w:autoSpaceDN w:val="0"/>
        <w:spacing w:before="262" w:after="0" w:line="230" w:lineRule="auto"/>
        <w:rPr>
          <w:lang w:val="ru-RU"/>
        </w:rPr>
      </w:pPr>
      <w:r w:rsidRPr="00A22241">
        <w:rPr>
          <w:rFonts w:ascii="Times New Roman" w:eastAsia="Times New Roman" w:hAnsi="Times New Roman"/>
          <w:b/>
          <w:color w:val="000000"/>
          <w:sz w:val="24"/>
          <w:lang w:val="ru-RU"/>
        </w:rPr>
        <w:t>ЛИЧНОСТНЫЕ РЕЗУЛЬТАТЫ</w:t>
      </w:r>
    </w:p>
    <w:p w14:paraId="787C43E9" w14:textId="77777777" w:rsidR="0033583C" w:rsidRPr="00A22241" w:rsidRDefault="007C7D5C">
      <w:pPr>
        <w:autoSpaceDE w:val="0"/>
        <w:autoSpaceDN w:val="0"/>
        <w:spacing w:before="166" w:after="0" w:line="286" w:lineRule="auto"/>
        <w:ind w:firstLine="180"/>
        <w:rPr>
          <w:lang w:val="ru-RU"/>
        </w:rPr>
      </w:pPr>
      <w:r w:rsidRPr="00A22241">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spellStart"/>
      <w:proofErr w:type="gramStart"/>
      <w:r w:rsidRPr="00A22241">
        <w:rPr>
          <w:rFonts w:ascii="Times New Roman" w:eastAsia="Times New Roman" w:hAnsi="Times New Roman"/>
          <w:color w:val="000000"/>
          <w:sz w:val="24"/>
          <w:lang w:val="ru-RU"/>
        </w:rPr>
        <w:t>чтение»отражают</w:t>
      </w:r>
      <w:proofErr w:type="spellEnd"/>
      <w:proofErr w:type="gramEnd"/>
      <w:r w:rsidRPr="00A22241">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2462F90" w14:textId="77777777" w:rsidR="0033583C" w:rsidRPr="00A22241" w:rsidRDefault="007C7D5C">
      <w:pPr>
        <w:autoSpaceDE w:val="0"/>
        <w:autoSpaceDN w:val="0"/>
        <w:spacing w:before="190" w:after="0" w:line="230" w:lineRule="auto"/>
        <w:ind w:left="180"/>
        <w:rPr>
          <w:lang w:val="ru-RU"/>
        </w:rPr>
      </w:pPr>
      <w:r w:rsidRPr="00A22241">
        <w:rPr>
          <w:rFonts w:ascii="Times New Roman" w:eastAsia="Times New Roman" w:hAnsi="Times New Roman"/>
          <w:b/>
          <w:color w:val="000000"/>
          <w:sz w:val="24"/>
          <w:lang w:val="ru-RU"/>
        </w:rPr>
        <w:t>Гражданско-патриотическое воспитание:</w:t>
      </w:r>
    </w:p>
    <w:p w14:paraId="699B9322" w14:textId="77777777" w:rsidR="0033583C" w:rsidRPr="00A22241" w:rsidRDefault="007C7D5C">
      <w:pPr>
        <w:autoSpaceDE w:val="0"/>
        <w:autoSpaceDN w:val="0"/>
        <w:spacing w:before="178" w:after="0" w:line="271" w:lineRule="auto"/>
        <w:ind w:left="420" w:right="432"/>
        <w:rPr>
          <w:lang w:val="ru-RU"/>
        </w:rPr>
      </w:pPr>
      <w:r w:rsidRPr="00A22241">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06867CE" w14:textId="77777777" w:rsidR="0033583C" w:rsidRPr="00A22241" w:rsidRDefault="007C7D5C">
      <w:pPr>
        <w:autoSpaceDE w:val="0"/>
        <w:autoSpaceDN w:val="0"/>
        <w:spacing w:before="190" w:after="0"/>
        <w:ind w:left="420" w:right="144"/>
        <w:rPr>
          <w:lang w:val="ru-RU"/>
        </w:rPr>
      </w:pPr>
      <w:r w:rsidRPr="00A22241">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0630542" w14:textId="77777777" w:rsidR="0033583C" w:rsidRPr="00A22241" w:rsidRDefault="007C7D5C">
      <w:pPr>
        <w:autoSpaceDE w:val="0"/>
        <w:autoSpaceDN w:val="0"/>
        <w:spacing w:before="190" w:after="0" w:line="271" w:lineRule="auto"/>
        <w:ind w:left="420" w:right="288"/>
        <w:rPr>
          <w:lang w:val="ru-RU"/>
        </w:rPr>
      </w:pPr>
      <w:r w:rsidRPr="00A22241">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1CD6A07" w14:textId="77777777" w:rsidR="0033583C" w:rsidRPr="00A22241" w:rsidRDefault="007C7D5C">
      <w:pPr>
        <w:autoSpaceDE w:val="0"/>
        <w:autoSpaceDN w:val="0"/>
        <w:spacing w:before="178" w:after="0" w:line="230" w:lineRule="auto"/>
        <w:ind w:left="180"/>
        <w:rPr>
          <w:lang w:val="ru-RU"/>
        </w:rPr>
      </w:pPr>
      <w:r w:rsidRPr="00A22241">
        <w:rPr>
          <w:rFonts w:ascii="Times New Roman" w:eastAsia="Times New Roman" w:hAnsi="Times New Roman"/>
          <w:b/>
          <w:color w:val="000000"/>
          <w:sz w:val="24"/>
          <w:lang w:val="ru-RU"/>
        </w:rPr>
        <w:t>Духовно-нравственное воспитание:</w:t>
      </w:r>
    </w:p>
    <w:p w14:paraId="0069591A" w14:textId="77777777" w:rsidR="0033583C" w:rsidRPr="00A22241" w:rsidRDefault="007C7D5C">
      <w:pPr>
        <w:autoSpaceDE w:val="0"/>
        <w:autoSpaceDN w:val="0"/>
        <w:spacing w:before="178" w:after="0"/>
        <w:ind w:left="420" w:right="720"/>
        <w:rPr>
          <w:lang w:val="ru-RU"/>
        </w:rPr>
      </w:pPr>
      <w:r w:rsidRPr="00A22241">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48BE3A7" w14:textId="77777777" w:rsidR="0033583C" w:rsidRPr="00A22241" w:rsidRDefault="007C7D5C">
      <w:pPr>
        <w:autoSpaceDE w:val="0"/>
        <w:autoSpaceDN w:val="0"/>
        <w:spacing w:before="240" w:after="0" w:line="262" w:lineRule="auto"/>
        <w:ind w:left="420" w:right="432"/>
        <w:rPr>
          <w:lang w:val="ru-RU"/>
        </w:rPr>
      </w:pPr>
      <w:r w:rsidRPr="00A22241">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14:paraId="65A97A20" w14:textId="77777777" w:rsidR="0033583C" w:rsidRPr="00A22241" w:rsidRDefault="007C7D5C">
      <w:pPr>
        <w:autoSpaceDE w:val="0"/>
        <w:autoSpaceDN w:val="0"/>
        <w:spacing w:before="190" w:after="0" w:line="262" w:lineRule="auto"/>
        <w:ind w:left="420" w:right="864"/>
        <w:rPr>
          <w:lang w:val="ru-RU"/>
        </w:rPr>
      </w:pPr>
      <w:r w:rsidRPr="00A22241">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1BEFA8A" w14:textId="77777777" w:rsidR="0033583C" w:rsidRPr="00A22241" w:rsidRDefault="007C7D5C">
      <w:pPr>
        <w:autoSpaceDE w:val="0"/>
        <w:autoSpaceDN w:val="0"/>
        <w:spacing w:before="190" w:after="0" w:line="262" w:lineRule="auto"/>
        <w:ind w:left="420" w:right="144"/>
        <w:rPr>
          <w:lang w:val="ru-RU"/>
        </w:rPr>
      </w:pPr>
      <w:r w:rsidRPr="00A22241">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14:paraId="069E3C9B" w14:textId="77777777" w:rsidR="0033583C" w:rsidRPr="00A22241" w:rsidRDefault="007C7D5C">
      <w:pPr>
        <w:autoSpaceDE w:val="0"/>
        <w:autoSpaceDN w:val="0"/>
        <w:spacing w:before="178" w:after="0" w:line="230" w:lineRule="auto"/>
        <w:ind w:left="180"/>
        <w:rPr>
          <w:lang w:val="ru-RU"/>
        </w:rPr>
      </w:pPr>
      <w:r w:rsidRPr="00A22241">
        <w:rPr>
          <w:rFonts w:ascii="Times New Roman" w:eastAsia="Times New Roman" w:hAnsi="Times New Roman"/>
          <w:b/>
          <w:color w:val="000000"/>
          <w:sz w:val="24"/>
          <w:lang w:val="ru-RU"/>
        </w:rPr>
        <w:t>Эстетическое воспитание:</w:t>
      </w:r>
    </w:p>
    <w:p w14:paraId="7F87A9D2" w14:textId="77777777" w:rsidR="0033583C" w:rsidRPr="00A22241" w:rsidRDefault="007C7D5C">
      <w:pPr>
        <w:autoSpaceDE w:val="0"/>
        <w:autoSpaceDN w:val="0"/>
        <w:spacing w:before="178" w:after="0"/>
        <w:ind w:left="420" w:right="288"/>
        <w:rPr>
          <w:lang w:val="ru-RU"/>
        </w:rPr>
      </w:pPr>
      <w:r w:rsidRPr="00A22241">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28AE13E"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xml:space="preserve">—  </w:t>
      </w:r>
      <w:proofErr w:type="gramStart"/>
      <w:r w:rsidRPr="00A22241">
        <w:rPr>
          <w:rFonts w:ascii="Times New Roman" w:eastAsia="Times New Roman" w:hAnsi="Times New Roman"/>
          <w:color w:val="000000"/>
          <w:sz w:val="24"/>
          <w:lang w:val="ru-RU"/>
        </w:rPr>
        <w:t>приобретение  эстетического</w:t>
      </w:r>
      <w:proofErr w:type="gramEnd"/>
      <w:r w:rsidRPr="00A22241">
        <w:rPr>
          <w:rFonts w:ascii="Times New Roman" w:eastAsia="Times New Roman" w:hAnsi="Times New Roman"/>
          <w:color w:val="000000"/>
          <w:sz w:val="24"/>
          <w:lang w:val="ru-RU"/>
        </w:rPr>
        <w:t xml:space="preserve">  опыта  слушания,  чтения и эмоционально-эстетической оценки</w:t>
      </w:r>
    </w:p>
    <w:p w14:paraId="74EFB60D" w14:textId="77777777" w:rsidR="0033583C" w:rsidRPr="00A22241" w:rsidRDefault="0033583C">
      <w:pPr>
        <w:rPr>
          <w:lang w:val="ru-RU"/>
        </w:rPr>
        <w:sectPr w:rsidR="0033583C" w:rsidRPr="00A22241">
          <w:pgSz w:w="11900" w:h="16840"/>
          <w:pgMar w:top="298" w:right="650" w:bottom="440" w:left="666" w:header="720" w:footer="720" w:gutter="0"/>
          <w:cols w:space="720" w:equalWidth="0">
            <w:col w:w="10584" w:space="0"/>
          </w:cols>
          <w:docGrid w:linePitch="360"/>
        </w:sectPr>
      </w:pPr>
    </w:p>
    <w:p w14:paraId="2B280935" w14:textId="77777777" w:rsidR="0033583C" w:rsidRPr="00A22241" w:rsidRDefault="0033583C">
      <w:pPr>
        <w:autoSpaceDE w:val="0"/>
        <w:autoSpaceDN w:val="0"/>
        <w:spacing w:after="66" w:line="220" w:lineRule="exact"/>
        <w:rPr>
          <w:lang w:val="ru-RU"/>
        </w:rPr>
      </w:pPr>
    </w:p>
    <w:p w14:paraId="39F61317" w14:textId="77777777" w:rsidR="0033583C" w:rsidRPr="00A22241" w:rsidRDefault="007C7D5C">
      <w:pPr>
        <w:autoSpaceDE w:val="0"/>
        <w:autoSpaceDN w:val="0"/>
        <w:spacing w:after="0" w:line="230" w:lineRule="auto"/>
        <w:ind w:left="420"/>
        <w:rPr>
          <w:lang w:val="ru-RU"/>
        </w:rPr>
      </w:pPr>
      <w:r w:rsidRPr="00A22241">
        <w:rPr>
          <w:rFonts w:ascii="Times New Roman" w:eastAsia="Times New Roman" w:hAnsi="Times New Roman"/>
          <w:color w:val="000000"/>
          <w:sz w:val="24"/>
          <w:lang w:val="ru-RU"/>
        </w:rPr>
        <w:t>произведений фольклора и художественной литературы;</w:t>
      </w:r>
    </w:p>
    <w:p w14:paraId="30473538" w14:textId="77777777" w:rsidR="0033583C" w:rsidRPr="00A22241" w:rsidRDefault="007C7D5C">
      <w:pPr>
        <w:autoSpaceDE w:val="0"/>
        <w:autoSpaceDN w:val="0"/>
        <w:spacing w:before="190" w:after="0" w:line="262" w:lineRule="auto"/>
        <w:ind w:left="420" w:right="864"/>
        <w:rPr>
          <w:lang w:val="ru-RU"/>
        </w:rPr>
      </w:pPr>
      <w:r w:rsidRPr="00A22241">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14:paraId="36D17358" w14:textId="77777777" w:rsidR="0033583C" w:rsidRPr="00A22241" w:rsidRDefault="007C7D5C">
      <w:pPr>
        <w:autoSpaceDE w:val="0"/>
        <w:autoSpaceDN w:val="0"/>
        <w:spacing w:before="178" w:after="0" w:line="230" w:lineRule="auto"/>
        <w:ind w:left="180"/>
        <w:rPr>
          <w:lang w:val="ru-RU"/>
        </w:rPr>
      </w:pPr>
      <w:r w:rsidRPr="00A22241">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14:paraId="1C42D42F" w14:textId="77777777" w:rsidR="0033583C" w:rsidRPr="00A22241" w:rsidRDefault="007C7D5C">
      <w:pPr>
        <w:autoSpaceDE w:val="0"/>
        <w:autoSpaceDN w:val="0"/>
        <w:spacing w:before="178" w:after="0" w:line="262" w:lineRule="auto"/>
        <w:ind w:left="420" w:right="432"/>
        <w:rPr>
          <w:lang w:val="ru-RU"/>
        </w:rPr>
      </w:pPr>
      <w:r w:rsidRPr="00A22241">
        <w:rPr>
          <w:rFonts w:ascii="Times New Roman" w:eastAsia="Times New Roman" w:hAnsi="Times New Roman"/>
          <w:color w:val="000000"/>
          <w:sz w:val="24"/>
          <w:lang w:val="ru-RU"/>
        </w:rPr>
        <w:t xml:space="preserve">—  соблюдение </w:t>
      </w:r>
      <w:proofErr w:type="gramStart"/>
      <w:r w:rsidRPr="00A22241">
        <w:rPr>
          <w:rFonts w:ascii="Times New Roman" w:eastAsia="Times New Roman" w:hAnsi="Times New Roman"/>
          <w:color w:val="000000"/>
          <w:sz w:val="24"/>
          <w:lang w:val="ru-RU"/>
        </w:rPr>
        <w:t>правил  здорового</w:t>
      </w:r>
      <w:proofErr w:type="gramEnd"/>
      <w:r w:rsidRPr="00A22241">
        <w:rPr>
          <w:rFonts w:ascii="Times New Roman" w:eastAsia="Times New Roman" w:hAnsi="Times New Roman"/>
          <w:color w:val="000000"/>
          <w:sz w:val="24"/>
          <w:lang w:val="ru-RU"/>
        </w:rPr>
        <w:t xml:space="preserve">  и  безопасного  (для  себя и других людей) образа жизни в окружающей среде (в том числе информационной);</w:t>
      </w:r>
    </w:p>
    <w:p w14:paraId="4AD2C10D"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бережное отношение к физическому и психическому здоровью.</w:t>
      </w:r>
    </w:p>
    <w:p w14:paraId="1244EF7C" w14:textId="77777777" w:rsidR="0033583C" w:rsidRPr="00A22241" w:rsidRDefault="007C7D5C">
      <w:pPr>
        <w:autoSpaceDE w:val="0"/>
        <w:autoSpaceDN w:val="0"/>
        <w:spacing w:before="178" w:after="0" w:line="230" w:lineRule="auto"/>
        <w:ind w:left="180"/>
        <w:rPr>
          <w:lang w:val="ru-RU"/>
        </w:rPr>
      </w:pPr>
      <w:r w:rsidRPr="00A22241">
        <w:rPr>
          <w:rFonts w:ascii="Times New Roman" w:eastAsia="Times New Roman" w:hAnsi="Times New Roman"/>
          <w:b/>
          <w:color w:val="000000"/>
          <w:sz w:val="24"/>
          <w:lang w:val="ru-RU"/>
        </w:rPr>
        <w:t>Трудовое воспитание:</w:t>
      </w:r>
    </w:p>
    <w:p w14:paraId="79A420C4" w14:textId="77777777" w:rsidR="0033583C" w:rsidRPr="00A22241" w:rsidRDefault="007C7D5C">
      <w:pPr>
        <w:autoSpaceDE w:val="0"/>
        <w:autoSpaceDN w:val="0"/>
        <w:spacing w:before="180" w:after="0" w:line="271" w:lineRule="auto"/>
        <w:ind w:left="420" w:right="720"/>
        <w:rPr>
          <w:lang w:val="ru-RU"/>
        </w:rPr>
      </w:pPr>
      <w:r w:rsidRPr="00A22241">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889EC4D" w14:textId="77777777" w:rsidR="0033583C" w:rsidRPr="00A22241" w:rsidRDefault="007C7D5C">
      <w:pPr>
        <w:autoSpaceDE w:val="0"/>
        <w:autoSpaceDN w:val="0"/>
        <w:spacing w:before="178" w:after="0" w:line="230" w:lineRule="auto"/>
        <w:ind w:left="180"/>
        <w:rPr>
          <w:lang w:val="ru-RU"/>
        </w:rPr>
      </w:pPr>
      <w:r w:rsidRPr="00A22241">
        <w:rPr>
          <w:rFonts w:ascii="Times New Roman" w:eastAsia="Times New Roman" w:hAnsi="Times New Roman"/>
          <w:b/>
          <w:color w:val="000000"/>
          <w:sz w:val="24"/>
          <w:lang w:val="ru-RU"/>
        </w:rPr>
        <w:t>Экологическое воспитание:</w:t>
      </w:r>
    </w:p>
    <w:p w14:paraId="4E3B0B6E" w14:textId="77777777" w:rsidR="0033583C" w:rsidRPr="00A22241" w:rsidRDefault="007C7D5C">
      <w:pPr>
        <w:autoSpaceDE w:val="0"/>
        <w:autoSpaceDN w:val="0"/>
        <w:spacing w:before="178" w:after="0" w:line="262" w:lineRule="auto"/>
        <w:ind w:left="420" w:right="144"/>
        <w:rPr>
          <w:lang w:val="ru-RU"/>
        </w:rPr>
      </w:pPr>
      <w:r w:rsidRPr="00A22241">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14:paraId="4A326369"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неприятие действий, приносящих ей вред.</w:t>
      </w:r>
    </w:p>
    <w:p w14:paraId="0A1C94EE" w14:textId="77777777" w:rsidR="0033583C" w:rsidRPr="00A22241" w:rsidRDefault="007C7D5C">
      <w:pPr>
        <w:autoSpaceDE w:val="0"/>
        <w:autoSpaceDN w:val="0"/>
        <w:spacing w:before="178" w:after="0" w:line="230" w:lineRule="auto"/>
        <w:ind w:left="180"/>
        <w:rPr>
          <w:lang w:val="ru-RU"/>
        </w:rPr>
      </w:pPr>
      <w:r w:rsidRPr="00A22241">
        <w:rPr>
          <w:rFonts w:ascii="Times New Roman" w:eastAsia="Times New Roman" w:hAnsi="Times New Roman"/>
          <w:b/>
          <w:color w:val="000000"/>
          <w:sz w:val="24"/>
          <w:lang w:val="ru-RU"/>
        </w:rPr>
        <w:t>Ценности научного познания:</w:t>
      </w:r>
    </w:p>
    <w:p w14:paraId="058A2384" w14:textId="77777777" w:rsidR="0033583C" w:rsidRPr="00A22241" w:rsidRDefault="007C7D5C">
      <w:pPr>
        <w:autoSpaceDE w:val="0"/>
        <w:autoSpaceDN w:val="0"/>
        <w:spacing w:before="178" w:after="0" w:line="271" w:lineRule="auto"/>
        <w:ind w:left="420" w:right="432"/>
        <w:rPr>
          <w:lang w:val="ru-RU"/>
        </w:rPr>
      </w:pPr>
      <w:r w:rsidRPr="00A22241">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F812325"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14:paraId="382E1204" w14:textId="77777777" w:rsidR="0033583C" w:rsidRPr="00A22241" w:rsidRDefault="007C7D5C">
      <w:pPr>
        <w:autoSpaceDE w:val="0"/>
        <w:autoSpaceDN w:val="0"/>
        <w:spacing w:before="190" w:after="0"/>
        <w:ind w:left="420"/>
        <w:rPr>
          <w:lang w:val="ru-RU"/>
        </w:rPr>
      </w:pPr>
      <w:r w:rsidRPr="00A22241">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A75F98B" w14:textId="77777777" w:rsidR="0033583C" w:rsidRPr="00A22241" w:rsidRDefault="007C7D5C">
      <w:pPr>
        <w:autoSpaceDE w:val="0"/>
        <w:autoSpaceDN w:val="0"/>
        <w:spacing w:before="322" w:after="0" w:line="230" w:lineRule="auto"/>
        <w:rPr>
          <w:lang w:val="ru-RU"/>
        </w:rPr>
      </w:pPr>
      <w:r w:rsidRPr="00A22241">
        <w:rPr>
          <w:rFonts w:ascii="Times New Roman" w:eastAsia="Times New Roman" w:hAnsi="Times New Roman"/>
          <w:b/>
          <w:color w:val="000000"/>
          <w:sz w:val="24"/>
          <w:lang w:val="ru-RU"/>
        </w:rPr>
        <w:t>МЕТАПРЕДМЕТНЫЕ РЕЗУЛЬТАТЫ</w:t>
      </w:r>
    </w:p>
    <w:p w14:paraId="7AF33E62" w14:textId="77777777" w:rsidR="0033583C" w:rsidRPr="00A22241" w:rsidRDefault="007C7D5C">
      <w:pPr>
        <w:tabs>
          <w:tab w:val="left" w:pos="180"/>
        </w:tabs>
        <w:autoSpaceDE w:val="0"/>
        <w:autoSpaceDN w:val="0"/>
        <w:spacing w:before="166" w:after="0" w:line="262" w:lineRule="auto"/>
        <w:ind w:right="144"/>
        <w:rPr>
          <w:lang w:val="ru-RU"/>
        </w:rPr>
      </w:pPr>
      <w:r w:rsidRPr="00A22241">
        <w:rPr>
          <w:lang w:val="ru-RU"/>
        </w:rPr>
        <w:tab/>
      </w:r>
      <w:r w:rsidRPr="00A22241">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0AD1D3A" w14:textId="77777777" w:rsidR="0033583C" w:rsidRPr="00A22241" w:rsidRDefault="007C7D5C">
      <w:pPr>
        <w:autoSpaceDE w:val="0"/>
        <w:autoSpaceDN w:val="0"/>
        <w:spacing w:before="192" w:after="0" w:line="230" w:lineRule="auto"/>
        <w:ind w:left="180"/>
        <w:rPr>
          <w:lang w:val="ru-RU"/>
        </w:rPr>
      </w:pPr>
      <w:r w:rsidRPr="00A22241">
        <w:rPr>
          <w:rFonts w:ascii="Times New Roman" w:eastAsia="Times New Roman" w:hAnsi="Times New Roman"/>
          <w:i/>
          <w:color w:val="000000"/>
          <w:sz w:val="24"/>
          <w:lang w:val="ru-RU"/>
        </w:rPr>
        <w:t>базовые логические действия:</w:t>
      </w:r>
    </w:p>
    <w:p w14:paraId="6C471C00" w14:textId="77777777" w:rsidR="0033583C" w:rsidRPr="00A22241" w:rsidRDefault="007C7D5C">
      <w:pPr>
        <w:autoSpaceDE w:val="0"/>
        <w:autoSpaceDN w:val="0"/>
        <w:spacing w:before="178" w:after="0" w:line="262" w:lineRule="auto"/>
        <w:ind w:left="420" w:right="144"/>
        <w:rPr>
          <w:lang w:val="ru-RU"/>
        </w:rPr>
      </w:pPr>
      <w:r w:rsidRPr="00A22241">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F0A1558"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объединять произведения по жанру, авторской принадлежности;</w:t>
      </w:r>
    </w:p>
    <w:p w14:paraId="40E1E028" w14:textId="77777777" w:rsidR="0033583C" w:rsidRPr="00A22241" w:rsidRDefault="007C7D5C">
      <w:pPr>
        <w:autoSpaceDE w:val="0"/>
        <w:autoSpaceDN w:val="0"/>
        <w:spacing w:before="190" w:after="0" w:line="262" w:lineRule="auto"/>
        <w:ind w:left="420" w:right="288"/>
        <w:rPr>
          <w:lang w:val="ru-RU"/>
        </w:rPr>
      </w:pPr>
      <w:r w:rsidRPr="00A22241">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14:paraId="34613CDE" w14:textId="77777777" w:rsidR="0033583C" w:rsidRPr="00A22241" w:rsidRDefault="007C7D5C">
      <w:pPr>
        <w:autoSpaceDE w:val="0"/>
        <w:autoSpaceDN w:val="0"/>
        <w:spacing w:before="190" w:after="0" w:line="271" w:lineRule="auto"/>
        <w:ind w:left="420"/>
        <w:rPr>
          <w:lang w:val="ru-RU"/>
        </w:rPr>
      </w:pPr>
      <w:r w:rsidRPr="00A22241">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A22241">
        <w:rPr>
          <w:lang w:val="ru-RU"/>
        </w:rPr>
        <w:br/>
      </w:r>
      <w:r w:rsidRPr="00A22241">
        <w:rPr>
          <w:rFonts w:ascii="Times New Roman" w:eastAsia="Times New Roman" w:hAnsi="Times New Roman"/>
          <w:color w:val="000000"/>
          <w:sz w:val="24"/>
          <w:lang w:val="ru-RU"/>
        </w:rPr>
        <w:t>предложенному алгоритму;</w:t>
      </w:r>
    </w:p>
    <w:p w14:paraId="1168DE6D" w14:textId="77777777" w:rsidR="0033583C" w:rsidRPr="00A22241" w:rsidRDefault="007C7D5C">
      <w:pPr>
        <w:autoSpaceDE w:val="0"/>
        <w:autoSpaceDN w:val="0"/>
        <w:spacing w:before="190" w:after="0" w:line="262" w:lineRule="auto"/>
        <w:ind w:left="420" w:right="432"/>
        <w:rPr>
          <w:lang w:val="ru-RU"/>
        </w:rPr>
      </w:pPr>
      <w:r w:rsidRPr="00A22241">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14:paraId="7F29C3E6"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14:paraId="004D59A0" w14:textId="77777777" w:rsidR="0033583C" w:rsidRPr="00A22241" w:rsidRDefault="0033583C">
      <w:pPr>
        <w:rPr>
          <w:lang w:val="ru-RU"/>
        </w:rPr>
        <w:sectPr w:rsidR="0033583C" w:rsidRPr="00A22241">
          <w:pgSz w:w="11900" w:h="16840"/>
          <w:pgMar w:top="286" w:right="720" w:bottom="296" w:left="666" w:header="720" w:footer="720" w:gutter="0"/>
          <w:cols w:space="720" w:equalWidth="0">
            <w:col w:w="10514" w:space="0"/>
          </w:cols>
          <w:docGrid w:linePitch="360"/>
        </w:sectPr>
      </w:pPr>
    </w:p>
    <w:p w14:paraId="32740766" w14:textId="77777777" w:rsidR="0033583C" w:rsidRPr="00A22241" w:rsidRDefault="0033583C">
      <w:pPr>
        <w:autoSpaceDE w:val="0"/>
        <w:autoSpaceDN w:val="0"/>
        <w:spacing w:after="90" w:line="220" w:lineRule="exact"/>
        <w:rPr>
          <w:lang w:val="ru-RU"/>
        </w:rPr>
      </w:pPr>
    </w:p>
    <w:p w14:paraId="284C9758" w14:textId="77777777" w:rsidR="0033583C" w:rsidRPr="00A22241" w:rsidRDefault="007C7D5C">
      <w:pPr>
        <w:tabs>
          <w:tab w:val="left" w:pos="420"/>
        </w:tabs>
        <w:autoSpaceDE w:val="0"/>
        <w:autoSpaceDN w:val="0"/>
        <w:spacing w:after="0" w:line="346" w:lineRule="auto"/>
        <w:ind w:left="180"/>
        <w:rPr>
          <w:lang w:val="ru-RU"/>
        </w:rPr>
      </w:pPr>
      <w:r w:rsidRPr="00A22241">
        <w:rPr>
          <w:lang w:val="ru-RU"/>
        </w:rPr>
        <w:tab/>
      </w:r>
      <w:r w:rsidRPr="00A22241">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A22241">
        <w:rPr>
          <w:lang w:val="ru-RU"/>
        </w:rPr>
        <w:br/>
      </w:r>
      <w:r w:rsidRPr="00A22241">
        <w:rPr>
          <w:rFonts w:ascii="Times New Roman" w:eastAsia="Times New Roman" w:hAnsi="Times New Roman"/>
          <w:i/>
          <w:color w:val="000000"/>
          <w:sz w:val="24"/>
          <w:lang w:val="ru-RU"/>
        </w:rPr>
        <w:t>базовые исследовательские действия:</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A22241">
        <w:rPr>
          <w:lang w:val="ru-RU"/>
        </w:rPr>
        <w:tab/>
      </w:r>
      <w:r w:rsidRPr="00A22241">
        <w:rPr>
          <w:rFonts w:ascii="Times New Roman" w:eastAsia="Times New Roman" w:hAnsi="Times New Roman"/>
          <w:color w:val="000000"/>
          <w:sz w:val="24"/>
          <w:lang w:val="ru-RU"/>
        </w:rPr>
        <w:t>предложенных учителем вопросов;</w:t>
      </w:r>
      <w:r w:rsidRPr="00A22241">
        <w:rPr>
          <w:lang w:val="ru-RU"/>
        </w:rPr>
        <w:br/>
      </w:r>
      <w:r w:rsidRPr="00A22241">
        <w:rPr>
          <w:lang w:val="ru-RU"/>
        </w:rPr>
        <w:tab/>
      </w:r>
      <w:r w:rsidRPr="00A22241">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A22241">
        <w:rPr>
          <w:lang w:val="ru-RU"/>
        </w:rPr>
        <w:tab/>
      </w:r>
      <w:r w:rsidRPr="00A22241">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A22241">
        <w:rPr>
          <w:lang w:val="ru-RU"/>
        </w:rPr>
        <w:tab/>
      </w:r>
      <w:r w:rsidRPr="00A22241">
        <w:rPr>
          <w:rFonts w:ascii="Times New Roman" w:eastAsia="Times New Roman" w:hAnsi="Times New Roman"/>
          <w:color w:val="000000"/>
          <w:sz w:val="24"/>
          <w:lang w:val="ru-RU"/>
        </w:rPr>
        <w:t>предложенных критериев);</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A22241">
        <w:rPr>
          <w:lang w:val="ru-RU"/>
        </w:rPr>
        <w:tab/>
      </w:r>
      <w:r w:rsidRPr="00A22241">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A22241">
        <w:rPr>
          <w:lang w:val="ru-RU"/>
        </w:rPr>
        <w:br/>
      </w:r>
      <w:r w:rsidRPr="00A22241">
        <w:rPr>
          <w:lang w:val="ru-RU"/>
        </w:rPr>
        <w:tab/>
      </w:r>
      <w:r w:rsidRPr="00A22241">
        <w:rPr>
          <w:rFonts w:ascii="Times New Roman" w:eastAsia="Times New Roman" w:hAnsi="Times New Roman"/>
          <w:color w:val="000000"/>
          <w:sz w:val="24"/>
          <w:lang w:val="ru-RU"/>
        </w:rPr>
        <w:t>следствие);</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A22241">
        <w:rPr>
          <w:lang w:val="ru-RU"/>
        </w:rPr>
        <w:br/>
      </w:r>
      <w:r w:rsidRPr="00A22241">
        <w:rPr>
          <w:lang w:val="ru-RU"/>
        </w:rPr>
        <w:tab/>
      </w:r>
      <w:r w:rsidRPr="00A22241">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A22241">
        <w:rPr>
          <w:lang w:val="ru-RU"/>
        </w:rPr>
        <w:tab/>
      </w:r>
      <w:r w:rsidRPr="00A22241">
        <w:rPr>
          <w:rFonts w:ascii="Times New Roman" w:eastAsia="Times New Roman" w:hAnsi="Times New Roman"/>
          <w:color w:val="000000"/>
          <w:sz w:val="24"/>
          <w:lang w:val="ru-RU"/>
        </w:rPr>
        <w:t xml:space="preserve">сходных ситуациях; </w:t>
      </w:r>
      <w:r w:rsidRPr="00A22241">
        <w:rPr>
          <w:lang w:val="ru-RU"/>
        </w:rPr>
        <w:br/>
      </w:r>
      <w:r w:rsidRPr="00A22241">
        <w:rPr>
          <w:rFonts w:ascii="Times New Roman" w:eastAsia="Times New Roman" w:hAnsi="Times New Roman"/>
          <w:i/>
          <w:color w:val="000000"/>
          <w:sz w:val="24"/>
          <w:lang w:val="ru-RU"/>
        </w:rPr>
        <w:t>работа с информацией:</w:t>
      </w:r>
      <w:r w:rsidRPr="00A22241">
        <w:rPr>
          <w:lang w:val="ru-RU"/>
        </w:rPr>
        <w:br/>
      </w:r>
      <w:r w:rsidRPr="00A22241">
        <w:rPr>
          <w:lang w:val="ru-RU"/>
        </w:rPr>
        <w:tab/>
      </w:r>
      <w:r w:rsidRPr="00A22241">
        <w:rPr>
          <w:rFonts w:ascii="Times New Roman" w:eastAsia="Times New Roman" w:hAnsi="Times New Roman"/>
          <w:color w:val="000000"/>
          <w:sz w:val="24"/>
          <w:lang w:val="ru-RU"/>
        </w:rPr>
        <w:t>—  выбирать источник получения информации;</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A22241">
        <w:rPr>
          <w:lang w:val="ru-RU"/>
        </w:rPr>
        <w:br/>
      </w:r>
      <w:r w:rsidRPr="00A22241">
        <w:rPr>
          <w:lang w:val="ru-RU"/>
        </w:rPr>
        <w:tab/>
      </w:r>
      <w:r w:rsidRPr="00A22241">
        <w:rPr>
          <w:rFonts w:ascii="Times New Roman" w:eastAsia="Times New Roman" w:hAnsi="Times New Roman"/>
          <w:color w:val="000000"/>
          <w:sz w:val="24"/>
          <w:lang w:val="ru-RU"/>
        </w:rPr>
        <w:t>представленную в явном виде;</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A22241">
        <w:rPr>
          <w:lang w:val="ru-RU"/>
        </w:rPr>
        <w:tab/>
      </w:r>
      <w:r w:rsidRPr="00A22241">
        <w:rPr>
          <w:rFonts w:ascii="Times New Roman" w:eastAsia="Times New Roman" w:hAnsi="Times New Roman"/>
          <w:color w:val="000000"/>
          <w:sz w:val="24"/>
          <w:lang w:val="ru-RU"/>
        </w:rPr>
        <w:t>предложенного учителем способа её проверки;</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A22241">
        <w:rPr>
          <w:lang w:val="ru-RU"/>
        </w:rPr>
        <w:tab/>
      </w:r>
      <w:r w:rsidRPr="00A22241">
        <w:rPr>
          <w:rFonts w:ascii="Times New Roman" w:eastAsia="Times New Roman" w:hAnsi="Times New Roman"/>
          <w:color w:val="000000"/>
          <w:sz w:val="24"/>
          <w:lang w:val="ru-RU"/>
        </w:rPr>
        <w:t>информационной безопасности при поиске информации в сети Интернет;</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A22241">
        <w:rPr>
          <w:lang w:val="ru-RU"/>
        </w:rPr>
        <w:tab/>
      </w:r>
      <w:r w:rsidRPr="00A22241">
        <w:rPr>
          <w:rFonts w:ascii="Times New Roman" w:eastAsia="Times New Roman" w:hAnsi="Times New Roman"/>
          <w:color w:val="000000"/>
          <w:sz w:val="24"/>
          <w:lang w:val="ru-RU"/>
        </w:rPr>
        <w:t>соответствии с учебной задачей;</w:t>
      </w:r>
      <w:r w:rsidRPr="00A22241">
        <w:rPr>
          <w:lang w:val="ru-RU"/>
        </w:rPr>
        <w:br/>
      </w:r>
      <w:r w:rsidRPr="00A22241">
        <w:rPr>
          <w:lang w:val="ru-RU"/>
        </w:rPr>
        <w:tab/>
      </w:r>
      <w:r w:rsidRPr="00A22241">
        <w:rPr>
          <w:rFonts w:ascii="Times New Roman" w:eastAsia="Times New Roman" w:hAnsi="Times New Roman"/>
          <w:color w:val="000000"/>
          <w:sz w:val="24"/>
          <w:lang w:val="ru-RU"/>
        </w:rPr>
        <w:t>—  самостоятельно создавать схемы, таблицы для представления информации.</w:t>
      </w:r>
    </w:p>
    <w:p w14:paraId="1D56D12E" w14:textId="77777777" w:rsidR="0033583C" w:rsidRPr="00A22241" w:rsidRDefault="007C7D5C">
      <w:pPr>
        <w:tabs>
          <w:tab w:val="left" w:pos="180"/>
          <w:tab w:val="left" w:pos="420"/>
        </w:tabs>
        <w:autoSpaceDE w:val="0"/>
        <w:autoSpaceDN w:val="0"/>
        <w:spacing w:before="178" w:after="0" w:line="350" w:lineRule="auto"/>
        <w:ind w:right="432"/>
        <w:rPr>
          <w:lang w:val="ru-RU"/>
        </w:rPr>
      </w:pPr>
      <w:r w:rsidRPr="00A22241">
        <w:rPr>
          <w:lang w:val="ru-RU"/>
        </w:rPr>
        <w:tab/>
      </w:r>
      <w:r w:rsidRPr="00A22241">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A22241">
        <w:rPr>
          <w:rFonts w:ascii="Times New Roman" w:eastAsia="Times New Roman" w:hAnsi="Times New Roman"/>
          <w:b/>
          <w:color w:val="000000"/>
          <w:sz w:val="24"/>
          <w:lang w:val="ru-RU"/>
        </w:rPr>
        <w:t xml:space="preserve">коммуникативные </w:t>
      </w:r>
      <w:r w:rsidRPr="00A22241">
        <w:rPr>
          <w:rFonts w:ascii="Times New Roman" w:eastAsia="Times New Roman" w:hAnsi="Times New Roman"/>
          <w:color w:val="000000"/>
          <w:sz w:val="24"/>
          <w:lang w:val="ru-RU"/>
        </w:rPr>
        <w:t xml:space="preserve">универсальные учебные действия: </w:t>
      </w:r>
      <w:r w:rsidRPr="00A22241">
        <w:rPr>
          <w:lang w:val="ru-RU"/>
        </w:rPr>
        <w:br/>
      </w:r>
      <w:r w:rsidRPr="00A22241">
        <w:rPr>
          <w:lang w:val="ru-RU"/>
        </w:rPr>
        <w:tab/>
      </w:r>
      <w:r w:rsidRPr="00A22241">
        <w:rPr>
          <w:rFonts w:ascii="Times New Roman" w:eastAsia="Times New Roman" w:hAnsi="Times New Roman"/>
          <w:i/>
          <w:color w:val="000000"/>
          <w:sz w:val="24"/>
          <w:lang w:val="ru-RU"/>
        </w:rPr>
        <w:t>общение</w:t>
      </w:r>
      <w:r w:rsidRPr="00A22241">
        <w:rPr>
          <w:rFonts w:ascii="Times New Roman" w:eastAsia="Times New Roman" w:hAnsi="Times New Roman"/>
          <w:color w:val="000000"/>
          <w:sz w:val="24"/>
          <w:lang w:val="ru-RU"/>
        </w:rPr>
        <w:t>:</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A22241">
        <w:rPr>
          <w:lang w:val="ru-RU"/>
        </w:rPr>
        <w:tab/>
      </w:r>
      <w:r w:rsidRPr="00A22241">
        <w:rPr>
          <w:rFonts w:ascii="Times New Roman" w:eastAsia="Times New Roman" w:hAnsi="Times New Roman"/>
          <w:color w:val="000000"/>
          <w:sz w:val="24"/>
          <w:lang w:val="ru-RU"/>
        </w:rPr>
        <w:t>условиями общения в знакомой среде;</w:t>
      </w:r>
      <w:r w:rsidRPr="00A22241">
        <w:rPr>
          <w:lang w:val="ru-RU"/>
        </w:rPr>
        <w:br/>
      </w:r>
      <w:r w:rsidRPr="00A22241">
        <w:rPr>
          <w:lang w:val="ru-RU"/>
        </w:rPr>
        <w:tab/>
      </w:r>
      <w:r w:rsidRPr="00A22241">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A22241">
        <w:rPr>
          <w:lang w:val="ru-RU"/>
        </w:rPr>
        <w:tab/>
      </w:r>
      <w:r w:rsidRPr="00A22241">
        <w:rPr>
          <w:rFonts w:ascii="Times New Roman" w:eastAsia="Times New Roman" w:hAnsi="Times New Roman"/>
          <w:color w:val="000000"/>
          <w:sz w:val="24"/>
          <w:lang w:val="ru-RU"/>
        </w:rPr>
        <w:t>дискуссии;</w:t>
      </w:r>
      <w:r w:rsidRPr="00A22241">
        <w:rPr>
          <w:lang w:val="ru-RU"/>
        </w:rPr>
        <w:br/>
      </w:r>
      <w:r w:rsidRPr="00A22241">
        <w:rPr>
          <w:lang w:val="ru-RU"/>
        </w:rPr>
        <w:tab/>
      </w:r>
      <w:r w:rsidRPr="00A22241">
        <w:rPr>
          <w:rFonts w:ascii="Times New Roman" w:eastAsia="Times New Roman" w:hAnsi="Times New Roman"/>
          <w:color w:val="000000"/>
          <w:sz w:val="24"/>
          <w:lang w:val="ru-RU"/>
        </w:rPr>
        <w:t>—  признавать возможность существования разных точек зрения;</w:t>
      </w:r>
      <w:r w:rsidRPr="00A22241">
        <w:rPr>
          <w:lang w:val="ru-RU"/>
        </w:rPr>
        <w:br/>
      </w:r>
      <w:r w:rsidRPr="00A22241">
        <w:rPr>
          <w:lang w:val="ru-RU"/>
        </w:rPr>
        <w:tab/>
      </w:r>
      <w:r w:rsidRPr="00A22241">
        <w:rPr>
          <w:rFonts w:ascii="Times New Roman" w:eastAsia="Times New Roman" w:hAnsi="Times New Roman"/>
          <w:color w:val="000000"/>
          <w:sz w:val="24"/>
          <w:lang w:val="ru-RU"/>
        </w:rPr>
        <w:t>—  корректно и аргументированно высказывать своё мнение;</w:t>
      </w:r>
      <w:r w:rsidRPr="00A22241">
        <w:rPr>
          <w:lang w:val="ru-RU"/>
        </w:rPr>
        <w:br/>
      </w:r>
      <w:r w:rsidRPr="00A22241">
        <w:rPr>
          <w:lang w:val="ru-RU"/>
        </w:rPr>
        <w:tab/>
      </w:r>
      <w:r w:rsidRPr="00A22241">
        <w:rPr>
          <w:rFonts w:ascii="Times New Roman" w:eastAsia="Times New Roman" w:hAnsi="Times New Roman"/>
          <w:color w:val="000000"/>
          <w:sz w:val="24"/>
          <w:lang w:val="ru-RU"/>
        </w:rPr>
        <w:t>—  строить речевое высказывание в соответствии с поставленной задачей;</w:t>
      </w:r>
      <w:r w:rsidRPr="00A22241">
        <w:rPr>
          <w:lang w:val="ru-RU"/>
        </w:rPr>
        <w:br/>
      </w:r>
      <w:r w:rsidRPr="00A22241">
        <w:rPr>
          <w:lang w:val="ru-RU"/>
        </w:rPr>
        <w:tab/>
      </w:r>
      <w:r w:rsidRPr="00A22241">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A22241">
        <w:rPr>
          <w:lang w:val="ru-RU"/>
        </w:rPr>
        <w:tab/>
      </w:r>
      <w:r w:rsidRPr="00A22241">
        <w:rPr>
          <w:rFonts w:ascii="Times New Roman" w:eastAsia="Times New Roman" w:hAnsi="Times New Roman"/>
          <w:color w:val="000000"/>
          <w:sz w:val="24"/>
          <w:lang w:val="ru-RU"/>
        </w:rPr>
        <w:t>—  готовить небольшие публичные выступления;</w:t>
      </w:r>
      <w:r w:rsidRPr="00A22241">
        <w:rPr>
          <w:lang w:val="ru-RU"/>
        </w:rPr>
        <w:br/>
      </w:r>
      <w:r w:rsidRPr="00A22241">
        <w:rPr>
          <w:lang w:val="ru-RU"/>
        </w:rPr>
        <w:tab/>
      </w:r>
      <w:r w:rsidRPr="00A22241">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14:paraId="26A38CC2" w14:textId="77777777" w:rsidR="0033583C" w:rsidRPr="00A22241" w:rsidRDefault="0033583C">
      <w:pPr>
        <w:rPr>
          <w:lang w:val="ru-RU"/>
        </w:rPr>
        <w:sectPr w:rsidR="0033583C" w:rsidRPr="00A22241">
          <w:pgSz w:w="11900" w:h="16840"/>
          <w:pgMar w:top="310" w:right="744" w:bottom="416" w:left="666" w:header="720" w:footer="720" w:gutter="0"/>
          <w:cols w:space="720" w:equalWidth="0">
            <w:col w:w="10490" w:space="0"/>
          </w:cols>
          <w:docGrid w:linePitch="360"/>
        </w:sectPr>
      </w:pPr>
    </w:p>
    <w:p w14:paraId="6B5BA70C" w14:textId="77777777" w:rsidR="0033583C" w:rsidRPr="00A22241" w:rsidRDefault="0033583C">
      <w:pPr>
        <w:autoSpaceDE w:val="0"/>
        <w:autoSpaceDN w:val="0"/>
        <w:spacing w:after="78" w:line="220" w:lineRule="exact"/>
        <w:rPr>
          <w:lang w:val="ru-RU"/>
        </w:rPr>
      </w:pPr>
    </w:p>
    <w:p w14:paraId="36245685" w14:textId="77777777" w:rsidR="0033583C" w:rsidRPr="00A22241" w:rsidRDefault="007C7D5C">
      <w:pPr>
        <w:tabs>
          <w:tab w:val="left" w:pos="180"/>
        </w:tabs>
        <w:autoSpaceDE w:val="0"/>
        <w:autoSpaceDN w:val="0"/>
        <w:spacing w:after="0" w:line="271" w:lineRule="auto"/>
        <w:rPr>
          <w:lang w:val="ru-RU"/>
        </w:rPr>
      </w:pPr>
      <w:r w:rsidRPr="00A22241">
        <w:rPr>
          <w:lang w:val="ru-RU"/>
        </w:rPr>
        <w:tab/>
      </w:r>
      <w:r w:rsidRPr="00A22241">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A22241">
        <w:rPr>
          <w:rFonts w:ascii="Times New Roman" w:eastAsia="Times New Roman" w:hAnsi="Times New Roman"/>
          <w:b/>
          <w:color w:val="000000"/>
          <w:sz w:val="24"/>
          <w:lang w:val="ru-RU"/>
        </w:rPr>
        <w:t>регулятивные</w:t>
      </w:r>
      <w:r w:rsidRPr="00A22241">
        <w:rPr>
          <w:rFonts w:ascii="Times New Roman" w:eastAsia="Times New Roman" w:hAnsi="Times New Roman"/>
          <w:color w:val="000000"/>
          <w:sz w:val="24"/>
          <w:lang w:val="ru-RU"/>
        </w:rPr>
        <w:t xml:space="preserve"> универсальные учебные действия: </w:t>
      </w:r>
      <w:r w:rsidRPr="00A22241">
        <w:rPr>
          <w:lang w:val="ru-RU"/>
        </w:rPr>
        <w:br/>
      </w:r>
      <w:r w:rsidRPr="00A22241">
        <w:rPr>
          <w:lang w:val="ru-RU"/>
        </w:rPr>
        <w:tab/>
      </w:r>
      <w:r w:rsidRPr="00A22241">
        <w:rPr>
          <w:rFonts w:ascii="Times New Roman" w:eastAsia="Times New Roman" w:hAnsi="Times New Roman"/>
          <w:i/>
          <w:color w:val="000000"/>
          <w:sz w:val="24"/>
          <w:lang w:val="ru-RU"/>
        </w:rPr>
        <w:t>самоорганизация</w:t>
      </w:r>
      <w:r w:rsidRPr="00A22241">
        <w:rPr>
          <w:rFonts w:ascii="Times New Roman" w:eastAsia="Times New Roman" w:hAnsi="Times New Roman"/>
          <w:color w:val="000000"/>
          <w:sz w:val="24"/>
          <w:lang w:val="ru-RU"/>
        </w:rPr>
        <w:t>:</w:t>
      </w:r>
    </w:p>
    <w:p w14:paraId="2B17FA2B" w14:textId="77777777" w:rsidR="0033583C" w:rsidRPr="00A22241" w:rsidRDefault="007C7D5C">
      <w:pPr>
        <w:autoSpaceDE w:val="0"/>
        <w:autoSpaceDN w:val="0"/>
        <w:spacing w:before="178" w:after="0" w:line="230" w:lineRule="auto"/>
        <w:ind w:left="420"/>
        <w:rPr>
          <w:lang w:val="ru-RU"/>
        </w:rPr>
      </w:pPr>
      <w:r w:rsidRPr="00A22241">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14:paraId="51E512E5"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выстраивать последовательность выбранных действий;</w:t>
      </w:r>
    </w:p>
    <w:p w14:paraId="5C12BBC6" w14:textId="77777777" w:rsidR="0033583C" w:rsidRPr="00A22241" w:rsidRDefault="007C7D5C">
      <w:pPr>
        <w:autoSpaceDE w:val="0"/>
        <w:autoSpaceDN w:val="0"/>
        <w:spacing w:before="178" w:after="0" w:line="230" w:lineRule="auto"/>
        <w:ind w:left="180"/>
        <w:rPr>
          <w:lang w:val="ru-RU"/>
        </w:rPr>
      </w:pPr>
      <w:r w:rsidRPr="00A22241">
        <w:rPr>
          <w:rFonts w:ascii="Times New Roman" w:eastAsia="Times New Roman" w:hAnsi="Times New Roman"/>
          <w:i/>
          <w:color w:val="000000"/>
          <w:sz w:val="24"/>
          <w:lang w:val="ru-RU"/>
        </w:rPr>
        <w:t>самоконтроль</w:t>
      </w:r>
      <w:r w:rsidRPr="00A22241">
        <w:rPr>
          <w:rFonts w:ascii="Times New Roman" w:eastAsia="Times New Roman" w:hAnsi="Times New Roman"/>
          <w:color w:val="000000"/>
          <w:sz w:val="24"/>
          <w:lang w:val="ru-RU"/>
        </w:rPr>
        <w:t>:</w:t>
      </w:r>
    </w:p>
    <w:p w14:paraId="55BA79F0" w14:textId="77777777" w:rsidR="0033583C" w:rsidRPr="00A22241" w:rsidRDefault="007C7D5C">
      <w:pPr>
        <w:autoSpaceDE w:val="0"/>
        <w:autoSpaceDN w:val="0"/>
        <w:spacing w:before="178" w:after="0" w:line="230" w:lineRule="auto"/>
        <w:ind w:left="420"/>
        <w:rPr>
          <w:lang w:val="ru-RU"/>
        </w:rPr>
      </w:pPr>
      <w:r w:rsidRPr="00A22241">
        <w:rPr>
          <w:rFonts w:ascii="Times New Roman" w:eastAsia="Times New Roman" w:hAnsi="Times New Roman"/>
          <w:color w:val="000000"/>
          <w:sz w:val="24"/>
          <w:lang w:val="ru-RU"/>
        </w:rPr>
        <w:t>—  устанавливать причины успеха/неудач учебной деятельности;</w:t>
      </w:r>
    </w:p>
    <w:p w14:paraId="6DE4D250"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корректировать свои учебные действия для преодоления ошибок.</w:t>
      </w:r>
    </w:p>
    <w:p w14:paraId="7E653700" w14:textId="77777777" w:rsidR="0033583C" w:rsidRPr="00A22241" w:rsidRDefault="007C7D5C">
      <w:pPr>
        <w:autoSpaceDE w:val="0"/>
        <w:autoSpaceDN w:val="0"/>
        <w:spacing w:before="324" w:after="0" w:line="230" w:lineRule="auto"/>
        <w:rPr>
          <w:lang w:val="ru-RU"/>
        </w:rPr>
      </w:pPr>
      <w:r w:rsidRPr="00A22241">
        <w:rPr>
          <w:rFonts w:ascii="Times New Roman" w:eastAsia="Times New Roman" w:hAnsi="Times New Roman"/>
          <w:b/>
          <w:color w:val="000000"/>
          <w:sz w:val="24"/>
          <w:lang w:val="ru-RU"/>
        </w:rPr>
        <w:t>Совместная деятельность:</w:t>
      </w:r>
    </w:p>
    <w:p w14:paraId="0BFC0998" w14:textId="77777777" w:rsidR="0033583C" w:rsidRPr="00A22241" w:rsidRDefault="007C7D5C">
      <w:pPr>
        <w:autoSpaceDE w:val="0"/>
        <w:autoSpaceDN w:val="0"/>
        <w:spacing w:before="228" w:after="0" w:line="271" w:lineRule="auto"/>
        <w:ind w:left="420" w:right="432"/>
        <w:rPr>
          <w:lang w:val="ru-RU"/>
        </w:rPr>
      </w:pPr>
      <w:r w:rsidRPr="00A22241">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F08B2CE" w14:textId="77777777" w:rsidR="0033583C" w:rsidRPr="00A22241" w:rsidRDefault="007C7D5C">
      <w:pPr>
        <w:autoSpaceDE w:val="0"/>
        <w:autoSpaceDN w:val="0"/>
        <w:spacing w:before="190" w:after="0" w:line="262" w:lineRule="auto"/>
        <w:ind w:left="420" w:right="144"/>
        <w:rPr>
          <w:lang w:val="ru-RU"/>
        </w:rPr>
      </w:pPr>
      <w:r w:rsidRPr="00A22241">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BC07794"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проявлять готовность руководить, выполнять поручения, подчиняться;</w:t>
      </w:r>
    </w:p>
    <w:p w14:paraId="51B85470"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ответственно выполнять свою часть работы;</w:t>
      </w:r>
    </w:p>
    <w:p w14:paraId="278C2747"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оценивать свой вклад в общий результат;</w:t>
      </w:r>
    </w:p>
    <w:p w14:paraId="46CB996C" w14:textId="77777777" w:rsidR="0033583C" w:rsidRPr="00A22241" w:rsidRDefault="007C7D5C">
      <w:pPr>
        <w:autoSpaceDE w:val="0"/>
        <w:autoSpaceDN w:val="0"/>
        <w:spacing w:before="190" w:after="0" w:line="230" w:lineRule="auto"/>
        <w:ind w:left="420"/>
        <w:rPr>
          <w:lang w:val="ru-RU"/>
        </w:rPr>
      </w:pPr>
      <w:r w:rsidRPr="00A22241">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14:paraId="0BC99AC8" w14:textId="77777777" w:rsidR="0033583C" w:rsidRPr="00A22241" w:rsidRDefault="007C7D5C">
      <w:pPr>
        <w:autoSpaceDE w:val="0"/>
        <w:autoSpaceDN w:val="0"/>
        <w:spacing w:before="322" w:after="0" w:line="230" w:lineRule="auto"/>
        <w:rPr>
          <w:lang w:val="ru-RU"/>
        </w:rPr>
      </w:pPr>
      <w:r w:rsidRPr="00A22241">
        <w:rPr>
          <w:rFonts w:ascii="Times New Roman" w:eastAsia="Times New Roman" w:hAnsi="Times New Roman"/>
          <w:b/>
          <w:color w:val="000000"/>
          <w:sz w:val="24"/>
          <w:lang w:val="ru-RU"/>
        </w:rPr>
        <w:t>ПРЕДМЕТНЫЕ РЕЗУЛЬТАТЫ</w:t>
      </w:r>
    </w:p>
    <w:p w14:paraId="50439644" w14:textId="77777777" w:rsidR="0033583C" w:rsidRPr="00A22241" w:rsidRDefault="007C7D5C">
      <w:pPr>
        <w:autoSpaceDE w:val="0"/>
        <w:autoSpaceDN w:val="0"/>
        <w:spacing w:before="166" w:after="0"/>
        <w:ind w:right="576" w:firstLine="180"/>
        <w:rPr>
          <w:lang w:val="ru-RU"/>
        </w:rPr>
      </w:pPr>
      <w:r w:rsidRPr="00A22241">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BE87D9A" w14:textId="77777777" w:rsidR="0033583C" w:rsidRPr="00A22241" w:rsidRDefault="007C7D5C">
      <w:pPr>
        <w:autoSpaceDE w:val="0"/>
        <w:autoSpaceDN w:val="0"/>
        <w:spacing w:before="70" w:after="0" w:line="230" w:lineRule="auto"/>
        <w:ind w:left="180"/>
        <w:rPr>
          <w:lang w:val="ru-RU"/>
        </w:rPr>
      </w:pPr>
      <w:r w:rsidRPr="00A22241">
        <w:rPr>
          <w:rFonts w:ascii="Times New Roman" w:eastAsia="Times New Roman" w:hAnsi="Times New Roman"/>
          <w:color w:val="000000"/>
          <w:sz w:val="24"/>
          <w:lang w:val="ru-RU"/>
        </w:rPr>
        <w:t>К концу обучения</w:t>
      </w:r>
      <w:r w:rsidRPr="00A22241">
        <w:rPr>
          <w:rFonts w:ascii="Times New Roman" w:eastAsia="Times New Roman" w:hAnsi="Times New Roman"/>
          <w:b/>
          <w:color w:val="000000"/>
          <w:sz w:val="24"/>
          <w:lang w:val="ru-RU"/>
        </w:rPr>
        <w:t xml:space="preserve"> во втором классе</w:t>
      </w:r>
      <w:r w:rsidRPr="00A22241">
        <w:rPr>
          <w:rFonts w:ascii="Times New Roman" w:eastAsia="Times New Roman" w:hAnsi="Times New Roman"/>
          <w:color w:val="000000"/>
          <w:sz w:val="24"/>
          <w:lang w:val="ru-RU"/>
        </w:rPr>
        <w:t xml:space="preserve"> обучающийся научится:</w:t>
      </w:r>
    </w:p>
    <w:p w14:paraId="3127610D" w14:textId="77777777" w:rsidR="0033583C" w:rsidRPr="00A22241" w:rsidRDefault="007C7D5C">
      <w:pPr>
        <w:autoSpaceDE w:val="0"/>
        <w:autoSpaceDN w:val="0"/>
        <w:spacing w:before="178" w:after="0" w:line="283" w:lineRule="auto"/>
        <w:ind w:left="420"/>
        <w:rPr>
          <w:lang w:val="ru-RU"/>
        </w:rPr>
      </w:pPr>
      <w:r w:rsidRPr="00A22241">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A22241">
        <w:rPr>
          <w:lang w:val="ru-RU"/>
        </w:rPr>
        <w:br/>
      </w:r>
      <w:r w:rsidRPr="00A22241">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EC2FCF9" w14:textId="77777777" w:rsidR="0033583C" w:rsidRPr="00A22241" w:rsidRDefault="007C7D5C">
      <w:pPr>
        <w:autoSpaceDE w:val="0"/>
        <w:autoSpaceDN w:val="0"/>
        <w:spacing w:before="190" w:after="0" w:line="271" w:lineRule="auto"/>
        <w:ind w:left="420" w:right="288"/>
        <w:rPr>
          <w:lang w:val="ru-RU"/>
        </w:rPr>
      </w:pPr>
      <w:r w:rsidRPr="00A22241">
        <w:rPr>
          <w:rFonts w:ascii="Times New Roman" w:eastAsia="Times New Roman" w:hAnsi="Times New Roman"/>
          <w:color w:val="000000"/>
          <w:sz w:val="24"/>
          <w:lang w:val="ru-RU"/>
        </w:rPr>
        <w:t xml:space="preserve">—  читать вслух целыми словами без пропусков и перестановок букв и слогов доступные по восприятию и небольшие по объёму прозаические </w:t>
      </w:r>
      <w:proofErr w:type="gramStart"/>
      <w:r w:rsidRPr="00A22241">
        <w:rPr>
          <w:rFonts w:ascii="Times New Roman" w:eastAsia="Times New Roman" w:hAnsi="Times New Roman"/>
          <w:color w:val="000000"/>
          <w:sz w:val="24"/>
          <w:lang w:val="ru-RU"/>
        </w:rPr>
        <w:t>и  стихотворные</w:t>
      </w:r>
      <w:proofErr w:type="gramEnd"/>
      <w:r w:rsidRPr="00A22241">
        <w:rPr>
          <w:rFonts w:ascii="Times New Roman" w:eastAsia="Times New Roman" w:hAnsi="Times New Roman"/>
          <w:color w:val="000000"/>
          <w:sz w:val="24"/>
          <w:lang w:val="ru-RU"/>
        </w:rPr>
        <w:t xml:space="preserve">  произведения  в  темпе не менее 40 слов в минуту (без отметочного оценивания);</w:t>
      </w:r>
    </w:p>
    <w:p w14:paraId="296FC0B6" w14:textId="77777777" w:rsidR="0033583C" w:rsidRPr="00A22241" w:rsidRDefault="007C7D5C">
      <w:pPr>
        <w:autoSpaceDE w:val="0"/>
        <w:autoSpaceDN w:val="0"/>
        <w:spacing w:before="190" w:after="0" w:line="262" w:lineRule="auto"/>
        <w:ind w:left="420" w:right="1008"/>
        <w:rPr>
          <w:lang w:val="ru-RU"/>
        </w:rPr>
      </w:pPr>
      <w:r w:rsidRPr="00A22241">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3F40E14E" w14:textId="77777777" w:rsidR="0033583C" w:rsidRPr="00A22241" w:rsidRDefault="007C7D5C">
      <w:pPr>
        <w:autoSpaceDE w:val="0"/>
        <w:autoSpaceDN w:val="0"/>
        <w:spacing w:before="190" w:after="0" w:line="262" w:lineRule="auto"/>
        <w:ind w:left="420" w:right="864"/>
        <w:rPr>
          <w:lang w:val="ru-RU"/>
        </w:rPr>
      </w:pPr>
      <w:r w:rsidRPr="00A22241">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14:paraId="37104959" w14:textId="77777777" w:rsidR="0033583C" w:rsidRPr="00A22241" w:rsidRDefault="007C7D5C">
      <w:pPr>
        <w:autoSpaceDE w:val="0"/>
        <w:autoSpaceDN w:val="0"/>
        <w:spacing w:before="190" w:after="0" w:line="262" w:lineRule="auto"/>
        <w:ind w:left="420" w:right="864"/>
        <w:rPr>
          <w:lang w:val="ru-RU"/>
        </w:rPr>
      </w:pPr>
      <w:r w:rsidRPr="00A22241">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6DAB746" w14:textId="77777777" w:rsidR="0033583C" w:rsidRPr="00A22241" w:rsidRDefault="0033583C">
      <w:pPr>
        <w:rPr>
          <w:lang w:val="ru-RU"/>
        </w:rPr>
        <w:sectPr w:rsidR="0033583C" w:rsidRPr="00A22241">
          <w:pgSz w:w="11900" w:h="16840"/>
          <w:pgMar w:top="298" w:right="740" w:bottom="348" w:left="666" w:header="720" w:footer="720" w:gutter="0"/>
          <w:cols w:space="720" w:equalWidth="0">
            <w:col w:w="10494" w:space="0"/>
          </w:cols>
          <w:docGrid w:linePitch="360"/>
        </w:sectPr>
      </w:pPr>
    </w:p>
    <w:p w14:paraId="0FB5A70A" w14:textId="77777777" w:rsidR="0033583C" w:rsidRPr="00A22241" w:rsidRDefault="0033583C">
      <w:pPr>
        <w:autoSpaceDE w:val="0"/>
        <w:autoSpaceDN w:val="0"/>
        <w:spacing w:after="96" w:line="220" w:lineRule="exact"/>
        <w:rPr>
          <w:lang w:val="ru-RU"/>
        </w:rPr>
      </w:pPr>
    </w:p>
    <w:p w14:paraId="46D5DD5C" w14:textId="77777777" w:rsidR="0033583C" w:rsidRPr="00A22241" w:rsidRDefault="007C7D5C">
      <w:pPr>
        <w:autoSpaceDE w:val="0"/>
        <w:autoSpaceDN w:val="0"/>
        <w:spacing w:after="0" w:line="271" w:lineRule="auto"/>
        <w:ind w:right="144"/>
        <w:rPr>
          <w:lang w:val="ru-RU"/>
        </w:rPr>
      </w:pPr>
      <w:r w:rsidRPr="00A22241">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599EB24" w14:textId="77777777" w:rsidR="0033583C" w:rsidRPr="00A22241" w:rsidRDefault="007C7D5C">
      <w:pPr>
        <w:autoSpaceDE w:val="0"/>
        <w:autoSpaceDN w:val="0"/>
        <w:spacing w:before="190" w:after="0" w:line="271" w:lineRule="auto"/>
        <w:ind w:right="144"/>
        <w:rPr>
          <w:lang w:val="ru-RU"/>
        </w:rPr>
      </w:pPr>
      <w:r w:rsidRPr="00A22241">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4CDE79F3" w14:textId="77777777" w:rsidR="0033583C" w:rsidRPr="00A22241" w:rsidRDefault="007C7D5C">
      <w:pPr>
        <w:autoSpaceDE w:val="0"/>
        <w:autoSpaceDN w:val="0"/>
        <w:spacing w:before="190" w:after="0"/>
        <w:ind w:right="432"/>
        <w:rPr>
          <w:lang w:val="ru-RU"/>
        </w:rPr>
      </w:pPr>
      <w:r w:rsidRPr="00A22241">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0DF9501F" w14:textId="77777777" w:rsidR="0033583C" w:rsidRPr="00A22241" w:rsidRDefault="007C7D5C">
      <w:pPr>
        <w:autoSpaceDE w:val="0"/>
        <w:autoSpaceDN w:val="0"/>
        <w:spacing w:before="192" w:after="0" w:line="262" w:lineRule="auto"/>
        <w:ind w:right="432"/>
        <w:rPr>
          <w:lang w:val="ru-RU"/>
        </w:rPr>
      </w:pPr>
      <w:r w:rsidRPr="00A22241">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30837DDE" w14:textId="77777777" w:rsidR="0033583C" w:rsidRPr="00A22241" w:rsidRDefault="007C7D5C">
      <w:pPr>
        <w:autoSpaceDE w:val="0"/>
        <w:autoSpaceDN w:val="0"/>
        <w:spacing w:before="238" w:after="0" w:line="262" w:lineRule="auto"/>
        <w:ind w:right="432"/>
        <w:rPr>
          <w:lang w:val="ru-RU"/>
        </w:rPr>
      </w:pPr>
      <w:r w:rsidRPr="00A22241">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3F8087DD" w14:textId="77777777" w:rsidR="0033583C" w:rsidRPr="00A22241" w:rsidRDefault="007C7D5C">
      <w:pPr>
        <w:autoSpaceDE w:val="0"/>
        <w:autoSpaceDN w:val="0"/>
        <w:spacing w:before="190" w:after="0" w:line="271" w:lineRule="auto"/>
        <w:ind w:right="144"/>
        <w:rPr>
          <w:lang w:val="ru-RU"/>
        </w:rPr>
      </w:pPr>
      <w:r w:rsidRPr="00A22241">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40E8F770" w14:textId="77777777" w:rsidR="0033583C" w:rsidRPr="00A22241" w:rsidRDefault="007C7D5C">
      <w:pPr>
        <w:autoSpaceDE w:val="0"/>
        <w:autoSpaceDN w:val="0"/>
        <w:spacing w:before="190" w:after="0" w:line="262" w:lineRule="auto"/>
        <w:ind w:right="576"/>
        <w:rPr>
          <w:lang w:val="ru-RU"/>
        </w:rPr>
      </w:pPr>
      <w:r w:rsidRPr="00A22241">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14:paraId="44694879" w14:textId="77777777" w:rsidR="0033583C" w:rsidRPr="00A22241" w:rsidRDefault="007C7D5C">
      <w:pPr>
        <w:autoSpaceDE w:val="0"/>
        <w:autoSpaceDN w:val="0"/>
        <w:spacing w:before="190" w:after="0" w:line="262" w:lineRule="auto"/>
        <w:ind w:right="288"/>
        <w:rPr>
          <w:lang w:val="ru-RU"/>
        </w:rPr>
      </w:pPr>
      <w:r w:rsidRPr="00A22241">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14:paraId="160E1A0F" w14:textId="77777777" w:rsidR="0033583C" w:rsidRPr="00A22241" w:rsidRDefault="007C7D5C">
      <w:pPr>
        <w:autoSpaceDE w:val="0"/>
        <w:autoSpaceDN w:val="0"/>
        <w:spacing w:before="190" w:after="0" w:line="262" w:lineRule="auto"/>
        <w:ind w:right="864"/>
        <w:rPr>
          <w:lang w:val="ru-RU"/>
        </w:rPr>
      </w:pPr>
      <w:r w:rsidRPr="00A22241">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14:paraId="360A6B98" w14:textId="77777777" w:rsidR="0033583C" w:rsidRPr="00A22241" w:rsidRDefault="007C7D5C">
      <w:pPr>
        <w:autoSpaceDE w:val="0"/>
        <w:autoSpaceDN w:val="0"/>
        <w:spacing w:before="190" w:after="0" w:line="230" w:lineRule="auto"/>
        <w:rPr>
          <w:lang w:val="ru-RU"/>
        </w:rPr>
      </w:pPr>
      <w:r w:rsidRPr="00A22241">
        <w:rPr>
          <w:rFonts w:ascii="Times New Roman" w:eastAsia="Times New Roman" w:hAnsi="Times New Roman"/>
          <w:color w:val="000000"/>
          <w:sz w:val="24"/>
          <w:lang w:val="ru-RU"/>
        </w:rPr>
        <w:t>—  сочинять по аналогии с прочитанным загадки, небольшие сказки, рассказы;</w:t>
      </w:r>
    </w:p>
    <w:p w14:paraId="48CE7E42" w14:textId="77777777" w:rsidR="0033583C" w:rsidRPr="00A22241" w:rsidRDefault="007C7D5C">
      <w:pPr>
        <w:autoSpaceDE w:val="0"/>
        <w:autoSpaceDN w:val="0"/>
        <w:spacing w:before="190" w:after="0" w:line="262" w:lineRule="auto"/>
        <w:ind w:right="720"/>
        <w:rPr>
          <w:lang w:val="ru-RU"/>
        </w:rPr>
      </w:pPr>
      <w:r w:rsidRPr="00A22241">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14:paraId="34CE943A" w14:textId="77777777" w:rsidR="0033583C" w:rsidRPr="00A22241" w:rsidRDefault="007C7D5C">
      <w:pPr>
        <w:autoSpaceDE w:val="0"/>
        <w:autoSpaceDN w:val="0"/>
        <w:spacing w:before="190" w:after="0" w:line="262" w:lineRule="auto"/>
        <w:rPr>
          <w:lang w:val="ru-RU"/>
        </w:rPr>
      </w:pPr>
      <w:r w:rsidRPr="00A22241">
        <w:rPr>
          <w:rFonts w:ascii="Times New Roman" w:eastAsia="Times New Roman" w:hAnsi="Times New Roman"/>
          <w:color w:val="000000"/>
          <w:sz w:val="24"/>
          <w:lang w:val="ru-RU"/>
        </w:rPr>
        <w:t xml:space="preserve">—  выбирать книги для самостоятельного чтения с учётом рекомендательного </w:t>
      </w:r>
      <w:proofErr w:type="gramStart"/>
      <w:r w:rsidRPr="00A22241">
        <w:rPr>
          <w:rFonts w:ascii="Times New Roman" w:eastAsia="Times New Roman" w:hAnsi="Times New Roman"/>
          <w:color w:val="000000"/>
          <w:sz w:val="24"/>
          <w:lang w:val="ru-RU"/>
        </w:rPr>
        <w:t>списка,  используя</w:t>
      </w:r>
      <w:proofErr w:type="gramEnd"/>
      <w:r w:rsidRPr="00A22241">
        <w:rPr>
          <w:rFonts w:ascii="Times New Roman" w:eastAsia="Times New Roman" w:hAnsi="Times New Roman"/>
          <w:color w:val="000000"/>
          <w:sz w:val="24"/>
          <w:lang w:val="ru-RU"/>
        </w:rPr>
        <w:t xml:space="preserve"> картотеки,  рассказывать о прочитанной книге;</w:t>
      </w:r>
    </w:p>
    <w:p w14:paraId="74193E46" w14:textId="77777777" w:rsidR="0033583C" w:rsidRPr="00A22241" w:rsidRDefault="007C7D5C">
      <w:pPr>
        <w:autoSpaceDE w:val="0"/>
        <w:autoSpaceDN w:val="0"/>
        <w:spacing w:before="192" w:after="0" w:line="262" w:lineRule="auto"/>
        <w:ind w:right="1008"/>
        <w:rPr>
          <w:lang w:val="ru-RU"/>
        </w:rPr>
      </w:pPr>
      <w:r w:rsidRPr="00A22241">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14:paraId="0776EF08" w14:textId="77777777" w:rsidR="0033583C" w:rsidRPr="00A22241" w:rsidRDefault="0033583C">
      <w:pPr>
        <w:rPr>
          <w:lang w:val="ru-RU"/>
        </w:rPr>
        <w:sectPr w:rsidR="0033583C" w:rsidRPr="00A22241">
          <w:pgSz w:w="11900" w:h="16840"/>
          <w:pgMar w:top="316" w:right="714" w:bottom="1440" w:left="1086" w:header="720" w:footer="720" w:gutter="0"/>
          <w:cols w:space="720" w:equalWidth="0">
            <w:col w:w="10099" w:space="0"/>
          </w:cols>
          <w:docGrid w:linePitch="360"/>
        </w:sectPr>
      </w:pPr>
    </w:p>
    <w:p w14:paraId="78BCB316" w14:textId="77777777" w:rsidR="0033583C" w:rsidRPr="00A22241" w:rsidRDefault="0033583C">
      <w:pPr>
        <w:autoSpaceDE w:val="0"/>
        <w:autoSpaceDN w:val="0"/>
        <w:spacing w:after="64" w:line="220" w:lineRule="exact"/>
        <w:rPr>
          <w:lang w:val="ru-RU"/>
        </w:rPr>
      </w:pPr>
    </w:p>
    <w:p w14:paraId="7A2F4122" w14:textId="77777777" w:rsidR="0033583C" w:rsidRDefault="007C7D5C">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598"/>
        <w:gridCol w:w="528"/>
        <w:gridCol w:w="1104"/>
        <w:gridCol w:w="1140"/>
        <w:gridCol w:w="866"/>
        <w:gridCol w:w="6832"/>
        <w:gridCol w:w="1116"/>
        <w:gridCol w:w="1850"/>
      </w:tblGrid>
      <w:tr w:rsidR="0033583C" w14:paraId="49A5293E"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1E2B628" w14:textId="77777777" w:rsidR="0033583C" w:rsidRDefault="007C7D5C">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172D94C" w14:textId="77777777" w:rsidR="0033583C" w:rsidRPr="00A22241" w:rsidRDefault="007C7D5C">
            <w:pPr>
              <w:autoSpaceDE w:val="0"/>
              <w:autoSpaceDN w:val="0"/>
              <w:spacing w:before="78" w:after="0" w:line="247" w:lineRule="auto"/>
              <w:ind w:left="72" w:right="468"/>
              <w:jc w:val="both"/>
              <w:rPr>
                <w:lang w:val="ru-RU"/>
              </w:rPr>
            </w:pPr>
            <w:r w:rsidRPr="00A22241">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E071E5D" w14:textId="77777777" w:rsidR="0033583C" w:rsidRDefault="007C7D5C">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224B9F7" w14:textId="77777777" w:rsidR="0033583C" w:rsidRDefault="007C7D5C">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68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5FF0CF3" w14:textId="77777777" w:rsidR="0033583C" w:rsidRDefault="007C7D5C">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4A0A66A" w14:textId="77777777" w:rsidR="0033583C" w:rsidRDefault="007C7D5C">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1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21CE5B6" w14:textId="77777777" w:rsidR="0033583C" w:rsidRDefault="007C7D5C">
            <w:pPr>
              <w:autoSpaceDE w:val="0"/>
              <w:autoSpaceDN w:val="0"/>
              <w:spacing w:before="78" w:after="0" w:line="250" w:lineRule="auto"/>
              <w:ind w:left="72" w:right="43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33583C" w14:paraId="0973C913"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602C1D38" w14:textId="77777777" w:rsidR="0033583C" w:rsidRDefault="0033583C"/>
        </w:tc>
        <w:tc>
          <w:tcPr>
            <w:tcW w:w="1726" w:type="dxa"/>
            <w:vMerge/>
            <w:tcBorders>
              <w:top w:val="single" w:sz="4" w:space="0" w:color="000000"/>
              <w:left w:val="single" w:sz="4" w:space="0" w:color="000000"/>
              <w:bottom w:val="single" w:sz="4" w:space="0" w:color="000000"/>
              <w:right w:val="single" w:sz="4" w:space="0" w:color="000000"/>
            </w:tcBorders>
          </w:tcPr>
          <w:p w14:paraId="1769C430" w14:textId="77777777" w:rsidR="0033583C" w:rsidRDefault="0033583C"/>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82CEB" w14:textId="77777777" w:rsidR="0033583C" w:rsidRDefault="007C7D5C">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01827" w14:textId="77777777" w:rsidR="0033583C" w:rsidRDefault="007C7D5C">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B4F68" w14:textId="77777777" w:rsidR="0033583C" w:rsidRDefault="007C7D5C">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14:paraId="29122E50" w14:textId="77777777" w:rsidR="0033583C" w:rsidRDefault="0033583C"/>
        </w:tc>
        <w:tc>
          <w:tcPr>
            <w:tcW w:w="1726" w:type="dxa"/>
            <w:vMerge/>
            <w:tcBorders>
              <w:top w:val="single" w:sz="4" w:space="0" w:color="000000"/>
              <w:left w:val="single" w:sz="4" w:space="0" w:color="000000"/>
              <w:bottom w:val="single" w:sz="4" w:space="0" w:color="000000"/>
              <w:right w:val="single" w:sz="4" w:space="0" w:color="000000"/>
            </w:tcBorders>
          </w:tcPr>
          <w:p w14:paraId="39876B42" w14:textId="77777777" w:rsidR="0033583C" w:rsidRDefault="0033583C"/>
        </w:tc>
        <w:tc>
          <w:tcPr>
            <w:tcW w:w="1726" w:type="dxa"/>
            <w:vMerge/>
            <w:tcBorders>
              <w:top w:val="single" w:sz="4" w:space="0" w:color="000000"/>
              <w:left w:val="single" w:sz="4" w:space="0" w:color="000000"/>
              <w:bottom w:val="single" w:sz="4" w:space="0" w:color="000000"/>
              <w:right w:val="single" w:sz="4" w:space="0" w:color="000000"/>
            </w:tcBorders>
          </w:tcPr>
          <w:p w14:paraId="1B2AA5A9" w14:textId="77777777" w:rsidR="0033583C" w:rsidRDefault="0033583C"/>
        </w:tc>
        <w:tc>
          <w:tcPr>
            <w:tcW w:w="1726" w:type="dxa"/>
            <w:vMerge/>
            <w:tcBorders>
              <w:top w:val="single" w:sz="4" w:space="0" w:color="000000"/>
              <w:left w:val="single" w:sz="4" w:space="0" w:color="000000"/>
              <w:bottom w:val="single" w:sz="4" w:space="0" w:color="000000"/>
              <w:right w:val="single" w:sz="4" w:space="0" w:color="000000"/>
            </w:tcBorders>
          </w:tcPr>
          <w:p w14:paraId="4E220056" w14:textId="77777777" w:rsidR="0033583C" w:rsidRDefault="0033583C"/>
        </w:tc>
      </w:tr>
      <w:tr w:rsidR="0033583C" w14:paraId="6126686E"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58B9C" w14:textId="77777777" w:rsidR="0033583C" w:rsidRDefault="007C7D5C">
            <w:pPr>
              <w:autoSpaceDE w:val="0"/>
              <w:autoSpaceDN w:val="0"/>
              <w:spacing w:before="78" w:after="0" w:line="230" w:lineRule="auto"/>
              <w:jc w:val="center"/>
            </w:pPr>
            <w:r>
              <w:rPr>
                <w:rFonts w:ascii="Times New Roman" w:eastAsia="Times New Roman" w:hAnsi="Times New Roman"/>
                <w:color w:val="000000"/>
                <w:w w:val="97"/>
                <w:sz w:val="16"/>
              </w:rPr>
              <w:t>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9B1DF" w14:textId="77777777" w:rsidR="0033583C" w:rsidRDefault="007C7D5C">
            <w:pPr>
              <w:autoSpaceDE w:val="0"/>
              <w:autoSpaceDN w:val="0"/>
              <w:spacing w:before="78" w:after="0" w:line="230" w:lineRule="auto"/>
              <w:ind w:left="72"/>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нашей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Родине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97574"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BBAE2"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D3E7A"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2A803" w14:textId="77777777" w:rsidR="0033583C" w:rsidRDefault="007C7D5C">
            <w:pPr>
              <w:autoSpaceDE w:val="0"/>
              <w:autoSpaceDN w:val="0"/>
              <w:spacing w:before="78" w:after="0" w:line="245" w:lineRule="auto"/>
              <w:jc w:val="center"/>
            </w:pPr>
            <w:r>
              <w:rPr>
                <w:rFonts w:ascii="Times New Roman" w:eastAsia="Times New Roman" w:hAnsi="Times New Roman"/>
                <w:color w:val="000000"/>
                <w:w w:val="97"/>
                <w:sz w:val="16"/>
              </w:rPr>
              <w:t>01.09.2022 15.09.2022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43ED4" w14:textId="77777777" w:rsidR="0033583C" w:rsidRPr="00A22241" w:rsidRDefault="007C7D5C">
            <w:pPr>
              <w:autoSpaceDE w:val="0"/>
              <w:autoSpaceDN w:val="0"/>
              <w:spacing w:before="78" w:after="0" w:line="252" w:lineRule="auto"/>
              <w:ind w:left="72" w:right="144"/>
              <w:rPr>
                <w:lang w:val="ru-RU"/>
              </w:rPr>
            </w:pPr>
            <w:r w:rsidRPr="00A22241">
              <w:rPr>
                <w:rFonts w:ascii="Times New Roman" w:eastAsia="Times New Roman" w:hAnsi="Times New Roman"/>
                <w:color w:val="000000"/>
                <w:w w:val="97"/>
                <w:sz w:val="16"/>
                <w:lang w:val="ru-RU"/>
              </w:rPr>
              <w:t>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B064A" w14:textId="77777777" w:rsidR="0033583C" w:rsidRDefault="007C7D5C">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CEC00" w14:textId="77777777" w:rsidR="0033583C" w:rsidRDefault="007C7D5C">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r w:rsidR="0033583C" w14:paraId="32CD234D"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13927" w14:textId="77777777" w:rsidR="0033583C" w:rsidRDefault="007C7D5C">
            <w:pPr>
              <w:autoSpaceDE w:val="0"/>
              <w:autoSpaceDN w:val="0"/>
              <w:spacing w:before="76" w:after="0" w:line="233" w:lineRule="auto"/>
              <w:jc w:val="center"/>
            </w:pPr>
            <w:r>
              <w:rPr>
                <w:rFonts w:ascii="Times New Roman" w:eastAsia="Times New Roman" w:hAnsi="Times New Roman"/>
                <w:color w:val="000000"/>
                <w:w w:val="97"/>
                <w:sz w:val="16"/>
              </w:rPr>
              <w:t>1.2.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A43F2" w14:textId="77777777" w:rsidR="0033583C" w:rsidRDefault="007C7D5C">
            <w:pPr>
              <w:autoSpaceDE w:val="0"/>
              <w:autoSpaceDN w:val="0"/>
              <w:spacing w:before="76" w:after="0" w:line="250" w:lineRule="auto"/>
              <w:ind w:left="72" w:right="144"/>
            </w:pPr>
            <w:proofErr w:type="spellStart"/>
            <w:r>
              <w:rPr>
                <w:rFonts w:ascii="Times New Roman" w:eastAsia="Times New Roman" w:hAnsi="Times New Roman"/>
                <w:b/>
                <w:color w:val="000000"/>
                <w:w w:val="97"/>
                <w:sz w:val="16"/>
              </w:rPr>
              <w:t>Фольклор</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устное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народное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творчество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D45ED" w14:textId="77777777" w:rsidR="0033583C" w:rsidRDefault="007C7D5C">
            <w:pPr>
              <w:autoSpaceDE w:val="0"/>
              <w:autoSpaceDN w:val="0"/>
              <w:spacing w:before="76" w:after="0" w:line="233" w:lineRule="auto"/>
              <w:ind w:left="72"/>
            </w:pPr>
            <w:r>
              <w:rPr>
                <w:rFonts w:ascii="Times New Roman" w:eastAsia="Times New Roman" w:hAnsi="Times New Roman"/>
                <w:color w:val="000000"/>
                <w:w w:val="97"/>
                <w:sz w:val="16"/>
              </w:rPr>
              <w:t>17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0529E" w14:textId="77777777" w:rsidR="0033583C" w:rsidRDefault="007C7D5C">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E2FBF"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A7CA4" w14:textId="77777777" w:rsidR="0033583C" w:rsidRDefault="007C7D5C">
            <w:pPr>
              <w:autoSpaceDE w:val="0"/>
              <w:autoSpaceDN w:val="0"/>
              <w:spacing w:before="76" w:after="0" w:line="245" w:lineRule="auto"/>
              <w:jc w:val="center"/>
            </w:pPr>
            <w:r>
              <w:rPr>
                <w:rFonts w:ascii="Times New Roman" w:eastAsia="Times New Roman" w:hAnsi="Times New Roman"/>
                <w:color w:val="000000"/>
                <w:w w:val="97"/>
                <w:sz w:val="16"/>
              </w:rPr>
              <w:t>16.09.2022 14.10.2022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C79A4" w14:textId="77777777" w:rsidR="0033583C" w:rsidRPr="00A22241" w:rsidRDefault="007C7D5C">
            <w:pPr>
              <w:autoSpaceDE w:val="0"/>
              <w:autoSpaceDN w:val="0"/>
              <w:spacing w:before="76" w:after="0" w:line="252" w:lineRule="auto"/>
              <w:ind w:left="72" w:right="576"/>
              <w:rPr>
                <w:lang w:val="ru-RU"/>
              </w:rPr>
            </w:pPr>
            <w:r w:rsidRPr="00A22241">
              <w:rPr>
                <w:rFonts w:ascii="Times New Roman" w:eastAsia="Times New Roman" w:hAnsi="Times New Roman"/>
                <w:color w:val="000000"/>
                <w:w w:val="97"/>
                <w:sz w:val="16"/>
                <w:lang w:val="ru-RU"/>
              </w:rPr>
              <w:t xml:space="preserve">Работа со схемой «Малые жанры фольклора»: заполнение, подбор примеров (на материале изученного в 1 классе); </w:t>
            </w:r>
            <w:r w:rsidRPr="00A22241">
              <w:rPr>
                <w:lang w:val="ru-RU"/>
              </w:rPr>
              <w:br/>
            </w:r>
            <w:r w:rsidRPr="00A22241">
              <w:rPr>
                <w:rFonts w:ascii="Times New Roman" w:eastAsia="Times New Roman" w:hAnsi="Times New Roman"/>
                <w:color w:val="000000"/>
                <w:w w:val="97"/>
                <w:sz w:val="16"/>
                <w:lang w:val="ru-RU"/>
              </w:rPr>
              <w:t xml:space="preserve">Участие в учебном диалоге: обсуждение значения пословицы, пословица как главная мысль произведения; </w:t>
            </w:r>
            <w:r w:rsidRPr="00A22241">
              <w:rPr>
                <w:lang w:val="ru-RU"/>
              </w:rPr>
              <w:br/>
            </w:r>
            <w:r w:rsidRPr="00A22241">
              <w:rPr>
                <w:rFonts w:ascii="Times New Roman" w:eastAsia="Times New Roman" w:hAnsi="Times New Roman"/>
                <w:color w:val="000000"/>
                <w:w w:val="97"/>
                <w:sz w:val="16"/>
                <w:lang w:val="ru-RU"/>
              </w:rPr>
              <w:t>Работа с текстом: анализ юмористических событий в небылицах, нахождение созвучных (рифмованных) слов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36F29" w14:textId="77777777" w:rsidR="0033583C" w:rsidRDefault="007C7D5C">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C1E8E" w14:textId="77777777" w:rsidR="0033583C" w:rsidRDefault="007C7D5C">
            <w:pPr>
              <w:autoSpaceDE w:val="0"/>
              <w:autoSpaceDN w:val="0"/>
              <w:spacing w:before="76" w:after="0" w:line="250"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r w:rsidR="0033583C" w14:paraId="2059F006" w14:textId="7777777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0022A" w14:textId="77777777" w:rsidR="0033583C" w:rsidRDefault="007C7D5C">
            <w:pPr>
              <w:autoSpaceDE w:val="0"/>
              <w:autoSpaceDN w:val="0"/>
              <w:spacing w:before="78" w:after="0" w:line="230" w:lineRule="auto"/>
              <w:jc w:val="center"/>
            </w:pPr>
            <w:r>
              <w:rPr>
                <w:rFonts w:ascii="Times New Roman" w:eastAsia="Times New Roman" w:hAnsi="Times New Roman"/>
                <w:color w:val="000000"/>
                <w:w w:val="97"/>
                <w:sz w:val="16"/>
              </w:rPr>
              <w:t>1.3.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FB9C9" w14:textId="77777777" w:rsidR="0033583C" w:rsidRPr="00A22241" w:rsidRDefault="007C7D5C">
            <w:pPr>
              <w:autoSpaceDE w:val="0"/>
              <w:autoSpaceDN w:val="0"/>
              <w:spacing w:before="78" w:after="0" w:line="250" w:lineRule="auto"/>
              <w:ind w:left="72" w:right="144"/>
              <w:rPr>
                <w:lang w:val="ru-RU"/>
              </w:rPr>
            </w:pPr>
            <w:r w:rsidRPr="00A22241">
              <w:rPr>
                <w:rFonts w:ascii="Times New Roman" w:eastAsia="Times New Roman" w:hAnsi="Times New Roman"/>
                <w:b/>
                <w:color w:val="000000"/>
                <w:w w:val="97"/>
                <w:sz w:val="16"/>
                <w:lang w:val="ru-RU"/>
              </w:rPr>
              <w:t xml:space="preserve">Звуки и краски </w:t>
            </w:r>
            <w:r w:rsidRPr="00A22241">
              <w:rPr>
                <w:lang w:val="ru-RU"/>
              </w:rPr>
              <w:br/>
            </w:r>
            <w:r w:rsidRPr="00A22241">
              <w:rPr>
                <w:rFonts w:ascii="Times New Roman" w:eastAsia="Times New Roman" w:hAnsi="Times New Roman"/>
                <w:b/>
                <w:color w:val="000000"/>
                <w:w w:val="97"/>
                <w:sz w:val="16"/>
                <w:lang w:val="ru-RU"/>
              </w:rPr>
              <w:t xml:space="preserve">родной природы в разные времена </w:t>
            </w:r>
            <w:r w:rsidRPr="00A22241">
              <w:rPr>
                <w:lang w:val="ru-RU"/>
              </w:rPr>
              <w:br/>
            </w:r>
            <w:r w:rsidRPr="00A22241">
              <w:rPr>
                <w:rFonts w:ascii="Times New Roman" w:eastAsia="Times New Roman" w:hAnsi="Times New Roman"/>
                <w:b/>
                <w:color w:val="000000"/>
                <w:w w:val="97"/>
                <w:sz w:val="16"/>
                <w:lang w:val="ru-RU"/>
              </w:rPr>
              <w:t>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7142A"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D45F4"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158EB"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D1301" w14:textId="77777777" w:rsidR="0033583C" w:rsidRDefault="007C7D5C">
            <w:pPr>
              <w:autoSpaceDE w:val="0"/>
              <w:autoSpaceDN w:val="0"/>
              <w:spacing w:before="78" w:after="0" w:line="245" w:lineRule="auto"/>
              <w:jc w:val="center"/>
            </w:pPr>
            <w:r>
              <w:rPr>
                <w:rFonts w:ascii="Times New Roman" w:eastAsia="Times New Roman" w:hAnsi="Times New Roman"/>
                <w:color w:val="000000"/>
                <w:w w:val="97"/>
                <w:sz w:val="16"/>
              </w:rPr>
              <w:t>17.10.2022 31.10.2022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F0565" w14:textId="77777777" w:rsidR="0033583C" w:rsidRPr="00A22241" w:rsidRDefault="007C7D5C">
            <w:pPr>
              <w:autoSpaceDE w:val="0"/>
              <w:autoSpaceDN w:val="0"/>
              <w:spacing w:before="78" w:after="0" w:line="252" w:lineRule="auto"/>
              <w:ind w:left="72"/>
              <w:rPr>
                <w:lang w:val="ru-RU"/>
              </w:rPr>
            </w:pPr>
            <w:r w:rsidRPr="00A22241">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w:t>
            </w:r>
            <w:proofErr w:type="spellStart"/>
            <w:r w:rsidRPr="00A22241">
              <w:rPr>
                <w:rFonts w:ascii="Times New Roman" w:eastAsia="Times New Roman" w:hAnsi="Times New Roman"/>
                <w:color w:val="000000"/>
                <w:w w:val="97"/>
                <w:sz w:val="16"/>
                <w:lang w:val="ru-RU"/>
              </w:rPr>
              <w:t>узнаешь?»,«Чему</w:t>
            </w:r>
            <w:proofErr w:type="spellEnd"/>
            <w:r w:rsidRPr="00A22241">
              <w:rPr>
                <w:rFonts w:ascii="Times New Roman" w:eastAsia="Times New Roman" w:hAnsi="Times New Roman"/>
                <w:color w:val="000000"/>
                <w:w w:val="97"/>
                <w:sz w:val="16"/>
                <w:lang w:val="ru-RU"/>
              </w:rPr>
              <w:t xml:space="preserve"> ты будешь учиться?»; </w:t>
            </w:r>
            <w:r w:rsidRPr="00A22241">
              <w:rPr>
                <w:lang w:val="ru-RU"/>
              </w:rPr>
              <w:br/>
            </w:r>
            <w:r w:rsidRPr="00A22241">
              <w:rPr>
                <w:rFonts w:ascii="Times New Roman" w:eastAsia="Times New Roman" w:hAnsi="Times New Roman"/>
                <w:color w:val="000000"/>
                <w:w w:val="97"/>
                <w:sz w:val="16"/>
                <w:lang w:val="ru-RU"/>
              </w:rPr>
              <w:t xml:space="preserve">Слушание стихотворных произведений: А. С. Пушкин «Уж небо осенью дышало…», Ф. И. </w:t>
            </w:r>
            <w:proofErr w:type="spellStart"/>
            <w:r w:rsidRPr="00A22241">
              <w:rPr>
                <w:rFonts w:ascii="Times New Roman" w:eastAsia="Times New Roman" w:hAnsi="Times New Roman"/>
                <w:color w:val="000000"/>
                <w:w w:val="97"/>
                <w:sz w:val="16"/>
                <w:lang w:val="ru-RU"/>
              </w:rPr>
              <w:t>Тютчев«Есть</w:t>
            </w:r>
            <w:proofErr w:type="spellEnd"/>
            <w:r w:rsidRPr="00A22241">
              <w:rPr>
                <w:rFonts w:ascii="Times New Roman" w:eastAsia="Times New Roman" w:hAnsi="Times New Roman"/>
                <w:color w:val="000000"/>
                <w:w w:val="97"/>
                <w:sz w:val="16"/>
                <w:lang w:val="ru-RU"/>
              </w:rPr>
              <w:t xml:space="preserve"> в осени первоначальной…», А. Н. Плещеев «Осень», К. Д. Бальмонт «Осень», В. Я. </w:t>
            </w:r>
            <w:proofErr w:type="spellStart"/>
            <w:r w:rsidRPr="00A22241">
              <w:rPr>
                <w:rFonts w:ascii="Times New Roman" w:eastAsia="Times New Roman" w:hAnsi="Times New Roman"/>
                <w:color w:val="000000"/>
                <w:w w:val="97"/>
                <w:sz w:val="16"/>
                <w:lang w:val="ru-RU"/>
              </w:rPr>
              <w:t>Брюсов«Сухие</w:t>
            </w:r>
            <w:proofErr w:type="spellEnd"/>
            <w:r w:rsidRPr="00A22241">
              <w:rPr>
                <w:rFonts w:ascii="Times New Roman" w:eastAsia="Times New Roman" w:hAnsi="Times New Roman"/>
                <w:color w:val="000000"/>
                <w:w w:val="97"/>
                <w:sz w:val="16"/>
                <w:lang w:val="ru-RU"/>
              </w:rPr>
              <w:t xml:space="preserve"> листья, сухие листья…», А. К. Толстой «Осень Обсыпается весь наш бедный сад…», Е. Ф.</w:t>
            </w:r>
          </w:p>
          <w:p w14:paraId="7E8EF397" w14:textId="77777777" w:rsidR="0033583C" w:rsidRPr="00A22241" w:rsidRDefault="007C7D5C">
            <w:pPr>
              <w:autoSpaceDE w:val="0"/>
              <w:autoSpaceDN w:val="0"/>
              <w:spacing w:before="20" w:after="0" w:line="252" w:lineRule="auto"/>
              <w:ind w:left="72" w:right="288"/>
              <w:rPr>
                <w:lang w:val="ru-RU"/>
              </w:rPr>
            </w:pPr>
            <w:r w:rsidRPr="00A22241">
              <w:rPr>
                <w:rFonts w:ascii="Times New Roman" w:eastAsia="Times New Roman" w:hAnsi="Times New Roman"/>
                <w:color w:val="000000"/>
                <w:w w:val="97"/>
                <w:sz w:val="16"/>
                <w:lang w:val="ru-RU"/>
              </w:rPr>
              <w:t xml:space="preserve">Трутнева «Осень», В. Ю. </w:t>
            </w:r>
            <w:proofErr w:type="spellStart"/>
            <w:r w:rsidRPr="00A22241">
              <w:rPr>
                <w:rFonts w:ascii="Times New Roman" w:eastAsia="Times New Roman" w:hAnsi="Times New Roman"/>
                <w:color w:val="000000"/>
                <w:w w:val="97"/>
                <w:sz w:val="16"/>
                <w:lang w:val="ru-RU"/>
              </w:rPr>
              <w:t>Голяховский</w:t>
            </w:r>
            <w:proofErr w:type="spellEnd"/>
            <w:r w:rsidRPr="00A22241">
              <w:rPr>
                <w:rFonts w:ascii="Times New Roman" w:eastAsia="Times New Roman" w:hAnsi="Times New Roman"/>
                <w:color w:val="000000"/>
                <w:w w:val="97"/>
                <w:sz w:val="16"/>
                <w:lang w:val="ru-RU"/>
              </w:rPr>
              <w:t xml:space="preserve"> «Листопад», И. П. Токмакова «Опустел скворечник» (по выбору не менее пяти авторов), выражение своего отношения к пейзажной лирике; </w:t>
            </w:r>
            <w:r w:rsidRPr="00A22241">
              <w:rPr>
                <w:lang w:val="ru-RU"/>
              </w:rPr>
              <w:br/>
            </w:r>
            <w:r w:rsidRPr="00A22241">
              <w:rPr>
                <w:rFonts w:ascii="Times New Roman" w:eastAsia="Times New Roman" w:hAnsi="Times New Roman"/>
                <w:color w:val="000000"/>
                <w:w w:val="97"/>
                <w:sz w:val="16"/>
                <w:lang w:val="ru-RU"/>
              </w:rPr>
              <w:t>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 Упражнение на сравнение произведений писателей на одну тему, определение понравившегося, объяснение своего выбора;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3EA74" w14:textId="77777777" w:rsidR="0033583C" w:rsidRDefault="007C7D5C">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6550E" w14:textId="77777777" w:rsidR="0033583C" w:rsidRDefault="007C7D5C">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r w:rsidR="0033583C" w14:paraId="594C284C" w14:textId="77777777">
        <w:trPr>
          <w:trHeight w:hRule="exact" w:val="24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9EC6C" w14:textId="77777777" w:rsidR="0033583C" w:rsidRDefault="007C7D5C">
            <w:pPr>
              <w:autoSpaceDE w:val="0"/>
              <w:autoSpaceDN w:val="0"/>
              <w:spacing w:before="76" w:after="0" w:line="233" w:lineRule="auto"/>
              <w:jc w:val="center"/>
            </w:pPr>
            <w:r>
              <w:rPr>
                <w:rFonts w:ascii="Times New Roman" w:eastAsia="Times New Roman" w:hAnsi="Times New Roman"/>
                <w:color w:val="000000"/>
                <w:w w:val="97"/>
                <w:sz w:val="16"/>
              </w:rPr>
              <w:t>1.4.</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FC7B2" w14:textId="77777777" w:rsidR="0033583C" w:rsidRDefault="007C7D5C">
            <w:pPr>
              <w:autoSpaceDE w:val="0"/>
              <w:autoSpaceDN w:val="0"/>
              <w:spacing w:before="76" w:after="0" w:line="233" w:lineRule="auto"/>
              <w:ind w:left="72"/>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детях</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дружбе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CD70D" w14:textId="77777777" w:rsidR="0033583C" w:rsidRDefault="007C7D5C">
            <w:pPr>
              <w:autoSpaceDE w:val="0"/>
              <w:autoSpaceDN w:val="0"/>
              <w:spacing w:before="76" w:after="0" w:line="233"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2C9F8" w14:textId="77777777" w:rsidR="0033583C" w:rsidRDefault="007C7D5C">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AE412"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C4A20" w14:textId="77777777" w:rsidR="0033583C" w:rsidRDefault="007C7D5C">
            <w:pPr>
              <w:autoSpaceDE w:val="0"/>
              <w:autoSpaceDN w:val="0"/>
              <w:spacing w:before="76" w:after="0" w:line="245" w:lineRule="auto"/>
              <w:jc w:val="center"/>
            </w:pPr>
            <w:r>
              <w:rPr>
                <w:rFonts w:ascii="Times New Roman" w:eastAsia="Times New Roman" w:hAnsi="Times New Roman"/>
                <w:color w:val="000000"/>
                <w:w w:val="97"/>
                <w:sz w:val="16"/>
              </w:rPr>
              <w:t>07.11.2022 25.11.2022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48153" w14:textId="77777777" w:rsidR="0033583C" w:rsidRPr="00A22241" w:rsidRDefault="007C7D5C">
            <w:pPr>
              <w:autoSpaceDE w:val="0"/>
              <w:autoSpaceDN w:val="0"/>
              <w:spacing w:before="76" w:after="0" w:line="254" w:lineRule="auto"/>
              <w:ind w:left="72"/>
              <w:rPr>
                <w:lang w:val="ru-RU"/>
              </w:rPr>
            </w:pPr>
            <w:r w:rsidRPr="00A22241">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w:t>
            </w:r>
            <w:proofErr w:type="spellStart"/>
            <w:r w:rsidRPr="00A22241">
              <w:rPr>
                <w:rFonts w:ascii="Times New Roman" w:eastAsia="Times New Roman" w:hAnsi="Times New Roman"/>
                <w:color w:val="000000"/>
                <w:w w:val="97"/>
                <w:sz w:val="16"/>
                <w:lang w:val="ru-RU"/>
              </w:rPr>
              <w:t>узнаешь?»,«Чему</w:t>
            </w:r>
            <w:proofErr w:type="spellEnd"/>
            <w:r w:rsidRPr="00A22241">
              <w:rPr>
                <w:rFonts w:ascii="Times New Roman" w:eastAsia="Times New Roman" w:hAnsi="Times New Roman"/>
                <w:color w:val="000000"/>
                <w:w w:val="97"/>
                <w:sz w:val="16"/>
                <w:lang w:val="ru-RU"/>
              </w:rPr>
              <w:t xml:space="preserve"> ты будешь учиться?»; </w:t>
            </w:r>
            <w:r w:rsidRPr="00A22241">
              <w:rPr>
                <w:lang w:val="ru-RU"/>
              </w:rPr>
              <w:br/>
            </w:r>
            <w:r w:rsidRPr="00A22241">
              <w:rPr>
                <w:rFonts w:ascii="Times New Roman" w:eastAsia="Times New Roman" w:hAnsi="Times New Roman"/>
                <w:color w:val="000000"/>
                <w:w w:val="97"/>
                <w:sz w:val="16"/>
                <w:lang w:val="ru-RU"/>
              </w:rPr>
              <w:t xml:space="preserve">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w:t>
            </w:r>
            <w:proofErr w:type="spellStart"/>
            <w:r w:rsidRPr="00A22241">
              <w:rPr>
                <w:rFonts w:ascii="Times New Roman" w:eastAsia="Times New Roman" w:hAnsi="Times New Roman"/>
                <w:color w:val="000000"/>
                <w:w w:val="97"/>
                <w:sz w:val="16"/>
                <w:lang w:val="ru-RU"/>
              </w:rPr>
              <w:t>Пляцковский</w:t>
            </w:r>
            <w:proofErr w:type="spellEnd"/>
            <w:r w:rsidRPr="00A22241">
              <w:rPr>
                <w:rFonts w:ascii="Times New Roman" w:eastAsia="Times New Roman" w:hAnsi="Times New Roman"/>
                <w:color w:val="000000"/>
                <w:w w:val="97"/>
                <w:sz w:val="16"/>
                <w:lang w:val="ru-RU"/>
              </w:rPr>
              <w:t xml:space="preserve"> «Настоящий друг» (по выбору, не менее четырёх произведений); </w:t>
            </w:r>
            <w:r w:rsidRPr="00A22241">
              <w:rPr>
                <w:lang w:val="ru-RU"/>
              </w:rPr>
              <w:br/>
            </w:r>
            <w:r w:rsidRPr="00A22241">
              <w:rPr>
                <w:rFonts w:ascii="Times New Roman" w:eastAsia="Times New Roman" w:hAnsi="Times New Roman"/>
                <w:color w:val="000000"/>
                <w:w w:val="97"/>
                <w:sz w:val="16"/>
                <w:lang w:val="ru-RU"/>
              </w:rPr>
              <w:t xml:space="preserve">Учебный диалог: определение темы и главной мысли произведения, соотнесение главной мысли с пословицей, подбор пословиц к тексту; </w:t>
            </w:r>
            <w:r w:rsidRPr="00A22241">
              <w:rPr>
                <w:lang w:val="ru-RU"/>
              </w:rPr>
              <w:br/>
            </w:r>
            <w:r w:rsidRPr="00A22241">
              <w:rPr>
                <w:rFonts w:ascii="Times New Roman" w:eastAsia="Times New Roman" w:hAnsi="Times New Roman"/>
                <w:color w:val="000000"/>
                <w:w w:val="97"/>
                <w:sz w:val="16"/>
                <w:lang w:val="ru-RU"/>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1FC82" w14:textId="77777777" w:rsidR="0033583C" w:rsidRDefault="007C7D5C">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0D946" w14:textId="77777777" w:rsidR="0033583C" w:rsidRDefault="007C7D5C">
            <w:pPr>
              <w:autoSpaceDE w:val="0"/>
              <w:autoSpaceDN w:val="0"/>
              <w:spacing w:before="76" w:after="0" w:line="250"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r w:rsidR="0033583C" w14:paraId="4FDE5C54" w14:textId="77777777">
        <w:trPr>
          <w:trHeight w:hRule="exact" w:val="148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2CB97" w14:textId="77777777" w:rsidR="0033583C" w:rsidRDefault="007C7D5C">
            <w:pPr>
              <w:autoSpaceDE w:val="0"/>
              <w:autoSpaceDN w:val="0"/>
              <w:spacing w:before="78" w:after="0" w:line="230" w:lineRule="auto"/>
              <w:jc w:val="center"/>
            </w:pPr>
            <w:r>
              <w:rPr>
                <w:rFonts w:ascii="Times New Roman" w:eastAsia="Times New Roman" w:hAnsi="Times New Roman"/>
                <w:color w:val="000000"/>
                <w:w w:val="97"/>
                <w:sz w:val="16"/>
              </w:rPr>
              <w:t>1.5.</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953D8" w14:textId="77777777" w:rsidR="0033583C" w:rsidRDefault="007C7D5C">
            <w:pPr>
              <w:autoSpaceDE w:val="0"/>
              <w:autoSpaceDN w:val="0"/>
              <w:spacing w:before="78" w:after="0" w:line="230" w:lineRule="auto"/>
              <w:ind w:left="72"/>
            </w:pPr>
            <w:proofErr w:type="spellStart"/>
            <w:r>
              <w:rPr>
                <w:rFonts w:ascii="Times New Roman" w:eastAsia="Times New Roman" w:hAnsi="Times New Roman"/>
                <w:b/>
                <w:color w:val="000000"/>
                <w:w w:val="97"/>
                <w:sz w:val="16"/>
              </w:rPr>
              <w:t>Мир</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сказок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26634"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79F78"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DC2D8"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8A2DF" w14:textId="77777777" w:rsidR="0033583C" w:rsidRDefault="007C7D5C">
            <w:pPr>
              <w:autoSpaceDE w:val="0"/>
              <w:autoSpaceDN w:val="0"/>
              <w:spacing w:before="78" w:after="0" w:line="245" w:lineRule="auto"/>
              <w:jc w:val="center"/>
            </w:pPr>
            <w:r>
              <w:rPr>
                <w:rFonts w:ascii="Times New Roman" w:eastAsia="Times New Roman" w:hAnsi="Times New Roman"/>
                <w:color w:val="000000"/>
                <w:w w:val="97"/>
                <w:sz w:val="16"/>
              </w:rPr>
              <w:t>28.11.2022 16.12.2022</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D2D03" w14:textId="77777777" w:rsidR="0033583C" w:rsidRPr="00A22241" w:rsidRDefault="007C7D5C">
            <w:pPr>
              <w:autoSpaceDE w:val="0"/>
              <w:autoSpaceDN w:val="0"/>
              <w:spacing w:before="78" w:after="0" w:line="254" w:lineRule="auto"/>
              <w:ind w:left="72" w:right="144"/>
              <w:rPr>
                <w:lang w:val="ru-RU"/>
              </w:rPr>
            </w:pPr>
            <w:r w:rsidRPr="00A22241">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w:t>
            </w:r>
            <w:proofErr w:type="spellStart"/>
            <w:r w:rsidRPr="00A22241">
              <w:rPr>
                <w:rFonts w:ascii="Times New Roman" w:eastAsia="Times New Roman" w:hAnsi="Times New Roman"/>
                <w:color w:val="000000"/>
                <w:w w:val="97"/>
                <w:sz w:val="16"/>
                <w:lang w:val="ru-RU"/>
              </w:rPr>
              <w:t>узнаешь?»,«Чему</w:t>
            </w:r>
            <w:proofErr w:type="spellEnd"/>
            <w:r w:rsidRPr="00A22241">
              <w:rPr>
                <w:rFonts w:ascii="Times New Roman" w:eastAsia="Times New Roman" w:hAnsi="Times New Roman"/>
                <w:color w:val="000000"/>
                <w:w w:val="97"/>
                <w:sz w:val="16"/>
                <w:lang w:val="ru-RU"/>
              </w:rPr>
              <w:t xml:space="preserve"> ты будешь учиться?»; </w:t>
            </w:r>
            <w:r w:rsidRPr="00A22241">
              <w:rPr>
                <w:lang w:val="ru-RU"/>
              </w:rPr>
              <w:br/>
            </w:r>
            <w:r w:rsidRPr="00A22241">
              <w:rPr>
                <w:rFonts w:ascii="Times New Roman" w:eastAsia="Times New Roman" w:hAnsi="Times New Roman"/>
                <w:color w:val="000000"/>
                <w:w w:val="97"/>
                <w:sz w:val="16"/>
                <w:lang w:val="ru-RU"/>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w:t>
            </w:r>
            <w:r w:rsidRPr="00A22241">
              <w:rPr>
                <w:lang w:val="ru-RU"/>
              </w:rPr>
              <w:br/>
            </w:r>
            <w:r w:rsidRPr="00A22241">
              <w:rPr>
                <w:rFonts w:ascii="Times New Roman" w:eastAsia="Times New Roman" w:hAnsi="Times New Roman"/>
                <w:color w:val="000000"/>
                <w:w w:val="97"/>
                <w:sz w:val="16"/>
                <w:lang w:val="ru-RU"/>
              </w:rPr>
              <w:t>Пересказ (устно) содержания сказки выборочно;</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4AA6C" w14:textId="77777777" w:rsidR="0033583C" w:rsidRDefault="007C7D5C">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AE560" w14:textId="77777777" w:rsidR="0033583C" w:rsidRDefault="007C7D5C">
            <w:pPr>
              <w:autoSpaceDE w:val="0"/>
              <w:autoSpaceDN w:val="0"/>
              <w:spacing w:before="78" w:after="0" w:line="250"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bl>
    <w:p w14:paraId="2088F528" w14:textId="77777777" w:rsidR="0033583C" w:rsidRDefault="0033583C">
      <w:pPr>
        <w:autoSpaceDE w:val="0"/>
        <w:autoSpaceDN w:val="0"/>
        <w:spacing w:after="0" w:line="14" w:lineRule="exact"/>
      </w:pPr>
    </w:p>
    <w:p w14:paraId="4131D5EC" w14:textId="77777777" w:rsidR="0033583C" w:rsidRDefault="0033583C">
      <w:pPr>
        <w:sectPr w:rsidR="0033583C">
          <w:pgSz w:w="16840" w:h="11900"/>
          <w:pgMar w:top="282" w:right="640" w:bottom="628" w:left="666" w:header="720" w:footer="720" w:gutter="0"/>
          <w:cols w:space="720" w:equalWidth="0">
            <w:col w:w="15534" w:space="0"/>
          </w:cols>
          <w:docGrid w:linePitch="360"/>
        </w:sectPr>
      </w:pPr>
    </w:p>
    <w:p w14:paraId="2FE8A922" w14:textId="77777777" w:rsidR="0033583C" w:rsidRDefault="0033583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66"/>
        <w:gridCol w:w="6832"/>
        <w:gridCol w:w="1116"/>
        <w:gridCol w:w="1850"/>
      </w:tblGrid>
      <w:tr w:rsidR="0033583C" w14:paraId="7CAB5CEA" w14:textId="7777777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D547F" w14:textId="77777777" w:rsidR="0033583C" w:rsidRDefault="007C7D5C">
            <w:pPr>
              <w:autoSpaceDE w:val="0"/>
              <w:autoSpaceDN w:val="0"/>
              <w:spacing w:before="78" w:after="0" w:line="230" w:lineRule="auto"/>
              <w:jc w:val="center"/>
            </w:pPr>
            <w:r>
              <w:rPr>
                <w:rFonts w:ascii="Times New Roman" w:eastAsia="Times New Roman" w:hAnsi="Times New Roman"/>
                <w:color w:val="000000"/>
                <w:w w:val="97"/>
                <w:sz w:val="16"/>
              </w:rPr>
              <w:t>1.6.</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F4922" w14:textId="77777777" w:rsidR="0033583C" w:rsidRPr="00A22241" w:rsidRDefault="007C7D5C">
            <w:pPr>
              <w:autoSpaceDE w:val="0"/>
              <w:autoSpaceDN w:val="0"/>
              <w:spacing w:before="78" w:after="0" w:line="250" w:lineRule="auto"/>
              <w:ind w:left="72" w:right="144"/>
              <w:rPr>
                <w:lang w:val="ru-RU"/>
              </w:rPr>
            </w:pPr>
            <w:r w:rsidRPr="00A22241">
              <w:rPr>
                <w:rFonts w:ascii="Times New Roman" w:eastAsia="Times New Roman" w:hAnsi="Times New Roman"/>
                <w:b/>
                <w:color w:val="000000"/>
                <w:w w:val="97"/>
                <w:sz w:val="16"/>
                <w:lang w:val="ru-RU"/>
              </w:rPr>
              <w:t xml:space="preserve">Звуки и краски </w:t>
            </w:r>
            <w:r w:rsidRPr="00A22241">
              <w:rPr>
                <w:lang w:val="ru-RU"/>
              </w:rPr>
              <w:br/>
            </w:r>
            <w:r w:rsidRPr="00A22241">
              <w:rPr>
                <w:rFonts w:ascii="Times New Roman" w:eastAsia="Times New Roman" w:hAnsi="Times New Roman"/>
                <w:b/>
                <w:color w:val="000000"/>
                <w:w w:val="97"/>
                <w:sz w:val="16"/>
                <w:lang w:val="ru-RU"/>
              </w:rPr>
              <w:t xml:space="preserve">родной природы в разные времена </w:t>
            </w:r>
            <w:r w:rsidRPr="00A22241">
              <w:rPr>
                <w:lang w:val="ru-RU"/>
              </w:rPr>
              <w:br/>
            </w:r>
            <w:r w:rsidRPr="00A22241">
              <w:rPr>
                <w:rFonts w:ascii="Times New Roman" w:eastAsia="Times New Roman" w:hAnsi="Times New Roman"/>
                <w:b/>
                <w:color w:val="000000"/>
                <w:w w:val="97"/>
                <w:sz w:val="16"/>
                <w:lang w:val="ru-RU"/>
              </w:rPr>
              <w:t>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54B48"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5F042"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EEB6C"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A40BC" w14:textId="77777777" w:rsidR="0033583C" w:rsidRDefault="007C7D5C">
            <w:pPr>
              <w:autoSpaceDE w:val="0"/>
              <w:autoSpaceDN w:val="0"/>
              <w:spacing w:before="78" w:after="0" w:line="245" w:lineRule="auto"/>
              <w:jc w:val="center"/>
            </w:pPr>
            <w:r>
              <w:rPr>
                <w:rFonts w:ascii="Times New Roman" w:eastAsia="Times New Roman" w:hAnsi="Times New Roman"/>
                <w:color w:val="000000"/>
                <w:w w:val="97"/>
                <w:sz w:val="16"/>
              </w:rPr>
              <w:t>19.12.2022 13.01.2023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25679" w14:textId="77777777" w:rsidR="0033583C" w:rsidRPr="00A22241" w:rsidRDefault="007C7D5C">
            <w:pPr>
              <w:autoSpaceDE w:val="0"/>
              <w:autoSpaceDN w:val="0"/>
              <w:spacing w:before="78" w:after="0" w:line="250" w:lineRule="auto"/>
              <w:ind w:left="72" w:right="432"/>
              <w:rPr>
                <w:lang w:val="ru-RU"/>
              </w:rPr>
            </w:pPr>
            <w:r w:rsidRPr="00A22241">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w:t>
            </w:r>
            <w:proofErr w:type="spellStart"/>
            <w:r w:rsidRPr="00A22241">
              <w:rPr>
                <w:rFonts w:ascii="Times New Roman" w:eastAsia="Times New Roman" w:hAnsi="Times New Roman"/>
                <w:color w:val="000000"/>
                <w:w w:val="97"/>
                <w:sz w:val="16"/>
                <w:lang w:val="ru-RU"/>
              </w:rPr>
              <w:t>узнаешь?»,«Чему</w:t>
            </w:r>
            <w:proofErr w:type="spellEnd"/>
            <w:r w:rsidRPr="00A22241">
              <w:rPr>
                <w:rFonts w:ascii="Times New Roman" w:eastAsia="Times New Roman" w:hAnsi="Times New Roman"/>
                <w:color w:val="000000"/>
                <w:w w:val="97"/>
                <w:sz w:val="16"/>
                <w:lang w:val="ru-RU"/>
              </w:rPr>
              <w:t xml:space="preserve"> ты будешь учиться?»; </w:t>
            </w:r>
            <w:r w:rsidRPr="00A22241">
              <w:rPr>
                <w:lang w:val="ru-RU"/>
              </w:rPr>
              <w:br/>
            </w:r>
            <w:r w:rsidRPr="00A22241">
              <w:rPr>
                <w:rFonts w:ascii="Times New Roman" w:eastAsia="Times New Roman" w:hAnsi="Times New Roman"/>
                <w:color w:val="000000"/>
                <w:w w:val="97"/>
                <w:sz w:val="16"/>
                <w:lang w:val="ru-RU"/>
              </w:rPr>
              <w:t>Слушание стихотворных произведений о зимней природе: А. С. Пушкин «Вот север, тучи нагоняя…», «Зима! Крестьянин, торжествуя…», С. А. Есенин «Поёт зима — аукает…», Ф. И.</w:t>
            </w:r>
          </w:p>
          <w:p w14:paraId="305C2245" w14:textId="77777777" w:rsidR="0033583C" w:rsidRPr="00A22241" w:rsidRDefault="007C7D5C">
            <w:pPr>
              <w:autoSpaceDE w:val="0"/>
              <w:autoSpaceDN w:val="0"/>
              <w:spacing w:before="20" w:after="0" w:line="252" w:lineRule="auto"/>
              <w:ind w:left="72"/>
              <w:rPr>
                <w:lang w:val="ru-RU"/>
              </w:rPr>
            </w:pPr>
            <w:r w:rsidRPr="00A22241">
              <w:rPr>
                <w:rFonts w:ascii="Times New Roman" w:eastAsia="Times New Roman" w:hAnsi="Times New Roman"/>
                <w:color w:val="000000"/>
                <w:w w:val="97"/>
                <w:sz w:val="16"/>
                <w:lang w:val="ru-RU"/>
              </w:rPr>
              <w:t xml:space="preserve">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 </w:t>
            </w:r>
            <w:r w:rsidRPr="00A22241">
              <w:rPr>
                <w:lang w:val="ru-RU"/>
              </w:rPr>
              <w:br/>
            </w:r>
            <w:r w:rsidRPr="00A22241">
              <w:rPr>
                <w:rFonts w:ascii="Times New Roman" w:eastAsia="Times New Roman" w:hAnsi="Times New Roman"/>
                <w:color w:val="000000"/>
                <w:w w:val="97"/>
                <w:sz w:val="16"/>
                <w:lang w:val="ru-RU"/>
              </w:rPr>
              <w:t>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B8163" w14:textId="77777777" w:rsidR="0033583C" w:rsidRDefault="007C7D5C">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FA861" w14:textId="77777777" w:rsidR="0033583C" w:rsidRDefault="007C7D5C">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r w:rsidR="0033583C" w14:paraId="42AFC5E2" w14:textId="77777777">
        <w:trPr>
          <w:trHeight w:hRule="exact" w:val="33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86861" w14:textId="77777777" w:rsidR="0033583C" w:rsidRDefault="007C7D5C">
            <w:pPr>
              <w:autoSpaceDE w:val="0"/>
              <w:autoSpaceDN w:val="0"/>
              <w:spacing w:before="76" w:after="0" w:line="233" w:lineRule="auto"/>
              <w:jc w:val="center"/>
            </w:pPr>
            <w:r>
              <w:rPr>
                <w:rFonts w:ascii="Times New Roman" w:eastAsia="Times New Roman" w:hAnsi="Times New Roman"/>
                <w:color w:val="000000"/>
                <w:w w:val="97"/>
                <w:sz w:val="16"/>
              </w:rPr>
              <w:t>1.7.</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93652" w14:textId="77777777" w:rsidR="0033583C" w:rsidRDefault="007C7D5C">
            <w:pPr>
              <w:autoSpaceDE w:val="0"/>
              <w:autoSpaceDN w:val="0"/>
              <w:spacing w:before="76" w:after="0" w:line="245" w:lineRule="auto"/>
              <w:ind w:left="72" w:right="144"/>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братьях</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наших</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меньших</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559C89" w14:textId="77777777" w:rsidR="0033583C" w:rsidRDefault="007C7D5C">
            <w:pPr>
              <w:autoSpaceDE w:val="0"/>
              <w:autoSpaceDN w:val="0"/>
              <w:spacing w:before="76" w:after="0" w:line="233" w:lineRule="auto"/>
              <w:ind w:left="72"/>
            </w:pPr>
            <w:r>
              <w:rPr>
                <w:rFonts w:ascii="Times New Roman" w:eastAsia="Times New Roman" w:hAnsi="Times New Roman"/>
                <w:color w:val="000000"/>
                <w:w w:val="97"/>
                <w:sz w:val="16"/>
              </w:rPr>
              <w:t>17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32F2D" w14:textId="77777777" w:rsidR="0033583C" w:rsidRDefault="007C7D5C">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5B17C"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6973F" w14:textId="77777777" w:rsidR="0033583C" w:rsidRDefault="007C7D5C">
            <w:pPr>
              <w:autoSpaceDE w:val="0"/>
              <w:autoSpaceDN w:val="0"/>
              <w:spacing w:before="76" w:after="0" w:line="245" w:lineRule="auto"/>
              <w:jc w:val="center"/>
            </w:pPr>
            <w:r>
              <w:rPr>
                <w:rFonts w:ascii="Times New Roman" w:eastAsia="Times New Roman" w:hAnsi="Times New Roman"/>
                <w:color w:val="000000"/>
                <w:w w:val="97"/>
                <w:sz w:val="16"/>
              </w:rPr>
              <w:t>16.01.2023 03.02.2023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52462" w14:textId="77777777" w:rsidR="0033583C" w:rsidRPr="00A22241" w:rsidRDefault="007C7D5C">
            <w:pPr>
              <w:autoSpaceDE w:val="0"/>
              <w:autoSpaceDN w:val="0"/>
              <w:spacing w:before="76" w:after="0" w:line="250" w:lineRule="auto"/>
              <w:ind w:left="72"/>
              <w:rPr>
                <w:lang w:val="ru-RU"/>
              </w:rPr>
            </w:pPr>
            <w:r w:rsidRPr="00A22241">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w:t>
            </w:r>
            <w:proofErr w:type="spellStart"/>
            <w:r w:rsidRPr="00A22241">
              <w:rPr>
                <w:rFonts w:ascii="Times New Roman" w:eastAsia="Times New Roman" w:hAnsi="Times New Roman"/>
                <w:color w:val="000000"/>
                <w:w w:val="97"/>
                <w:sz w:val="16"/>
                <w:lang w:val="ru-RU"/>
              </w:rPr>
              <w:t>узнаешь?»,«Чему</w:t>
            </w:r>
            <w:proofErr w:type="spellEnd"/>
            <w:r w:rsidRPr="00A22241">
              <w:rPr>
                <w:rFonts w:ascii="Times New Roman" w:eastAsia="Times New Roman" w:hAnsi="Times New Roman"/>
                <w:color w:val="000000"/>
                <w:w w:val="97"/>
                <w:sz w:val="16"/>
                <w:lang w:val="ru-RU"/>
              </w:rPr>
              <w:t xml:space="preserve"> ты будешь учиться?»; </w:t>
            </w:r>
            <w:r w:rsidRPr="00A22241">
              <w:rPr>
                <w:lang w:val="ru-RU"/>
              </w:rPr>
              <w:br/>
            </w:r>
            <w:r w:rsidRPr="00A22241">
              <w:rPr>
                <w:rFonts w:ascii="Times New Roman" w:eastAsia="Times New Roman" w:hAnsi="Times New Roman"/>
                <w:color w:val="000000"/>
                <w:w w:val="97"/>
                <w:sz w:val="16"/>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w:t>
            </w:r>
          </w:p>
          <w:p w14:paraId="1FF16493" w14:textId="77777777" w:rsidR="0033583C" w:rsidRPr="00A22241" w:rsidRDefault="007C7D5C">
            <w:pPr>
              <w:autoSpaceDE w:val="0"/>
              <w:autoSpaceDN w:val="0"/>
              <w:spacing w:before="18" w:after="0" w:line="245" w:lineRule="auto"/>
              <w:ind w:left="72" w:right="144"/>
              <w:rPr>
                <w:lang w:val="ru-RU"/>
              </w:rPr>
            </w:pPr>
            <w:r w:rsidRPr="00A22241">
              <w:rPr>
                <w:rFonts w:ascii="Times New Roman" w:eastAsia="Times New Roman" w:hAnsi="Times New Roman"/>
                <w:color w:val="000000"/>
                <w:w w:val="97"/>
                <w:sz w:val="16"/>
                <w:lang w:val="ru-RU"/>
              </w:rPr>
              <w:t xml:space="preserve">М. Рубцова «Про зайца», Саши Чёрного «Жеребёнок», Р. С. Сефа «Птенцы», В. Д. </w:t>
            </w:r>
            <w:proofErr w:type="spellStart"/>
            <w:r w:rsidRPr="00A22241">
              <w:rPr>
                <w:rFonts w:ascii="Times New Roman" w:eastAsia="Times New Roman" w:hAnsi="Times New Roman"/>
                <w:color w:val="000000"/>
                <w:w w:val="97"/>
                <w:sz w:val="16"/>
                <w:lang w:val="ru-RU"/>
              </w:rPr>
              <w:t>Берестова«Кошкин</w:t>
            </w:r>
            <w:proofErr w:type="spellEnd"/>
            <w:r w:rsidRPr="00A22241">
              <w:rPr>
                <w:rFonts w:ascii="Times New Roman" w:eastAsia="Times New Roman" w:hAnsi="Times New Roman"/>
                <w:color w:val="000000"/>
                <w:w w:val="97"/>
                <w:sz w:val="16"/>
                <w:lang w:val="ru-RU"/>
              </w:rPr>
              <w:t xml:space="preserve"> щенок», «С фотоаппаратом», «Прощание с другом», С. В. Михалкова «Мой щенок», А.</w:t>
            </w:r>
          </w:p>
          <w:p w14:paraId="0AAC0BE2" w14:textId="77777777" w:rsidR="0033583C" w:rsidRPr="00A22241" w:rsidRDefault="007C7D5C">
            <w:pPr>
              <w:autoSpaceDE w:val="0"/>
              <w:autoSpaceDN w:val="0"/>
              <w:spacing w:before="18" w:after="0" w:line="254" w:lineRule="auto"/>
              <w:ind w:left="72"/>
              <w:rPr>
                <w:lang w:val="ru-RU"/>
              </w:rPr>
            </w:pPr>
            <w:r w:rsidRPr="00A22241">
              <w:rPr>
                <w:rFonts w:ascii="Times New Roman" w:eastAsia="Times New Roman" w:hAnsi="Times New Roman"/>
                <w:color w:val="000000"/>
                <w:w w:val="97"/>
                <w:sz w:val="16"/>
                <w:lang w:val="ru-RU"/>
              </w:rPr>
              <w:t xml:space="preserve">Л. Барто «Думают ли звери?», «Он был совсем один», И. М. Пивоваровой «Жила-была собака» и др.; </w:t>
            </w:r>
            <w:r w:rsidRPr="00A22241">
              <w:rPr>
                <w:lang w:val="ru-RU"/>
              </w:rPr>
              <w:br/>
            </w:r>
            <w:r w:rsidRPr="00A22241">
              <w:rPr>
                <w:rFonts w:ascii="Times New Roman" w:eastAsia="Times New Roman" w:hAnsi="Times New Roman"/>
                <w:color w:val="000000"/>
                <w:w w:val="97"/>
                <w:sz w:val="16"/>
                <w:lang w:val="ru-RU"/>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w:t>
            </w:r>
            <w:proofErr w:type="spellStart"/>
            <w:r w:rsidRPr="00A22241">
              <w:rPr>
                <w:rFonts w:ascii="Times New Roman" w:eastAsia="Times New Roman" w:hAnsi="Times New Roman"/>
                <w:color w:val="000000"/>
                <w:w w:val="97"/>
                <w:sz w:val="16"/>
                <w:lang w:val="ru-RU"/>
              </w:rPr>
              <w:t>К.Д.Ушинский</w:t>
            </w:r>
            <w:proofErr w:type="spellEnd"/>
            <w:r w:rsidRPr="00A22241">
              <w:rPr>
                <w:rFonts w:ascii="Times New Roman" w:eastAsia="Times New Roman" w:hAnsi="Times New Roman"/>
                <w:color w:val="000000"/>
                <w:w w:val="97"/>
                <w:sz w:val="16"/>
                <w:lang w:val="ru-RU"/>
              </w:rPr>
              <w:t xml:space="preserve"> «Васька», «Лиса Патрикеевна», </w:t>
            </w:r>
            <w:proofErr w:type="spellStart"/>
            <w:r w:rsidRPr="00A22241">
              <w:rPr>
                <w:rFonts w:ascii="Times New Roman" w:eastAsia="Times New Roman" w:hAnsi="Times New Roman"/>
                <w:color w:val="000000"/>
                <w:w w:val="97"/>
                <w:sz w:val="16"/>
                <w:lang w:val="ru-RU"/>
              </w:rPr>
              <w:t>В.В.Бианки</w:t>
            </w:r>
            <w:proofErr w:type="spellEnd"/>
            <w:r w:rsidRPr="00A22241">
              <w:rPr>
                <w:rFonts w:ascii="Times New Roman" w:eastAsia="Times New Roman" w:hAnsi="Times New Roman"/>
                <w:color w:val="000000"/>
                <w:w w:val="97"/>
                <w:sz w:val="16"/>
                <w:lang w:val="ru-RU"/>
              </w:rPr>
              <w:t xml:space="preserve"> «Ёж-спаситель», «Хитрый лис и умная уточка», </w:t>
            </w:r>
            <w:proofErr w:type="spellStart"/>
            <w:r w:rsidRPr="00A22241">
              <w:rPr>
                <w:rFonts w:ascii="Times New Roman" w:eastAsia="Times New Roman" w:hAnsi="Times New Roman"/>
                <w:color w:val="000000"/>
                <w:w w:val="97"/>
                <w:sz w:val="16"/>
                <w:lang w:val="ru-RU"/>
              </w:rPr>
              <w:t>Е.И.Чарушин</w:t>
            </w:r>
            <w:proofErr w:type="spellEnd"/>
            <w:r w:rsidRPr="00A22241">
              <w:rPr>
                <w:rFonts w:ascii="Times New Roman" w:eastAsia="Times New Roman" w:hAnsi="Times New Roman"/>
                <w:color w:val="000000"/>
                <w:w w:val="97"/>
                <w:sz w:val="16"/>
                <w:lang w:val="ru-RU"/>
              </w:rPr>
              <w:t xml:space="preserve"> «Страшный рассказ», </w:t>
            </w:r>
            <w:proofErr w:type="spellStart"/>
            <w:r w:rsidRPr="00A22241">
              <w:rPr>
                <w:rFonts w:ascii="Times New Roman" w:eastAsia="Times New Roman" w:hAnsi="Times New Roman"/>
                <w:color w:val="000000"/>
                <w:w w:val="97"/>
                <w:sz w:val="16"/>
                <w:lang w:val="ru-RU"/>
              </w:rPr>
              <w:t>В.В.Вересаев</w:t>
            </w:r>
            <w:proofErr w:type="spellEnd"/>
            <w:r w:rsidRPr="00A22241">
              <w:rPr>
                <w:rFonts w:ascii="Times New Roman" w:eastAsia="Times New Roman" w:hAnsi="Times New Roman"/>
                <w:color w:val="000000"/>
                <w:w w:val="97"/>
                <w:sz w:val="16"/>
                <w:lang w:val="ru-RU"/>
              </w:rPr>
              <w:t xml:space="preserve"> «Братишка», </w:t>
            </w:r>
            <w:proofErr w:type="spellStart"/>
            <w:r w:rsidRPr="00A22241">
              <w:rPr>
                <w:rFonts w:ascii="Times New Roman" w:eastAsia="Times New Roman" w:hAnsi="Times New Roman"/>
                <w:color w:val="000000"/>
                <w:w w:val="97"/>
                <w:sz w:val="16"/>
                <w:lang w:val="ru-RU"/>
              </w:rPr>
              <w:t>В.А.Осеева«Почему</w:t>
            </w:r>
            <w:proofErr w:type="spellEnd"/>
            <w:r w:rsidRPr="00A22241">
              <w:rPr>
                <w:rFonts w:ascii="Times New Roman" w:eastAsia="Times New Roman" w:hAnsi="Times New Roman"/>
                <w:color w:val="000000"/>
                <w:w w:val="97"/>
                <w:sz w:val="16"/>
                <w:lang w:val="ru-RU"/>
              </w:rPr>
              <w:t xml:space="preserve">», </w:t>
            </w:r>
            <w:proofErr w:type="spellStart"/>
            <w:r w:rsidRPr="00A22241">
              <w:rPr>
                <w:rFonts w:ascii="Times New Roman" w:eastAsia="Times New Roman" w:hAnsi="Times New Roman"/>
                <w:color w:val="000000"/>
                <w:w w:val="97"/>
                <w:sz w:val="16"/>
                <w:lang w:val="ru-RU"/>
              </w:rPr>
              <w:t>В.В.Чаплина</w:t>
            </w:r>
            <w:proofErr w:type="spellEnd"/>
            <w:r w:rsidRPr="00A22241">
              <w:rPr>
                <w:rFonts w:ascii="Times New Roman" w:eastAsia="Times New Roman" w:hAnsi="Times New Roman"/>
                <w:color w:val="000000"/>
                <w:w w:val="97"/>
                <w:sz w:val="16"/>
                <w:lang w:val="ru-RU"/>
              </w:rPr>
              <w:t xml:space="preserve"> «</w:t>
            </w:r>
            <w:proofErr w:type="spellStart"/>
            <w:r w:rsidRPr="00A22241">
              <w:rPr>
                <w:rFonts w:ascii="Times New Roman" w:eastAsia="Times New Roman" w:hAnsi="Times New Roman"/>
                <w:color w:val="000000"/>
                <w:w w:val="97"/>
                <w:sz w:val="16"/>
                <w:lang w:val="ru-RU"/>
              </w:rPr>
              <w:t>Нюрка</w:t>
            </w:r>
            <w:proofErr w:type="spellEnd"/>
            <w:r w:rsidRPr="00A22241">
              <w:rPr>
                <w:rFonts w:ascii="Times New Roman" w:eastAsia="Times New Roman" w:hAnsi="Times New Roman"/>
                <w:color w:val="000000"/>
                <w:w w:val="97"/>
                <w:sz w:val="16"/>
                <w:lang w:val="ru-RU"/>
              </w:rPr>
              <w:t xml:space="preserve">», </w:t>
            </w:r>
            <w:proofErr w:type="spellStart"/>
            <w:r w:rsidRPr="00A22241">
              <w:rPr>
                <w:rFonts w:ascii="Times New Roman" w:eastAsia="Times New Roman" w:hAnsi="Times New Roman"/>
                <w:color w:val="000000"/>
                <w:w w:val="97"/>
                <w:sz w:val="16"/>
                <w:lang w:val="ru-RU"/>
              </w:rPr>
              <w:t>М.М.Пришвин</w:t>
            </w:r>
            <w:proofErr w:type="spellEnd"/>
            <w:r w:rsidRPr="00A22241">
              <w:rPr>
                <w:rFonts w:ascii="Times New Roman" w:eastAsia="Times New Roman" w:hAnsi="Times New Roman"/>
                <w:color w:val="000000"/>
                <w:w w:val="97"/>
                <w:sz w:val="16"/>
                <w:lang w:val="ru-RU"/>
              </w:rPr>
              <w:t xml:space="preserve"> «Журка», «Ребята и утята», </w:t>
            </w:r>
            <w:proofErr w:type="spellStart"/>
            <w:r w:rsidRPr="00A22241">
              <w:rPr>
                <w:rFonts w:ascii="Times New Roman" w:eastAsia="Times New Roman" w:hAnsi="Times New Roman"/>
                <w:color w:val="000000"/>
                <w:w w:val="97"/>
                <w:sz w:val="16"/>
                <w:lang w:val="ru-RU"/>
              </w:rPr>
              <w:t>Б.С.Житков</w:t>
            </w:r>
            <w:proofErr w:type="spellEnd"/>
            <w:r w:rsidRPr="00A22241">
              <w:rPr>
                <w:rFonts w:ascii="Times New Roman" w:eastAsia="Times New Roman" w:hAnsi="Times New Roman"/>
                <w:color w:val="000000"/>
                <w:w w:val="97"/>
                <w:sz w:val="16"/>
                <w:lang w:val="ru-RU"/>
              </w:rPr>
              <w:t xml:space="preserve"> «</w:t>
            </w:r>
            <w:proofErr w:type="spellStart"/>
            <w:r w:rsidRPr="00A22241">
              <w:rPr>
                <w:rFonts w:ascii="Times New Roman" w:eastAsia="Times New Roman" w:hAnsi="Times New Roman"/>
                <w:color w:val="000000"/>
                <w:w w:val="97"/>
                <w:sz w:val="16"/>
                <w:lang w:val="ru-RU"/>
              </w:rPr>
              <w:t>Галка»,«Храбрый</w:t>
            </w:r>
            <w:proofErr w:type="spellEnd"/>
            <w:r w:rsidRPr="00A22241">
              <w:rPr>
                <w:rFonts w:ascii="Times New Roman" w:eastAsia="Times New Roman" w:hAnsi="Times New Roman"/>
                <w:color w:val="000000"/>
                <w:w w:val="97"/>
                <w:sz w:val="16"/>
                <w:lang w:val="ru-RU"/>
              </w:rPr>
              <w:t xml:space="preserve"> утёнок», </w:t>
            </w:r>
            <w:proofErr w:type="spellStart"/>
            <w:r w:rsidRPr="00A22241">
              <w:rPr>
                <w:rFonts w:ascii="Times New Roman" w:eastAsia="Times New Roman" w:hAnsi="Times New Roman"/>
                <w:color w:val="000000"/>
                <w:w w:val="97"/>
                <w:sz w:val="16"/>
                <w:lang w:val="ru-RU"/>
              </w:rPr>
              <w:t>С.В.Образцов</w:t>
            </w:r>
            <w:proofErr w:type="spellEnd"/>
            <w:r w:rsidRPr="00A22241">
              <w:rPr>
                <w:rFonts w:ascii="Times New Roman" w:eastAsia="Times New Roman" w:hAnsi="Times New Roman"/>
                <w:color w:val="000000"/>
                <w:w w:val="97"/>
                <w:sz w:val="16"/>
                <w:lang w:val="ru-RU"/>
              </w:rPr>
              <w:t xml:space="preserve"> «Дружок», </w:t>
            </w:r>
            <w:proofErr w:type="spellStart"/>
            <w:r w:rsidRPr="00A22241">
              <w:rPr>
                <w:rFonts w:ascii="Times New Roman" w:eastAsia="Times New Roman" w:hAnsi="Times New Roman"/>
                <w:color w:val="000000"/>
                <w:w w:val="97"/>
                <w:sz w:val="16"/>
                <w:lang w:val="ru-RU"/>
              </w:rPr>
              <w:t>Г.Я.Снегирёв</w:t>
            </w:r>
            <w:proofErr w:type="spellEnd"/>
            <w:r w:rsidRPr="00A22241">
              <w:rPr>
                <w:rFonts w:ascii="Times New Roman" w:eastAsia="Times New Roman" w:hAnsi="Times New Roman"/>
                <w:color w:val="000000"/>
                <w:w w:val="97"/>
                <w:sz w:val="16"/>
                <w:lang w:val="ru-RU"/>
              </w:rPr>
              <w:t xml:space="preserve"> «Отважный </w:t>
            </w:r>
            <w:proofErr w:type="spellStart"/>
            <w:r w:rsidRPr="00A22241">
              <w:rPr>
                <w:rFonts w:ascii="Times New Roman" w:eastAsia="Times New Roman" w:hAnsi="Times New Roman"/>
                <w:color w:val="000000"/>
                <w:w w:val="97"/>
                <w:sz w:val="16"/>
                <w:lang w:val="ru-RU"/>
              </w:rPr>
              <w:t>пингвинёнок</w:t>
            </w:r>
            <w:proofErr w:type="spellEnd"/>
            <w:r w:rsidRPr="00A22241">
              <w:rPr>
                <w:rFonts w:ascii="Times New Roman" w:eastAsia="Times New Roman" w:hAnsi="Times New Roman"/>
                <w:color w:val="000000"/>
                <w:w w:val="97"/>
                <w:sz w:val="16"/>
                <w:lang w:val="ru-RU"/>
              </w:rPr>
              <w:t xml:space="preserve">» (по выбору, не менее пяти авторов); </w:t>
            </w:r>
            <w:r w:rsidRPr="00A22241">
              <w:rPr>
                <w:lang w:val="ru-RU"/>
              </w:rPr>
              <w:br/>
            </w:r>
            <w:r w:rsidRPr="00A22241">
              <w:rPr>
                <w:rFonts w:ascii="Times New Roman" w:eastAsia="Times New Roman" w:hAnsi="Times New Roman"/>
                <w:color w:val="000000"/>
                <w:w w:val="97"/>
                <w:sz w:val="16"/>
                <w:lang w:val="ru-RU"/>
              </w:rPr>
              <w:t>Работа в парах: зададим друг другу вопросы по прослушанному (прочитанному) тексту;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0A496" w14:textId="77777777" w:rsidR="0033583C" w:rsidRDefault="007C7D5C">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6CCE9" w14:textId="77777777" w:rsidR="0033583C" w:rsidRDefault="007C7D5C">
            <w:pPr>
              <w:autoSpaceDE w:val="0"/>
              <w:autoSpaceDN w:val="0"/>
              <w:spacing w:before="76" w:after="0" w:line="250"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r w:rsidR="0033583C" w:rsidRPr="001D150D" w14:paraId="02753144"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754A1" w14:textId="77777777" w:rsidR="0033583C" w:rsidRDefault="007C7D5C">
            <w:pPr>
              <w:autoSpaceDE w:val="0"/>
              <w:autoSpaceDN w:val="0"/>
              <w:spacing w:before="76" w:after="0" w:line="230" w:lineRule="auto"/>
              <w:jc w:val="center"/>
            </w:pPr>
            <w:r>
              <w:rPr>
                <w:rFonts w:ascii="Times New Roman" w:eastAsia="Times New Roman" w:hAnsi="Times New Roman"/>
                <w:color w:val="000000"/>
                <w:w w:val="97"/>
                <w:sz w:val="16"/>
              </w:rPr>
              <w:t>1.8.</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69A0E" w14:textId="77777777" w:rsidR="0033583C" w:rsidRPr="00A22241" w:rsidRDefault="007C7D5C">
            <w:pPr>
              <w:autoSpaceDE w:val="0"/>
              <w:autoSpaceDN w:val="0"/>
              <w:spacing w:before="76" w:after="0" w:line="250" w:lineRule="auto"/>
              <w:ind w:left="72" w:right="144"/>
              <w:rPr>
                <w:lang w:val="ru-RU"/>
              </w:rPr>
            </w:pPr>
            <w:r w:rsidRPr="00A22241">
              <w:rPr>
                <w:rFonts w:ascii="Times New Roman" w:eastAsia="Times New Roman" w:hAnsi="Times New Roman"/>
                <w:b/>
                <w:color w:val="000000"/>
                <w:w w:val="97"/>
                <w:sz w:val="16"/>
                <w:lang w:val="ru-RU"/>
              </w:rPr>
              <w:t xml:space="preserve">Звуки и краски </w:t>
            </w:r>
            <w:r w:rsidRPr="00A22241">
              <w:rPr>
                <w:lang w:val="ru-RU"/>
              </w:rPr>
              <w:br/>
            </w:r>
            <w:r w:rsidRPr="00A22241">
              <w:rPr>
                <w:rFonts w:ascii="Times New Roman" w:eastAsia="Times New Roman" w:hAnsi="Times New Roman"/>
                <w:b/>
                <w:color w:val="000000"/>
                <w:w w:val="97"/>
                <w:sz w:val="16"/>
                <w:lang w:val="ru-RU"/>
              </w:rPr>
              <w:t xml:space="preserve">родной природы в разные времена </w:t>
            </w:r>
            <w:r w:rsidRPr="00A22241">
              <w:rPr>
                <w:lang w:val="ru-RU"/>
              </w:rPr>
              <w:br/>
            </w:r>
            <w:r w:rsidRPr="00A22241">
              <w:rPr>
                <w:rFonts w:ascii="Times New Roman" w:eastAsia="Times New Roman" w:hAnsi="Times New Roman"/>
                <w:b/>
                <w:color w:val="000000"/>
                <w:w w:val="97"/>
                <w:sz w:val="16"/>
                <w:lang w:val="ru-RU"/>
              </w:rPr>
              <w:t>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0BE69" w14:textId="77777777" w:rsidR="0033583C" w:rsidRDefault="007C7D5C">
            <w:pPr>
              <w:autoSpaceDE w:val="0"/>
              <w:autoSpaceDN w:val="0"/>
              <w:spacing w:before="76" w:after="0" w:line="230" w:lineRule="auto"/>
              <w:ind w:left="72"/>
            </w:pPr>
            <w:r>
              <w:rPr>
                <w:rFonts w:ascii="Times New Roman" w:eastAsia="Times New Roman" w:hAnsi="Times New Roman"/>
                <w:color w:val="000000"/>
                <w:w w:val="97"/>
                <w:sz w:val="16"/>
              </w:rPr>
              <w:t>17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5AC3E" w14:textId="77777777" w:rsidR="0033583C" w:rsidRDefault="0033583C"/>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DA828"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8D402" w14:textId="77777777" w:rsidR="0033583C" w:rsidRDefault="007C7D5C">
            <w:pPr>
              <w:autoSpaceDE w:val="0"/>
              <w:autoSpaceDN w:val="0"/>
              <w:spacing w:before="76" w:after="0" w:line="245" w:lineRule="auto"/>
              <w:jc w:val="center"/>
            </w:pPr>
            <w:r>
              <w:rPr>
                <w:rFonts w:ascii="Times New Roman" w:eastAsia="Times New Roman" w:hAnsi="Times New Roman"/>
                <w:color w:val="000000"/>
                <w:w w:val="97"/>
                <w:sz w:val="16"/>
              </w:rPr>
              <w:t>06.02.2023 06.03.2023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A2385" w14:textId="77777777" w:rsidR="0033583C" w:rsidRPr="00A22241" w:rsidRDefault="007C7D5C">
            <w:pPr>
              <w:autoSpaceDE w:val="0"/>
              <w:autoSpaceDN w:val="0"/>
              <w:spacing w:before="76" w:after="0" w:line="250" w:lineRule="auto"/>
              <w:ind w:left="72" w:right="576"/>
              <w:rPr>
                <w:lang w:val="ru-RU"/>
              </w:rPr>
            </w:pPr>
            <w:r w:rsidRPr="00A22241">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w:t>
            </w:r>
            <w:proofErr w:type="spellStart"/>
            <w:r w:rsidRPr="00A22241">
              <w:rPr>
                <w:rFonts w:ascii="Times New Roman" w:eastAsia="Times New Roman" w:hAnsi="Times New Roman"/>
                <w:color w:val="000000"/>
                <w:w w:val="97"/>
                <w:sz w:val="16"/>
                <w:lang w:val="ru-RU"/>
              </w:rPr>
              <w:t>узнаешь?»,«Чему</w:t>
            </w:r>
            <w:proofErr w:type="spellEnd"/>
            <w:r w:rsidRPr="00A22241">
              <w:rPr>
                <w:rFonts w:ascii="Times New Roman" w:eastAsia="Times New Roman" w:hAnsi="Times New Roman"/>
                <w:color w:val="000000"/>
                <w:w w:val="97"/>
                <w:sz w:val="16"/>
                <w:lang w:val="ru-RU"/>
              </w:rPr>
              <w:t xml:space="preserve"> ты будешь учиться?»; </w:t>
            </w:r>
            <w:r w:rsidRPr="00A22241">
              <w:rPr>
                <w:lang w:val="ru-RU"/>
              </w:rPr>
              <w:br/>
            </w:r>
            <w:r w:rsidRPr="00A22241">
              <w:rPr>
                <w:rFonts w:ascii="Times New Roman" w:eastAsia="Times New Roman" w:hAnsi="Times New Roman"/>
                <w:color w:val="000000"/>
                <w:w w:val="97"/>
                <w:sz w:val="16"/>
                <w:lang w:val="ru-RU"/>
              </w:rPr>
              <w:t>Слушание стихотворных произведений: А. С. Пушкин «Гонимы вешними лучами…», В. А.</w:t>
            </w:r>
          </w:p>
          <w:p w14:paraId="6CA19A80" w14:textId="77777777" w:rsidR="0033583C" w:rsidRPr="00A22241" w:rsidRDefault="007C7D5C">
            <w:pPr>
              <w:autoSpaceDE w:val="0"/>
              <w:autoSpaceDN w:val="0"/>
              <w:spacing w:before="18" w:after="0" w:line="252" w:lineRule="auto"/>
              <w:ind w:left="72"/>
              <w:rPr>
                <w:lang w:val="ru-RU"/>
              </w:rPr>
            </w:pPr>
            <w:r w:rsidRPr="00A22241">
              <w:rPr>
                <w:rFonts w:ascii="Times New Roman" w:eastAsia="Times New Roman" w:hAnsi="Times New Roman"/>
                <w:color w:val="000000"/>
                <w:w w:val="97"/>
                <w:sz w:val="16"/>
                <w:lang w:val="ru-RU"/>
              </w:rPr>
              <w:t>Жуковский «</w:t>
            </w:r>
            <w:proofErr w:type="spellStart"/>
            <w:r w:rsidRPr="00A22241">
              <w:rPr>
                <w:rFonts w:ascii="Times New Roman" w:eastAsia="Times New Roman" w:hAnsi="Times New Roman"/>
                <w:color w:val="000000"/>
                <w:w w:val="97"/>
                <w:sz w:val="16"/>
                <w:lang w:val="ru-RU"/>
              </w:rPr>
              <w:t>Жаворонок»,«Приход</w:t>
            </w:r>
            <w:proofErr w:type="spellEnd"/>
            <w:r w:rsidRPr="00A22241">
              <w:rPr>
                <w:rFonts w:ascii="Times New Roman" w:eastAsia="Times New Roman" w:hAnsi="Times New Roman"/>
                <w:color w:val="000000"/>
                <w:w w:val="97"/>
                <w:sz w:val="16"/>
                <w:lang w:val="ru-RU"/>
              </w:rPr>
              <w:t xml:space="preserve"> весны», А. Н. Плещеев «Весна», Ф. И. Тютчев «Зима недаром злится…», А. А. Фет «Уж верба вся пушистая…», С. Я. Маршак «Весенняя песенка», А. Л. </w:t>
            </w:r>
            <w:proofErr w:type="spellStart"/>
            <w:r w:rsidRPr="00A22241">
              <w:rPr>
                <w:rFonts w:ascii="Times New Roman" w:eastAsia="Times New Roman" w:hAnsi="Times New Roman"/>
                <w:color w:val="000000"/>
                <w:w w:val="97"/>
                <w:sz w:val="16"/>
                <w:lang w:val="ru-RU"/>
              </w:rPr>
              <w:t>Барто«Апрель</w:t>
            </w:r>
            <w:proofErr w:type="spellEnd"/>
            <w:r w:rsidRPr="00A22241">
              <w:rPr>
                <w:rFonts w:ascii="Times New Roman" w:eastAsia="Times New Roman" w:hAnsi="Times New Roman"/>
                <w:color w:val="000000"/>
                <w:w w:val="97"/>
                <w:sz w:val="16"/>
                <w:lang w:val="ru-RU"/>
              </w:rPr>
              <w:t>» (по выбору 2—3 произведения), выражение своего отношения к пейзажной лирике; Сравнение произведений писателей на одну тему, определение понравившегося, объяснение своего выбора;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12401" w14:textId="77777777" w:rsidR="0033583C" w:rsidRPr="00A22241" w:rsidRDefault="0033583C">
            <w:pPr>
              <w:rPr>
                <w:lang w:val="ru-RU"/>
              </w:rPr>
            </w:pP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EE573" w14:textId="77777777" w:rsidR="0033583C" w:rsidRPr="00A22241" w:rsidRDefault="007C7D5C">
            <w:pPr>
              <w:autoSpaceDE w:val="0"/>
              <w:autoSpaceDN w:val="0"/>
              <w:spacing w:before="76" w:after="0" w:line="250" w:lineRule="auto"/>
              <w:ind w:left="72"/>
              <w:rPr>
                <w:lang w:val="ru-RU"/>
              </w:rPr>
            </w:pPr>
            <w:r>
              <w:rPr>
                <w:rFonts w:ascii="Times New Roman" w:eastAsia="Times New Roman" w:hAnsi="Times New Roman"/>
                <w:color w:val="000000"/>
                <w:w w:val="97"/>
                <w:sz w:val="16"/>
              </w:rPr>
              <w:t>https</w:t>
            </w:r>
            <w:r w:rsidRPr="00A2224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A2224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A2224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22241">
              <w:rPr>
                <w:rFonts w:ascii="Times New Roman" w:eastAsia="Times New Roman" w:hAnsi="Times New Roman"/>
                <w:color w:val="000000"/>
                <w:w w:val="97"/>
                <w:sz w:val="16"/>
                <w:lang w:val="ru-RU"/>
              </w:rPr>
              <w:t xml:space="preserve"> </w:t>
            </w:r>
            <w:r w:rsidRPr="00A22241">
              <w:rPr>
                <w:lang w:val="ru-RU"/>
              </w:rPr>
              <w:br/>
            </w:r>
            <w:r>
              <w:rPr>
                <w:rFonts w:ascii="Times New Roman" w:eastAsia="Times New Roman" w:hAnsi="Times New Roman"/>
                <w:color w:val="000000"/>
                <w:w w:val="97"/>
                <w:sz w:val="16"/>
              </w:rPr>
              <w:t>https</w:t>
            </w:r>
            <w:r w:rsidRPr="00A2224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A2224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A22241">
              <w:rPr>
                <w:rFonts w:ascii="Times New Roman" w:eastAsia="Times New Roman" w:hAnsi="Times New Roman"/>
                <w:color w:val="000000"/>
                <w:w w:val="97"/>
                <w:sz w:val="16"/>
                <w:lang w:val="ru-RU"/>
              </w:rPr>
              <w:t xml:space="preserve">/ </w:t>
            </w:r>
            <w:r w:rsidRPr="00A22241">
              <w:rPr>
                <w:lang w:val="ru-RU"/>
              </w:rPr>
              <w:br/>
            </w:r>
            <w:r>
              <w:rPr>
                <w:rFonts w:ascii="Times New Roman" w:eastAsia="Times New Roman" w:hAnsi="Times New Roman"/>
                <w:color w:val="000000"/>
                <w:w w:val="97"/>
                <w:sz w:val="16"/>
              </w:rPr>
              <w:t>https</w:t>
            </w:r>
            <w:r w:rsidRPr="00A2224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education</w:t>
            </w:r>
            <w:r w:rsidRPr="00A2224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yandex</w:t>
            </w:r>
            <w:proofErr w:type="spellEnd"/>
            <w:r w:rsidRPr="00A2224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33583C" w14:paraId="389DC731" w14:textId="77777777">
        <w:trPr>
          <w:trHeight w:hRule="exact" w:val="19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FB1ED" w14:textId="77777777" w:rsidR="0033583C" w:rsidRDefault="007C7D5C">
            <w:pPr>
              <w:autoSpaceDE w:val="0"/>
              <w:autoSpaceDN w:val="0"/>
              <w:spacing w:before="78" w:after="0" w:line="230" w:lineRule="auto"/>
              <w:jc w:val="center"/>
            </w:pPr>
            <w:r>
              <w:rPr>
                <w:rFonts w:ascii="Times New Roman" w:eastAsia="Times New Roman" w:hAnsi="Times New Roman"/>
                <w:color w:val="000000"/>
                <w:w w:val="97"/>
                <w:sz w:val="16"/>
              </w:rPr>
              <w:t>1.9.</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9C217" w14:textId="77777777" w:rsidR="0033583C" w:rsidRPr="00A22241" w:rsidRDefault="007C7D5C">
            <w:pPr>
              <w:autoSpaceDE w:val="0"/>
              <w:autoSpaceDN w:val="0"/>
              <w:spacing w:before="78" w:after="0" w:line="245" w:lineRule="auto"/>
              <w:ind w:left="72"/>
              <w:rPr>
                <w:lang w:val="ru-RU"/>
              </w:rPr>
            </w:pPr>
            <w:r w:rsidRPr="00A22241">
              <w:rPr>
                <w:rFonts w:ascii="Times New Roman" w:eastAsia="Times New Roman" w:hAnsi="Times New Roman"/>
                <w:b/>
                <w:color w:val="000000"/>
                <w:w w:val="97"/>
                <w:sz w:val="16"/>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7D9E6"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F3BD2"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6DD74"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A6FC7" w14:textId="77777777" w:rsidR="0033583C" w:rsidRDefault="007C7D5C">
            <w:pPr>
              <w:autoSpaceDE w:val="0"/>
              <w:autoSpaceDN w:val="0"/>
              <w:spacing w:before="78" w:after="0" w:line="245" w:lineRule="auto"/>
              <w:jc w:val="center"/>
            </w:pPr>
            <w:r>
              <w:rPr>
                <w:rFonts w:ascii="Times New Roman" w:eastAsia="Times New Roman" w:hAnsi="Times New Roman"/>
                <w:color w:val="000000"/>
                <w:w w:val="97"/>
                <w:sz w:val="16"/>
              </w:rPr>
              <w:t>07.03.2023 31.03.2023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EE775" w14:textId="77777777" w:rsidR="0033583C" w:rsidRPr="00A22241" w:rsidRDefault="007C7D5C">
            <w:pPr>
              <w:autoSpaceDE w:val="0"/>
              <w:autoSpaceDN w:val="0"/>
              <w:spacing w:before="78" w:after="0" w:line="254" w:lineRule="auto"/>
              <w:ind w:left="72" w:right="144"/>
              <w:rPr>
                <w:lang w:val="ru-RU"/>
              </w:rPr>
            </w:pPr>
            <w:r w:rsidRPr="00A22241">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w:t>
            </w:r>
            <w:proofErr w:type="spellStart"/>
            <w:r w:rsidRPr="00A22241">
              <w:rPr>
                <w:rFonts w:ascii="Times New Roman" w:eastAsia="Times New Roman" w:hAnsi="Times New Roman"/>
                <w:color w:val="000000"/>
                <w:w w:val="97"/>
                <w:sz w:val="16"/>
                <w:lang w:val="ru-RU"/>
              </w:rPr>
              <w:t>узнаешь?»,«Чему</w:t>
            </w:r>
            <w:proofErr w:type="spellEnd"/>
            <w:r w:rsidRPr="00A22241">
              <w:rPr>
                <w:rFonts w:ascii="Times New Roman" w:eastAsia="Times New Roman" w:hAnsi="Times New Roman"/>
                <w:color w:val="000000"/>
                <w:w w:val="97"/>
                <w:sz w:val="16"/>
                <w:lang w:val="ru-RU"/>
              </w:rPr>
              <w:t xml:space="preserve"> ты будешь учиться?»; </w:t>
            </w:r>
            <w:r w:rsidRPr="00A22241">
              <w:rPr>
                <w:lang w:val="ru-RU"/>
              </w:rPr>
              <w:br/>
            </w:r>
            <w:r w:rsidRPr="00A22241">
              <w:rPr>
                <w:rFonts w:ascii="Times New Roman" w:eastAsia="Times New Roman" w:hAnsi="Times New Roman"/>
                <w:color w:val="000000"/>
                <w:w w:val="97"/>
                <w:sz w:val="16"/>
                <w:lang w:val="ru-RU"/>
              </w:rPr>
              <w:t xml:space="preserve">Работа с текстом произведения: определение темы и главной мысли произведения, соотнесение главной мысли с </w:t>
            </w:r>
            <w:proofErr w:type="spellStart"/>
            <w:r w:rsidRPr="00A22241">
              <w:rPr>
                <w:rFonts w:ascii="Times New Roman" w:eastAsia="Times New Roman" w:hAnsi="Times New Roman"/>
                <w:color w:val="000000"/>
                <w:w w:val="97"/>
                <w:sz w:val="16"/>
                <w:lang w:val="ru-RU"/>
              </w:rPr>
              <w:t>пословицей,ответы</w:t>
            </w:r>
            <w:proofErr w:type="spellEnd"/>
            <w:r w:rsidRPr="00A22241">
              <w:rPr>
                <w:rFonts w:ascii="Times New Roman" w:eastAsia="Times New Roman" w:hAnsi="Times New Roman"/>
                <w:color w:val="000000"/>
                <w:w w:val="97"/>
                <w:sz w:val="16"/>
                <w:lang w:val="ru-RU"/>
              </w:rPr>
              <w:t xml:space="preserve"> на вопросы, используя изучающее и поисковое выборочное чтение; </w:t>
            </w:r>
            <w:r w:rsidRPr="00A22241">
              <w:rPr>
                <w:lang w:val="ru-RU"/>
              </w:rPr>
              <w:br/>
            </w:r>
            <w:r w:rsidRPr="00A22241">
              <w:rPr>
                <w:rFonts w:ascii="Times New Roman" w:eastAsia="Times New Roman" w:hAnsi="Times New Roman"/>
                <w:color w:val="000000"/>
                <w:w w:val="97"/>
                <w:sz w:val="16"/>
                <w:lang w:val="ru-RU"/>
              </w:rPr>
              <w:t xml:space="preserve">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 </w:t>
            </w:r>
            <w:r w:rsidRPr="00A22241">
              <w:rPr>
                <w:lang w:val="ru-RU"/>
              </w:rPr>
              <w:br/>
            </w:r>
            <w:r w:rsidRPr="00A22241">
              <w:rPr>
                <w:rFonts w:ascii="Times New Roman" w:eastAsia="Times New Roman" w:hAnsi="Times New Roman"/>
                <w:color w:val="000000"/>
                <w:w w:val="97"/>
                <w:sz w:val="16"/>
                <w:lang w:val="ru-RU"/>
              </w:rPr>
              <w:t>Подробный пересказ (устно) содержания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235E4" w14:textId="77777777" w:rsidR="0033583C" w:rsidRDefault="007C7D5C">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A431E" w14:textId="77777777" w:rsidR="0033583C" w:rsidRDefault="007C7D5C">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r w:rsidR="0033583C" w14:paraId="2AC170A6" w14:textId="77777777">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F6EDB" w14:textId="77777777" w:rsidR="0033583C" w:rsidRDefault="007C7D5C">
            <w:pPr>
              <w:autoSpaceDE w:val="0"/>
              <w:autoSpaceDN w:val="0"/>
              <w:spacing w:before="76" w:after="0" w:line="233" w:lineRule="auto"/>
              <w:jc w:val="center"/>
            </w:pPr>
            <w:r>
              <w:rPr>
                <w:rFonts w:ascii="Times New Roman" w:eastAsia="Times New Roman" w:hAnsi="Times New Roman"/>
                <w:color w:val="000000"/>
                <w:w w:val="97"/>
                <w:sz w:val="16"/>
              </w:rPr>
              <w:t>1.10.</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C890B" w14:textId="77777777" w:rsidR="0033583C" w:rsidRDefault="007C7D5C">
            <w:pPr>
              <w:autoSpaceDE w:val="0"/>
              <w:autoSpaceDN w:val="0"/>
              <w:spacing w:before="76" w:after="0" w:line="245" w:lineRule="auto"/>
              <w:ind w:right="576"/>
              <w:jc w:val="center"/>
            </w:pPr>
            <w:proofErr w:type="spellStart"/>
            <w:r>
              <w:rPr>
                <w:rFonts w:ascii="Times New Roman" w:eastAsia="Times New Roman" w:hAnsi="Times New Roman"/>
                <w:b/>
                <w:color w:val="000000"/>
                <w:w w:val="97"/>
                <w:sz w:val="16"/>
              </w:rPr>
              <w:t>Зарубежная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литература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261C1" w14:textId="77777777" w:rsidR="0033583C" w:rsidRDefault="007C7D5C">
            <w:pPr>
              <w:autoSpaceDE w:val="0"/>
              <w:autoSpaceDN w:val="0"/>
              <w:spacing w:before="76" w:after="0" w:line="233"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D257E" w14:textId="77777777" w:rsidR="0033583C" w:rsidRDefault="007C7D5C">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440B2"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2B220" w14:textId="77777777" w:rsidR="0033583C" w:rsidRDefault="007C7D5C">
            <w:pPr>
              <w:autoSpaceDE w:val="0"/>
              <w:autoSpaceDN w:val="0"/>
              <w:spacing w:before="76" w:after="0" w:line="245" w:lineRule="auto"/>
              <w:jc w:val="center"/>
            </w:pPr>
            <w:r>
              <w:rPr>
                <w:rFonts w:ascii="Times New Roman" w:eastAsia="Times New Roman" w:hAnsi="Times New Roman"/>
                <w:color w:val="000000"/>
                <w:w w:val="97"/>
                <w:sz w:val="16"/>
              </w:rPr>
              <w:t>03.04.2023 15.05.2023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837B7" w14:textId="77777777" w:rsidR="0033583C" w:rsidRPr="00A22241" w:rsidRDefault="007C7D5C">
            <w:pPr>
              <w:autoSpaceDE w:val="0"/>
              <w:autoSpaceDN w:val="0"/>
              <w:spacing w:before="76" w:after="0" w:line="252" w:lineRule="auto"/>
              <w:ind w:left="72" w:right="144"/>
              <w:rPr>
                <w:lang w:val="ru-RU"/>
              </w:rPr>
            </w:pPr>
            <w:r w:rsidRPr="00A22241">
              <w:rPr>
                <w:rFonts w:ascii="Times New Roman" w:eastAsia="Times New Roman" w:hAnsi="Times New Roman"/>
                <w:color w:val="000000"/>
                <w:w w:val="97"/>
                <w:sz w:val="16"/>
                <w:lang w:val="ru-RU"/>
              </w:rPr>
              <w:t xml:space="preserve">Учебный диалог: знакомство с новым разделом, определение учебной задачи, обсуждение вопросов: «О чём ты </w:t>
            </w:r>
            <w:proofErr w:type="spellStart"/>
            <w:r w:rsidRPr="00A22241">
              <w:rPr>
                <w:rFonts w:ascii="Times New Roman" w:eastAsia="Times New Roman" w:hAnsi="Times New Roman"/>
                <w:color w:val="000000"/>
                <w:w w:val="97"/>
                <w:sz w:val="16"/>
                <w:lang w:val="ru-RU"/>
              </w:rPr>
              <w:t>узнаешь?»,«Чему</w:t>
            </w:r>
            <w:proofErr w:type="spellEnd"/>
            <w:r w:rsidRPr="00A22241">
              <w:rPr>
                <w:rFonts w:ascii="Times New Roman" w:eastAsia="Times New Roman" w:hAnsi="Times New Roman"/>
                <w:color w:val="000000"/>
                <w:w w:val="97"/>
                <w:sz w:val="16"/>
                <w:lang w:val="ru-RU"/>
              </w:rPr>
              <w:t xml:space="preserve"> ты будешь учиться?»; </w:t>
            </w:r>
            <w:r w:rsidRPr="00A22241">
              <w:rPr>
                <w:lang w:val="ru-RU"/>
              </w:rPr>
              <w:br/>
            </w:r>
            <w:r w:rsidRPr="00A22241">
              <w:rPr>
                <w:rFonts w:ascii="Times New Roman" w:eastAsia="Times New Roman" w:hAnsi="Times New Roman"/>
                <w:color w:val="000000"/>
                <w:w w:val="97"/>
                <w:sz w:val="16"/>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A22241">
              <w:rPr>
                <w:rFonts w:ascii="Times New Roman" w:eastAsia="Times New Roman" w:hAnsi="Times New Roman"/>
                <w:color w:val="000000"/>
                <w:w w:val="97"/>
                <w:sz w:val="16"/>
                <w:lang w:val="ru-RU"/>
              </w:rPr>
              <w:t>Распэ«Необыкновенный</w:t>
            </w:r>
            <w:proofErr w:type="spellEnd"/>
            <w:r w:rsidRPr="00A22241">
              <w:rPr>
                <w:rFonts w:ascii="Times New Roman" w:eastAsia="Times New Roman" w:hAnsi="Times New Roman"/>
                <w:color w:val="000000"/>
                <w:w w:val="97"/>
                <w:sz w:val="16"/>
                <w:lang w:val="ru-RU"/>
              </w:rPr>
              <w:t xml:space="preserve"> олень», Х.-К. Андерсен «Пятеро из одного стручка», «Огниво» (не менее двух произведений по выбору);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E22E6" w14:textId="77777777" w:rsidR="0033583C" w:rsidRDefault="007C7D5C">
            <w:pPr>
              <w:autoSpaceDE w:val="0"/>
              <w:autoSpaceDN w:val="0"/>
              <w:spacing w:before="76" w:after="0" w:line="233"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DACF8" w14:textId="77777777" w:rsidR="0033583C" w:rsidRDefault="007C7D5C">
            <w:pPr>
              <w:autoSpaceDE w:val="0"/>
              <w:autoSpaceDN w:val="0"/>
              <w:spacing w:before="76" w:after="0" w:line="250"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bl>
    <w:p w14:paraId="5A0B5FE1" w14:textId="77777777" w:rsidR="0033583C" w:rsidRDefault="0033583C">
      <w:pPr>
        <w:autoSpaceDE w:val="0"/>
        <w:autoSpaceDN w:val="0"/>
        <w:spacing w:after="0" w:line="14" w:lineRule="exact"/>
      </w:pPr>
    </w:p>
    <w:p w14:paraId="016A10D6" w14:textId="77777777" w:rsidR="0033583C" w:rsidRDefault="0033583C">
      <w:pPr>
        <w:sectPr w:rsidR="0033583C">
          <w:pgSz w:w="16840" w:h="11900"/>
          <w:pgMar w:top="284" w:right="640" w:bottom="472" w:left="666" w:header="720" w:footer="720" w:gutter="0"/>
          <w:cols w:space="720" w:equalWidth="0">
            <w:col w:w="15534" w:space="0"/>
          </w:cols>
          <w:docGrid w:linePitch="360"/>
        </w:sectPr>
      </w:pPr>
    </w:p>
    <w:p w14:paraId="5D1489E7" w14:textId="77777777" w:rsidR="0033583C" w:rsidRDefault="0033583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598"/>
        <w:gridCol w:w="528"/>
        <w:gridCol w:w="1104"/>
        <w:gridCol w:w="1140"/>
        <w:gridCol w:w="866"/>
        <w:gridCol w:w="6832"/>
        <w:gridCol w:w="1116"/>
        <w:gridCol w:w="1850"/>
      </w:tblGrid>
      <w:tr w:rsidR="0033583C" w14:paraId="5CEE8510"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B4A8B" w14:textId="77777777" w:rsidR="0033583C" w:rsidRDefault="007C7D5C">
            <w:pPr>
              <w:autoSpaceDE w:val="0"/>
              <w:autoSpaceDN w:val="0"/>
              <w:spacing w:before="78" w:after="0" w:line="230" w:lineRule="auto"/>
              <w:jc w:val="center"/>
            </w:pPr>
            <w:r>
              <w:rPr>
                <w:rFonts w:ascii="Times New Roman" w:eastAsia="Times New Roman" w:hAnsi="Times New Roman"/>
                <w:color w:val="000000"/>
                <w:w w:val="97"/>
                <w:sz w:val="16"/>
              </w:rPr>
              <w:t>1.11.</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7A3D0" w14:textId="77777777" w:rsidR="0033583C" w:rsidRPr="00A22241" w:rsidRDefault="007C7D5C">
            <w:pPr>
              <w:autoSpaceDE w:val="0"/>
              <w:autoSpaceDN w:val="0"/>
              <w:spacing w:before="78" w:after="0" w:line="252" w:lineRule="auto"/>
              <w:ind w:left="72"/>
              <w:rPr>
                <w:lang w:val="ru-RU"/>
              </w:rPr>
            </w:pPr>
            <w:r w:rsidRPr="00A22241">
              <w:rPr>
                <w:rFonts w:ascii="Times New Roman" w:eastAsia="Times New Roman" w:hAnsi="Times New Roman"/>
                <w:b/>
                <w:color w:val="000000"/>
                <w:w w:val="97"/>
                <w:sz w:val="16"/>
                <w:lang w:val="ru-RU"/>
              </w:rPr>
              <w:t xml:space="preserve">Библиографическая культура (работа с детской книгой и </w:t>
            </w:r>
            <w:r w:rsidRPr="00A22241">
              <w:rPr>
                <w:lang w:val="ru-RU"/>
              </w:rPr>
              <w:br/>
            </w:r>
            <w:r w:rsidRPr="00A22241">
              <w:rPr>
                <w:rFonts w:ascii="Times New Roman" w:eastAsia="Times New Roman" w:hAnsi="Times New Roman"/>
                <w:b/>
                <w:color w:val="000000"/>
                <w:w w:val="97"/>
                <w:sz w:val="16"/>
                <w:lang w:val="ru-RU"/>
              </w:rPr>
              <w:t xml:space="preserve">справочной </w:t>
            </w:r>
            <w:r w:rsidRPr="00A22241">
              <w:rPr>
                <w:lang w:val="ru-RU"/>
              </w:rPr>
              <w:br/>
            </w:r>
            <w:r w:rsidRPr="00A22241">
              <w:rPr>
                <w:rFonts w:ascii="Times New Roman" w:eastAsia="Times New Roman" w:hAnsi="Times New Roman"/>
                <w:b/>
                <w:color w:val="000000"/>
                <w:w w:val="97"/>
                <w:sz w:val="16"/>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4635D"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4C9EA"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2FBC2" w14:textId="77777777" w:rsidR="0033583C" w:rsidRDefault="0033583C"/>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134F0" w14:textId="77777777" w:rsidR="0033583C" w:rsidRDefault="007C7D5C">
            <w:pPr>
              <w:autoSpaceDE w:val="0"/>
              <w:autoSpaceDN w:val="0"/>
              <w:spacing w:before="78" w:after="0" w:line="245" w:lineRule="auto"/>
              <w:jc w:val="center"/>
            </w:pPr>
            <w:r>
              <w:rPr>
                <w:rFonts w:ascii="Times New Roman" w:eastAsia="Times New Roman" w:hAnsi="Times New Roman"/>
                <w:color w:val="000000"/>
                <w:w w:val="97"/>
                <w:sz w:val="16"/>
              </w:rPr>
              <w:t>16.05.2023 31.05.2023</w:t>
            </w:r>
          </w:p>
        </w:tc>
        <w:tc>
          <w:tcPr>
            <w:tcW w:w="68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8D7F1" w14:textId="77777777" w:rsidR="0033583C" w:rsidRPr="00A22241" w:rsidRDefault="007C7D5C">
            <w:pPr>
              <w:autoSpaceDE w:val="0"/>
              <w:autoSpaceDN w:val="0"/>
              <w:spacing w:before="78" w:after="0" w:line="252" w:lineRule="auto"/>
              <w:ind w:left="72" w:right="144"/>
              <w:rPr>
                <w:lang w:val="ru-RU"/>
              </w:rPr>
            </w:pPr>
            <w:r w:rsidRPr="00A22241">
              <w:rPr>
                <w:rFonts w:ascii="Times New Roman" w:eastAsia="Times New Roman" w:hAnsi="Times New Roman"/>
                <w:color w:val="000000"/>
                <w:w w:val="97"/>
                <w:sz w:val="16"/>
                <w:lang w:val="ru-RU"/>
              </w:rPr>
              <w:t xml:space="preserve">Экскурсия в библиотеку, ориентировка в пространстве школьной библиотеки, работа с </w:t>
            </w:r>
            <w:r w:rsidRPr="00A22241">
              <w:rPr>
                <w:lang w:val="ru-RU"/>
              </w:rPr>
              <w:br/>
            </w:r>
            <w:r w:rsidRPr="00A22241">
              <w:rPr>
                <w:rFonts w:ascii="Times New Roman" w:eastAsia="Times New Roman" w:hAnsi="Times New Roman"/>
                <w:color w:val="000000"/>
                <w:w w:val="97"/>
                <w:sz w:val="16"/>
                <w:lang w:val="ru-RU"/>
              </w:rPr>
              <w:t xml:space="preserve">тематическим каталогом; </w:t>
            </w:r>
            <w:r w:rsidRPr="00A22241">
              <w:rPr>
                <w:lang w:val="ru-RU"/>
              </w:rPr>
              <w:br/>
            </w:r>
            <w:r w:rsidRPr="00A22241">
              <w:rPr>
                <w:rFonts w:ascii="Times New Roman" w:eastAsia="Times New Roman" w:hAnsi="Times New Roman"/>
                <w:color w:val="000000"/>
                <w:w w:val="97"/>
                <w:sz w:val="16"/>
                <w:lang w:val="ru-RU"/>
              </w:rPr>
              <w:t xml:space="preserve">Беседа с библиотекарем на тему важности чтения для обучения и развития; </w:t>
            </w:r>
            <w:r w:rsidRPr="00A22241">
              <w:rPr>
                <w:lang w:val="ru-RU"/>
              </w:rPr>
              <w:br/>
            </w:r>
            <w:r w:rsidRPr="00A22241">
              <w:rPr>
                <w:rFonts w:ascii="Times New Roman" w:eastAsia="Times New Roman" w:hAnsi="Times New Roman"/>
                <w:color w:val="000000"/>
                <w:w w:val="97"/>
                <w:sz w:val="16"/>
                <w:lang w:val="ru-RU"/>
              </w:rPr>
              <w:t xml:space="preserve">Составление списка прочитанных книг; </w:t>
            </w:r>
            <w:r w:rsidRPr="00A22241">
              <w:rPr>
                <w:lang w:val="ru-RU"/>
              </w:rPr>
              <w:br/>
            </w:r>
            <w:r w:rsidRPr="00A22241">
              <w:rPr>
                <w:rFonts w:ascii="Times New Roman" w:eastAsia="Times New Roman" w:hAnsi="Times New Roman"/>
                <w:color w:val="000000"/>
                <w:w w:val="97"/>
                <w:sz w:val="16"/>
                <w:lang w:val="ru-RU"/>
              </w:rPr>
              <w:t>Поиск необходимой информации в словарях и справочниках об авторах изученных 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12305" w14:textId="77777777" w:rsidR="0033583C" w:rsidRDefault="007C7D5C">
            <w:pPr>
              <w:autoSpaceDE w:val="0"/>
              <w:autoSpaceDN w:val="0"/>
              <w:spacing w:before="78" w:after="0" w:line="230" w:lineRule="auto"/>
              <w:jc w:val="center"/>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97B5E" w14:textId="77777777" w:rsidR="0033583C" w:rsidRDefault="007C7D5C">
            <w:pPr>
              <w:autoSpaceDE w:val="0"/>
              <w:autoSpaceDN w:val="0"/>
              <w:spacing w:before="78" w:after="0" w:line="247"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 xml:space="preserve">https://uchi.ru/ </w:t>
            </w:r>
            <w:r>
              <w:br/>
            </w:r>
            <w:r>
              <w:rPr>
                <w:rFonts w:ascii="Times New Roman" w:eastAsia="Times New Roman" w:hAnsi="Times New Roman"/>
                <w:color w:val="000000"/>
                <w:w w:val="97"/>
                <w:sz w:val="16"/>
              </w:rPr>
              <w:t>https://education.yandex.ru</w:t>
            </w:r>
          </w:p>
        </w:tc>
      </w:tr>
      <w:tr w:rsidR="0033583C" w14:paraId="21D8D0BA" w14:textId="77777777">
        <w:trPr>
          <w:trHeight w:hRule="exact" w:val="348"/>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738E54" w14:textId="77777777" w:rsidR="0033583C" w:rsidRDefault="007C7D5C">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80C58"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w:t>
            </w:r>
          </w:p>
        </w:tc>
        <w:tc>
          <w:tcPr>
            <w:tcW w:w="129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46E9863" w14:textId="77777777" w:rsidR="0033583C" w:rsidRDefault="0033583C"/>
        </w:tc>
      </w:tr>
      <w:tr w:rsidR="0033583C" w14:paraId="3767DBCA" w14:textId="77777777">
        <w:trPr>
          <w:trHeight w:hRule="exact" w:val="522"/>
        </w:trPr>
        <w:tc>
          <w:tcPr>
            <w:tcW w:w="20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CC4358" w14:textId="77777777" w:rsidR="0033583C" w:rsidRPr="00A22241" w:rsidRDefault="007C7D5C">
            <w:pPr>
              <w:autoSpaceDE w:val="0"/>
              <w:autoSpaceDN w:val="0"/>
              <w:spacing w:before="78" w:after="0" w:line="245" w:lineRule="auto"/>
              <w:ind w:left="72" w:right="144"/>
              <w:rPr>
                <w:lang w:val="ru-RU"/>
              </w:rPr>
            </w:pPr>
            <w:r w:rsidRPr="00A2224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03D4A"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C342C"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A523A" w14:textId="77777777" w:rsidR="0033583C" w:rsidRDefault="007C7D5C">
            <w:pPr>
              <w:autoSpaceDE w:val="0"/>
              <w:autoSpaceDN w:val="0"/>
              <w:spacing w:before="78" w:after="0" w:line="230" w:lineRule="auto"/>
              <w:ind w:left="72"/>
            </w:pPr>
            <w:r>
              <w:rPr>
                <w:rFonts w:ascii="Times New Roman" w:eastAsia="Times New Roman" w:hAnsi="Times New Roman"/>
                <w:color w:val="000000"/>
                <w:w w:val="97"/>
                <w:sz w:val="16"/>
              </w:rPr>
              <w:t>0</w:t>
            </w:r>
          </w:p>
        </w:tc>
        <w:tc>
          <w:tcPr>
            <w:tcW w:w="1066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3E615788" w14:textId="77777777" w:rsidR="0033583C" w:rsidRDefault="0033583C"/>
        </w:tc>
      </w:tr>
    </w:tbl>
    <w:p w14:paraId="2667B6FE" w14:textId="77777777" w:rsidR="0033583C" w:rsidRDefault="0033583C">
      <w:pPr>
        <w:autoSpaceDE w:val="0"/>
        <w:autoSpaceDN w:val="0"/>
        <w:spacing w:after="0" w:line="14" w:lineRule="exact"/>
      </w:pPr>
    </w:p>
    <w:p w14:paraId="73E3E33F" w14:textId="77777777" w:rsidR="0033583C" w:rsidRDefault="0033583C">
      <w:pPr>
        <w:sectPr w:rsidR="0033583C">
          <w:pgSz w:w="16840" w:h="11900"/>
          <w:pgMar w:top="284" w:right="640" w:bottom="1440" w:left="666" w:header="720" w:footer="720" w:gutter="0"/>
          <w:cols w:space="720" w:equalWidth="0">
            <w:col w:w="15534" w:space="0"/>
          </w:cols>
          <w:docGrid w:linePitch="360"/>
        </w:sectPr>
      </w:pPr>
      <w:bookmarkStart w:id="0" w:name="_GoBack"/>
      <w:bookmarkEnd w:id="0"/>
    </w:p>
    <w:p w14:paraId="0891D1D7" w14:textId="77777777" w:rsidR="0033583C" w:rsidRDefault="0033583C">
      <w:pPr>
        <w:autoSpaceDE w:val="0"/>
        <w:autoSpaceDN w:val="0"/>
        <w:spacing w:after="78" w:line="220" w:lineRule="exact"/>
      </w:pPr>
    </w:p>
    <w:p w14:paraId="78BF4B53" w14:textId="77777777" w:rsidR="0033583C" w:rsidRPr="001D150D" w:rsidRDefault="007C7D5C">
      <w:pPr>
        <w:autoSpaceDE w:val="0"/>
        <w:autoSpaceDN w:val="0"/>
        <w:spacing w:after="0" w:line="230" w:lineRule="auto"/>
        <w:rPr>
          <w:lang w:val="ru-RU"/>
        </w:rPr>
      </w:pPr>
      <w:r w:rsidRPr="001D150D">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5DB9A709" w14:textId="77777777" w:rsidR="0033583C" w:rsidRPr="001D150D" w:rsidRDefault="007C7D5C">
      <w:pPr>
        <w:autoSpaceDE w:val="0"/>
        <w:autoSpaceDN w:val="0"/>
        <w:spacing w:before="346" w:after="0" w:line="230" w:lineRule="auto"/>
        <w:rPr>
          <w:lang w:val="ru-RU"/>
        </w:rPr>
      </w:pPr>
      <w:r w:rsidRPr="001D150D">
        <w:rPr>
          <w:rFonts w:ascii="Times New Roman" w:eastAsia="Times New Roman" w:hAnsi="Times New Roman"/>
          <w:b/>
          <w:color w:val="000000"/>
          <w:sz w:val="24"/>
          <w:lang w:val="ru-RU"/>
        </w:rPr>
        <w:t>ОБЯЗАТЕЛЬНЫЕ УЧЕБНЫЕ МАТЕРИАЛЫ ДЛЯ УЧЕНИКА</w:t>
      </w:r>
    </w:p>
    <w:p w14:paraId="3649F616" w14:textId="77777777" w:rsidR="0033583C" w:rsidRPr="00047548" w:rsidRDefault="007C7D5C">
      <w:pPr>
        <w:autoSpaceDE w:val="0"/>
        <w:autoSpaceDN w:val="0"/>
        <w:spacing w:before="166" w:after="0" w:line="271" w:lineRule="auto"/>
        <w:ind w:right="432"/>
        <w:rPr>
          <w:lang w:val="ru-RU"/>
        </w:rPr>
      </w:pPr>
      <w:r w:rsidRPr="00047548">
        <w:rPr>
          <w:rFonts w:ascii="Times New Roman" w:eastAsia="Times New Roman" w:hAnsi="Times New Roman"/>
          <w:color w:val="000000"/>
          <w:sz w:val="24"/>
          <w:lang w:val="ru-RU"/>
        </w:rPr>
        <w:t xml:space="preserve">Климанова Л.Ф., Виноградская Л.А., Горецкий В.Г., Литературное чтение (в 2 частях). Учебник. 2 класс. Акционерное общество «Издательство «Просвещение»; </w:t>
      </w:r>
      <w:r w:rsidRPr="00047548">
        <w:rPr>
          <w:lang w:val="ru-RU"/>
        </w:rPr>
        <w:br/>
      </w:r>
      <w:r w:rsidRPr="00047548">
        <w:rPr>
          <w:rFonts w:ascii="Times New Roman" w:eastAsia="Times New Roman" w:hAnsi="Times New Roman"/>
          <w:color w:val="000000"/>
          <w:sz w:val="24"/>
          <w:lang w:val="ru-RU"/>
        </w:rPr>
        <w:t>Введите свой вариант:</w:t>
      </w:r>
    </w:p>
    <w:p w14:paraId="4E728075" w14:textId="77777777" w:rsidR="0033583C" w:rsidRPr="00047548" w:rsidRDefault="007C7D5C">
      <w:pPr>
        <w:autoSpaceDE w:val="0"/>
        <w:autoSpaceDN w:val="0"/>
        <w:spacing w:before="262" w:after="0" w:line="230" w:lineRule="auto"/>
        <w:rPr>
          <w:lang w:val="ru-RU"/>
        </w:rPr>
      </w:pPr>
      <w:r w:rsidRPr="00047548">
        <w:rPr>
          <w:rFonts w:ascii="Times New Roman" w:eastAsia="Times New Roman" w:hAnsi="Times New Roman"/>
          <w:b/>
          <w:color w:val="000000"/>
          <w:sz w:val="24"/>
          <w:lang w:val="ru-RU"/>
        </w:rPr>
        <w:t>МЕТОДИЧЕСКИЕ МАТЕРИАЛЫ ДЛЯ УЧИТЕЛЯ</w:t>
      </w:r>
    </w:p>
    <w:p w14:paraId="19B6F9E0" w14:textId="77777777" w:rsidR="0033583C" w:rsidRPr="00047548" w:rsidRDefault="007C7D5C">
      <w:pPr>
        <w:autoSpaceDE w:val="0"/>
        <w:autoSpaceDN w:val="0"/>
        <w:spacing w:before="166" w:after="0" w:line="262" w:lineRule="auto"/>
        <w:ind w:right="144"/>
        <w:rPr>
          <w:lang w:val="ru-RU"/>
        </w:rPr>
      </w:pPr>
      <w:r w:rsidRPr="00047548">
        <w:rPr>
          <w:rFonts w:ascii="Times New Roman" w:eastAsia="Times New Roman" w:hAnsi="Times New Roman"/>
          <w:color w:val="000000"/>
          <w:sz w:val="24"/>
          <w:lang w:val="ru-RU"/>
        </w:rPr>
        <w:t>1. Поурочные разработки. 2 класс. Климанова Л. Ф., Горецкий В. Г., Голованова М. В. Литературное чтение. Поурочные разработки.</w:t>
      </w:r>
    </w:p>
    <w:p w14:paraId="1B9CB309" w14:textId="77777777" w:rsidR="0033583C" w:rsidRPr="00047548" w:rsidRDefault="007C7D5C">
      <w:pPr>
        <w:autoSpaceDE w:val="0"/>
        <w:autoSpaceDN w:val="0"/>
        <w:spacing w:before="264" w:after="0" w:line="230" w:lineRule="auto"/>
        <w:rPr>
          <w:lang w:val="ru-RU"/>
        </w:rPr>
      </w:pPr>
      <w:r w:rsidRPr="00047548">
        <w:rPr>
          <w:rFonts w:ascii="Times New Roman" w:eastAsia="Times New Roman" w:hAnsi="Times New Roman"/>
          <w:b/>
          <w:color w:val="000000"/>
          <w:sz w:val="24"/>
          <w:lang w:val="ru-RU"/>
        </w:rPr>
        <w:t>ЦИФРОВЫЕ ОБРАЗОВАТЕЛЬНЫЕ РЕСУРСЫ И РЕСУРСЫ СЕТИ ИНТЕРНЕТ</w:t>
      </w:r>
    </w:p>
    <w:p w14:paraId="658D1DA2" w14:textId="77777777" w:rsidR="0033583C" w:rsidRPr="00047548" w:rsidRDefault="007C7D5C">
      <w:pPr>
        <w:autoSpaceDE w:val="0"/>
        <w:autoSpaceDN w:val="0"/>
        <w:spacing w:before="168" w:after="0"/>
        <w:ind w:right="4320"/>
        <w:rPr>
          <w:lang w:val="ru-RU"/>
        </w:rPr>
      </w:pPr>
      <w:r w:rsidRPr="00047548">
        <w:rPr>
          <w:rFonts w:ascii="Times New Roman" w:eastAsia="Times New Roman" w:hAnsi="Times New Roman"/>
          <w:color w:val="000000"/>
          <w:sz w:val="24"/>
          <w:lang w:val="ru-RU"/>
        </w:rPr>
        <w:t>Электронные библиотеки (</w:t>
      </w:r>
      <w:r>
        <w:rPr>
          <w:rFonts w:ascii="Times New Roman" w:eastAsia="Times New Roman" w:hAnsi="Times New Roman"/>
          <w:color w:val="000000"/>
          <w:sz w:val="24"/>
        </w:rPr>
        <w:t>www</w:t>
      </w:r>
      <w:r w:rsidRPr="0004754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gnpbu</w:t>
      </w:r>
      <w:proofErr w:type="spellEnd"/>
      <w:r w:rsidRPr="0004754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ru</w:t>
      </w:r>
      <w:proofErr w:type="spellEnd"/>
      <w:r w:rsidRPr="00047548">
        <w:rPr>
          <w:rFonts w:ascii="Times New Roman" w:eastAsia="Times New Roman" w:hAnsi="Times New Roman"/>
          <w:color w:val="000000"/>
          <w:sz w:val="24"/>
          <w:lang w:val="ru-RU"/>
        </w:rPr>
        <w:t xml:space="preserve">.); </w:t>
      </w:r>
      <w:r w:rsidRPr="00047548">
        <w:rPr>
          <w:lang w:val="ru-RU"/>
        </w:rPr>
        <w:br/>
      </w:r>
      <w:r w:rsidRPr="00047548">
        <w:rPr>
          <w:rFonts w:ascii="Times New Roman" w:eastAsia="Times New Roman" w:hAnsi="Times New Roman"/>
          <w:color w:val="000000"/>
          <w:sz w:val="24"/>
          <w:lang w:val="ru-RU"/>
        </w:rPr>
        <w:t>Русская виртуальная библиотека. (</w:t>
      </w:r>
      <w:r>
        <w:rPr>
          <w:rFonts w:ascii="Times New Roman" w:eastAsia="Times New Roman" w:hAnsi="Times New Roman"/>
          <w:color w:val="000000"/>
          <w:sz w:val="24"/>
        </w:rPr>
        <w:t>www</w:t>
      </w:r>
      <w:r w:rsidRPr="0004754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rvb</w:t>
      </w:r>
      <w:proofErr w:type="spellEnd"/>
      <w:r w:rsidRPr="0004754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ru</w:t>
      </w:r>
      <w:proofErr w:type="spellEnd"/>
      <w:r w:rsidRPr="00047548">
        <w:rPr>
          <w:rFonts w:ascii="Times New Roman" w:eastAsia="Times New Roman" w:hAnsi="Times New Roman"/>
          <w:color w:val="000000"/>
          <w:sz w:val="24"/>
          <w:lang w:val="ru-RU"/>
        </w:rPr>
        <w:t>.);</w:t>
      </w:r>
      <w:r w:rsidRPr="00047548">
        <w:rPr>
          <w:lang w:val="ru-RU"/>
        </w:rPr>
        <w:br/>
      </w:r>
      <w:r w:rsidRPr="00047548">
        <w:rPr>
          <w:rFonts w:ascii="Times New Roman" w:eastAsia="Times New Roman" w:hAnsi="Times New Roman"/>
          <w:color w:val="000000"/>
          <w:sz w:val="24"/>
          <w:lang w:val="ru-RU"/>
        </w:rPr>
        <w:t>«Общий текст» (</w:t>
      </w:r>
      <w:r>
        <w:rPr>
          <w:rFonts w:ascii="Times New Roman" w:eastAsia="Times New Roman" w:hAnsi="Times New Roman"/>
          <w:color w:val="000000"/>
          <w:sz w:val="24"/>
        </w:rPr>
        <w:t>www</w:t>
      </w:r>
      <w:r w:rsidRPr="0004754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text</w:t>
      </w:r>
      <w:r w:rsidRPr="0004754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net</w:t>
      </w:r>
      <w:r w:rsidRPr="0004754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ru</w:t>
      </w:r>
      <w:proofErr w:type="spellEnd"/>
      <w:r w:rsidRPr="00047548">
        <w:rPr>
          <w:rFonts w:ascii="Times New Roman" w:eastAsia="Times New Roman" w:hAnsi="Times New Roman"/>
          <w:color w:val="000000"/>
          <w:sz w:val="24"/>
          <w:lang w:val="ru-RU"/>
        </w:rPr>
        <w:t xml:space="preserve">.) </w:t>
      </w:r>
      <w:r w:rsidRPr="00047548">
        <w:rPr>
          <w:lang w:val="ru-RU"/>
        </w:rPr>
        <w:br/>
      </w:r>
      <w:r w:rsidRPr="00047548">
        <w:rPr>
          <w:rFonts w:ascii="Times New Roman" w:eastAsia="Times New Roman" w:hAnsi="Times New Roman"/>
          <w:color w:val="000000"/>
          <w:sz w:val="24"/>
          <w:lang w:val="ru-RU"/>
        </w:rPr>
        <w:t>Олимпиада для младших школьников: Литературное чтение.</w:t>
      </w:r>
    </w:p>
    <w:p w14:paraId="71B6C6FC" w14:textId="77777777" w:rsidR="0033583C" w:rsidRPr="00047548" w:rsidRDefault="007C7D5C">
      <w:pPr>
        <w:autoSpaceDE w:val="0"/>
        <w:autoSpaceDN w:val="0"/>
        <w:spacing w:before="70" w:after="0" w:line="230" w:lineRule="auto"/>
        <w:rPr>
          <w:lang w:val="ru-RU"/>
        </w:rPr>
      </w:pPr>
      <w:r w:rsidRPr="00047548">
        <w:rPr>
          <w:rFonts w:ascii="Times New Roman" w:eastAsia="Times New Roman" w:hAnsi="Times New Roman"/>
          <w:color w:val="000000"/>
          <w:sz w:val="24"/>
          <w:lang w:val="ru-RU"/>
        </w:rPr>
        <w:t>(условия проведения олимпиады, варианты заданий) (</w:t>
      </w:r>
      <w:r>
        <w:rPr>
          <w:rFonts w:ascii="Times New Roman" w:eastAsia="Times New Roman" w:hAnsi="Times New Roman"/>
          <w:color w:val="000000"/>
          <w:sz w:val="24"/>
        </w:rPr>
        <w:t>http</w:t>
      </w:r>
      <w:r w:rsidRPr="0004754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4754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prioritet</w:t>
      </w:r>
      <w:proofErr w:type="spellEnd"/>
      <w:r w:rsidRPr="00047548">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04754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4754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olimp</w:t>
      </w:r>
      <w:proofErr w:type="spellEnd"/>
      <w:r w:rsidRPr="00047548">
        <w:rPr>
          <w:rFonts w:ascii="Times New Roman" w:eastAsia="Times New Roman" w:hAnsi="Times New Roman"/>
          <w:color w:val="000000"/>
          <w:sz w:val="24"/>
          <w:lang w:val="ru-RU"/>
        </w:rPr>
        <w:t>.</w:t>
      </w:r>
      <w:r>
        <w:rPr>
          <w:rFonts w:ascii="Times New Roman" w:eastAsia="Times New Roman" w:hAnsi="Times New Roman"/>
          <w:color w:val="000000"/>
          <w:sz w:val="24"/>
        </w:rPr>
        <w:t>html</w:t>
      </w:r>
      <w:r w:rsidRPr="00047548">
        <w:rPr>
          <w:rFonts w:ascii="Times New Roman" w:eastAsia="Times New Roman" w:hAnsi="Times New Roman"/>
          <w:color w:val="000000"/>
          <w:sz w:val="24"/>
          <w:lang w:val="ru-RU"/>
        </w:rPr>
        <w:t>)</w:t>
      </w:r>
    </w:p>
    <w:p w14:paraId="0BFCAA69" w14:textId="77777777" w:rsidR="0033583C" w:rsidRPr="00047548" w:rsidRDefault="0033583C">
      <w:pPr>
        <w:rPr>
          <w:lang w:val="ru-RU"/>
        </w:rPr>
        <w:sectPr w:rsidR="0033583C" w:rsidRPr="00047548">
          <w:pgSz w:w="11900" w:h="16840"/>
          <w:pgMar w:top="298" w:right="650" w:bottom="1440" w:left="666" w:header="720" w:footer="720" w:gutter="0"/>
          <w:cols w:space="720" w:equalWidth="0">
            <w:col w:w="10584" w:space="0"/>
          </w:cols>
          <w:docGrid w:linePitch="360"/>
        </w:sectPr>
      </w:pPr>
    </w:p>
    <w:p w14:paraId="7722312B" w14:textId="77777777" w:rsidR="0033583C" w:rsidRPr="00047548" w:rsidRDefault="0033583C">
      <w:pPr>
        <w:autoSpaceDE w:val="0"/>
        <w:autoSpaceDN w:val="0"/>
        <w:spacing w:after="78" w:line="220" w:lineRule="exact"/>
        <w:rPr>
          <w:lang w:val="ru-RU"/>
        </w:rPr>
      </w:pPr>
    </w:p>
    <w:p w14:paraId="75C53335" w14:textId="77777777" w:rsidR="0033583C" w:rsidRPr="00047548" w:rsidRDefault="007C7D5C">
      <w:pPr>
        <w:autoSpaceDE w:val="0"/>
        <w:autoSpaceDN w:val="0"/>
        <w:spacing w:after="0" w:line="230" w:lineRule="auto"/>
        <w:rPr>
          <w:lang w:val="ru-RU"/>
        </w:rPr>
      </w:pPr>
      <w:r w:rsidRPr="00047548">
        <w:rPr>
          <w:rFonts w:ascii="Times New Roman" w:eastAsia="Times New Roman" w:hAnsi="Times New Roman"/>
          <w:b/>
          <w:color w:val="000000"/>
          <w:sz w:val="24"/>
          <w:lang w:val="ru-RU"/>
        </w:rPr>
        <w:t>МАТЕРИАЛЬНО-ТЕХНИЧЕСКОЕ ОБЕСПЕЧЕНИЕ ОБРАЗОВАТЕЛЬНОГО ПРОЦЕССА</w:t>
      </w:r>
    </w:p>
    <w:p w14:paraId="294A6A5F" w14:textId="77777777" w:rsidR="0033583C" w:rsidRPr="00047548" w:rsidRDefault="007C7D5C">
      <w:pPr>
        <w:autoSpaceDE w:val="0"/>
        <w:autoSpaceDN w:val="0"/>
        <w:spacing w:before="346" w:after="0" w:line="230" w:lineRule="auto"/>
        <w:rPr>
          <w:lang w:val="ru-RU"/>
        </w:rPr>
      </w:pPr>
      <w:r w:rsidRPr="00047548">
        <w:rPr>
          <w:rFonts w:ascii="Times New Roman" w:eastAsia="Times New Roman" w:hAnsi="Times New Roman"/>
          <w:b/>
          <w:color w:val="000000"/>
          <w:sz w:val="24"/>
          <w:lang w:val="ru-RU"/>
        </w:rPr>
        <w:t>УЧЕБНОЕ ОБОРУДОВАНИЕ</w:t>
      </w:r>
    </w:p>
    <w:p w14:paraId="26DF8A91" w14:textId="77777777" w:rsidR="0033583C" w:rsidRPr="00047548" w:rsidRDefault="007C7D5C">
      <w:pPr>
        <w:autoSpaceDE w:val="0"/>
        <w:autoSpaceDN w:val="0"/>
        <w:spacing w:before="166" w:after="0" w:line="230" w:lineRule="auto"/>
        <w:rPr>
          <w:lang w:val="ru-RU"/>
        </w:rPr>
      </w:pPr>
      <w:r w:rsidRPr="00047548">
        <w:rPr>
          <w:rFonts w:ascii="Times New Roman" w:eastAsia="Times New Roman" w:hAnsi="Times New Roman"/>
          <w:color w:val="000000"/>
          <w:sz w:val="24"/>
          <w:lang w:val="ru-RU"/>
        </w:rPr>
        <w:t>Портреты писателей.</w:t>
      </w:r>
    </w:p>
    <w:p w14:paraId="68D39E29" w14:textId="77777777" w:rsidR="0033583C" w:rsidRPr="001D150D" w:rsidRDefault="007C7D5C">
      <w:pPr>
        <w:autoSpaceDE w:val="0"/>
        <w:autoSpaceDN w:val="0"/>
        <w:spacing w:before="70" w:after="0" w:line="262" w:lineRule="auto"/>
        <w:ind w:right="288"/>
        <w:rPr>
          <w:lang w:val="ru-RU"/>
        </w:rPr>
      </w:pPr>
      <w:r w:rsidRPr="00047548">
        <w:rPr>
          <w:rFonts w:ascii="Times New Roman" w:eastAsia="Times New Roman" w:hAnsi="Times New Roman"/>
          <w:color w:val="000000"/>
          <w:sz w:val="24"/>
          <w:lang w:val="ru-RU"/>
        </w:rPr>
        <w:t xml:space="preserve">Наборы сюжетных картинок в соответствии с тематикой, определённой в примерной программе по литературному чтению </w:t>
      </w:r>
      <w:r w:rsidRPr="001D150D">
        <w:rPr>
          <w:rFonts w:ascii="Times New Roman" w:eastAsia="Times New Roman" w:hAnsi="Times New Roman"/>
          <w:color w:val="000000"/>
          <w:sz w:val="24"/>
          <w:lang w:val="ru-RU"/>
        </w:rPr>
        <w:t xml:space="preserve">(в том числе в цифровой форме). </w:t>
      </w:r>
    </w:p>
    <w:p w14:paraId="196781A9" w14:textId="77777777" w:rsidR="0033583C" w:rsidRPr="00047548" w:rsidRDefault="007C7D5C">
      <w:pPr>
        <w:autoSpaceDE w:val="0"/>
        <w:autoSpaceDN w:val="0"/>
        <w:spacing w:before="70" w:after="0" w:line="230" w:lineRule="auto"/>
        <w:rPr>
          <w:lang w:val="ru-RU"/>
        </w:rPr>
      </w:pPr>
      <w:r w:rsidRPr="00047548">
        <w:rPr>
          <w:rFonts w:ascii="Times New Roman" w:eastAsia="Times New Roman" w:hAnsi="Times New Roman"/>
          <w:color w:val="000000"/>
          <w:sz w:val="24"/>
          <w:lang w:val="ru-RU"/>
        </w:rPr>
        <w:t>Словари по русскому языку.</w:t>
      </w:r>
    </w:p>
    <w:p w14:paraId="32E5E00D" w14:textId="77777777" w:rsidR="0033583C" w:rsidRPr="001D150D" w:rsidRDefault="007C7D5C">
      <w:pPr>
        <w:autoSpaceDE w:val="0"/>
        <w:autoSpaceDN w:val="0"/>
        <w:spacing w:before="70" w:after="0" w:line="262" w:lineRule="auto"/>
        <w:ind w:right="144"/>
        <w:rPr>
          <w:lang w:val="ru-RU"/>
        </w:rPr>
      </w:pPr>
      <w:r w:rsidRPr="00047548">
        <w:rPr>
          <w:rFonts w:ascii="Times New Roman" w:eastAsia="Times New Roman" w:hAnsi="Times New Roman"/>
          <w:color w:val="000000"/>
          <w:sz w:val="24"/>
          <w:lang w:val="ru-RU"/>
        </w:rPr>
        <w:t xml:space="preserve">Репродукции картин и художественные фотографии в соответствии с программой по литературному чтению </w:t>
      </w:r>
      <w:r w:rsidRPr="001D150D">
        <w:rPr>
          <w:rFonts w:ascii="Times New Roman" w:eastAsia="Times New Roman" w:hAnsi="Times New Roman"/>
          <w:color w:val="000000"/>
          <w:sz w:val="24"/>
          <w:lang w:val="ru-RU"/>
        </w:rPr>
        <w:t>(в том числе в цифровой форме).</w:t>
      </w:r>
    </w:p>
    <w:p w14:paraId="37D11A48" w14:textId="77777777" w:rsidR="0033583C" w:rsidRPr="00047548" w:rsidRDefault="007C7D5C">
      <w:pPr>
        <w:autoSpaceDE w:val="0"/>
        <w:autoSpaceDN w:val="0"/>
        <w:spacing w:before="70" w:after="0" w:line="230" w:lineRule="auto"/>
        <w:rPr>
          <w:lang w:val="ru-RU"/>
        </w:rPr>
      </w:pPr>
      <w:r w:rsidRPr="00047548">
        <w:rPr>
          <w:rFonts w:ascii="Times New Roman" w:eastAsia="Times New Roman" w:hAnsi="Times New Roman"/>
          <w:color w:val="000000"/>
          <w:sz w:val="24"/>
          <w:lang w:val="ru-RU"/>
        </w:rPr>
        <w:t>Детские книги разных типов из круга детского чтения (в том числе эл. вариант)</w:t>
      </w:r>
    </w:p>
    <w:p w14:paraId="6BEA018A" w14:textId="77777777" w:rsidR="0033583C" w:rsidRPr="00047548" w:rsidRDefault="007C7D5C">
      <w:pPr>
        <w:autoSpaceDE w:val="0"/>
        <w:autoSpaceDN w:val="0"/>
        <w:spacing w:before="264" w:after="0" w:line="262" w:lineRule="auto"/>
        <w:ind w:right="720"/>
        <w:rPr>
          <w:lang w:val="ru-RU"/>
        </w:rPr>
      </w:pPr>
      <w:r w:rsidRPr="00047548">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0B49EC9E" w14:textId="320946ED" w:rsidR="0033583C" w:rsidRPr="00A22241" w:rsidRDefault="007C7D5C">
      <w:pPr>
        <w:autoSpaceDE w:val="0"/>
        <w:autoSpaceDN w:val="0"/>
        <w:spacing w:before="166" w:after="0" w:line="271" w:lineRule="auto"/>
        <w:ind w:right="7056"/>
        <w:rPr>
          <w:lang w:val="ru-RU"/>
        </w:rPr>
      </w:pPr>
      <w:r w:rsidRPr="00A22241">
        <w:rPr>
          <w:rFonts w:ascii="Times New Roman" w:eastAsia="Times New Roman" w:hAnsi="Times New Roman"/>
          <w:color w:val="000000"/>
          <w:sz w:val="24"/>
          <w:lang w:val="ru-RU"/>
        </w:rPr>
        <w:t xml:space="preserve">Индивидуальные рабочие листы </w:t>
      </w:r>
      <w:r w:rsidRPr="00A22241">
        <w:rPr>
          <w:lang w:val="ru-RU"/>
        </w:rPr>
        <w:br/>
      </w:r>
      <w:r w:rsidRPr="00A22241">
        <w:rPr>
          <w:rFonts w:ascii="Times New Roman" w:eastAsia="Times New Roman" w:hAnsi="Times New Roman"/>
          <w:color w:val="000000"/>
          <w:sz w:val="24"/>
          <w:lang w:val="ru-RU"/>
        </w:rPr>
        <w:t xml:space="preserve">Мультимедийный компьютер </w:t>
      </w:r>
      <w:r w:rsidRPr="00A22241">
        <w:rPr>
          <w:lang w:val="ru-RU"/>
        </w:rPr>
        <w:br/>
      </w:r>
      <w:r w:rsidRPr="00A22241">
        <w:rPr>
          <w:rFonts w:ascii="Times New Roman" w:eastAsia="Times New Roman" w:hAnsi="Times New Roman"/>
          <w:color w:val="000000"/>
          <w:sz w:val="24"/>
          <w:lang w:val="ru-RU"/>
        </w:rPr>
        <w:t>Проектор</w:t>
      </w:r>
    </w:p>
    <w:p w14:paraId="2E072904" w14:textId="77777777" w:rsidR="0033583C" w:rsidRPr="00A22241" w:rsidRDefault="0033583C">
      <w:pPr>
        <w:rPr>
          <w:lang w:val="ru-RU"/>
        </w:rPr>
        <w:sectPr w:rsidR="0033583C" w:rsidRPr="00A22241">
          <w:pgSz w:w="11900" w:h="16840"/>
          <w:pgMar w:top="298" w:right="650" w:bottom="1440" w:left="666" w:header="720" w:footer="720" w:gutter="0"/>
          <w:cols w:space="720" w:equalWidth="0">
            <w:col w:w="10584" w:space="0"/>
          </w:cols>
          <w:docGrid w:linePitch="360"/>
        </w:sectPr>
      </w:pPr>
    </w:p>
    <w:p w14:paraId="63BD3A18" w14:textId="77777777" w:rsidR="007C7D5C" w:rsidRPr="00A22241" w:rsidRDefault="007C7D5C">
      <w:pPr>
        <w:rPr>
          <w:lang w:val="ru-RU"/>
        </w:rPr>
      </w:pPr>
    </w:p>
    <w:sectPr w:rsidR="007C7D5C" w:rsidRPr="00A2224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47548"/>
    <w:rsid w:val="0006063C"/>
    <w:rsid w:val="0015074B"/>
    <w:rsid w:val="001D150D"/>
    <w:rsid w:val="0029639D"/>
    <w:rsid w:val="002E1781"/>
    <w:rsid w:val="00326F90"/>
    <w:rsid w:val="0033583C"/>
    <w:rsid w:val="007C7D5C"/>
    <w:rsid w:val="009D19DA"/>
    <w:rsid w:val="00A22241"/>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A8CD3"/>
  <w14:defaultImageDpi w14:val="300"/>
  <w15:docId w15:val="{B388EC97-62BC-40FA-9E9C-CDD7DC91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5HkimR9ZCEGr0Fzg9U6XzJYNVLgF5fnQvHGGT+4EU9E=</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ySSyw3ppoUuptaw6N9+DcN3jjdUd5Cx919pkJMUSpvc=</DigestValue>
    </Reference>
  </SignedInfo>
  <SignatureValue>skbvVGA+Bwu5cqgchlKLTH1mBNQ3B5X5qhd38xsmYNa9EQ5Or5O7jsOvUlIeBr5O
+lVQG+ZvnqZIUBKxwmCHHA==</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b4aHLMkkT2nyOo9ejIYAG3tbAb0=</DigestValue>
      </Reference>
      <Reference URI="/word/fontTable.xml?ContentType=application/vnd.openxmlformats-officedocument.wordprocessingml.fontTable+xml">
        <DigestMethod Algorithm="http://www.w3.org/2000/09/xmldsig#sha1"/>
        <DigestValue>rUY6Pz6Zk65MHjv5HNDI9AP0B3g=</DigestValue>
      </Reference>
      <Reference URI="/word/numbering.xml?ContentType=application/vnd.openxmlformats-officedocument.wordprocessingml.numbering+xml">
        <DigestMethod Algorithm="http://www.w3.org/2000/09/xmldsig#sha1"/>
        <DigestValue>8YkZMDwYJXM/S8xg9KS0BpzjD/o=</DigestValue>
      </Reference>
      <Reference URI="/word/settings.xml?ContentType=application/vnd.openxmlformats-officedocument.wordprocessingml.settings+xml">
        <DigestMethod Algorithm="http://www.w3.org/2000/09/xmldsig#sha1"/>
        <DigestValue>hvR2rZvsLoWHHkCdSzeBjXNfoc4=</DigestValue>
      </Reference>
      <Reference URI="/word/styles.xml?ContentType=application/vnd.openxmlformats-officedocument.wordprocessingml.styles+xml">
        <DigestMethod Algorithm="http://www.w3.org/2000/09/xmldsig#sha1"/>
        <DigestValue>4cNI9dpN/3FK9la/wPV/VCgWc38=</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2022-09-06T10:05:32Z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2022-09-06T10:05:32Z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C969-CFDC-4C2B-8760-B397C559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5062</Words>
  <Characters>28854</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Михаил Захаров</cp:lastModifiedBy>
  <cp:revision>5</cp:revision>
  <dcterms:created xsi:type="dcterms:W3CDTF">2022-06-28T09:34:00Z</dcterms:created>
  <dcterms:modified xsi:type="dcterms:W3CDTF">2022-06-29T07:52:00Z</dcterms:modified>
  <cp:category/>
</cp:coreProperties>
</file>